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4"/>
        <w:rPr>
          <w:rFonts w:ascii="Times New Roman"/>
          <w:sz w:val="27"/>
        </w:rPr>
      </w:pPr>
    </w:p>
    <w:p>
      <w:pPr>
        <w:spacing w:before="26"/>
        <w:ind w:left="2137" w:right="2032" w:firstLine="0"/>
        <w:jc w:val="center"/>
        <w:rPr>
          <w:rFonts w:hint="eastAsia" w:ascii="黑体" w:eastAsia="黑体"/>
          <w:sz w:val="52"/>
        </w:rPr>
      </w:pPr>
      <w:r>
        <w:rPr>
          <w:rFonts w:hint="eastAsia" w:ascii="黑体" w:eastAsia="黑体"/>
          <w:sz w:val="52"/>
        </w:rPr>
        <w:t>误码测试仪</w:t>
      </w:r>
    </w:p>
    <w:p>
      <w:pPr>
        <w:pStyle w:val="6"/>
        <w:spacing w:before="11"/>
        <w:rPr>
          <w:rFonts w:ascii="黑体"/>
          <w:sz w:val="69"/>
        </w:rPr>
      </w:pPr>
    </w:p>
    <w:p>
      <w:pPr>
        <w:spacing w:before="0"/>
        <w:ind w:left="2137" w:right="2031" w:firstLine="0"/>
        <w:jc w:val="center"/>
        <w:rPr>
          <w:rFonts w:hint="eastAsia" w:ascii="黑体" w:eastAsia="黑体"/>
          <w:sz w:val="72"/>
        </w:rPr>
      </w:pPr>
      <w:r>
        <w:rPr>
          <w:rFonts w:hint="eastAsia" w:ascii="黑体" w:eastAsia="黑体"/>
          <w:sz w:val="72"/>
        </w:rPr>
        <w:t>用户手册</w:t>
      </w: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spacing w:before="1"/>
        <w:rPr>
          <w:rFonts w:ascii="黑体"/>
          <w:sz w:val="14"/>
        </w:rPr>
      </w:pPr>
    </w:p>
    <w:p>
      <w:pPr>
        <w:pStyle w:val="6"/>
        <w:rPr>
          <w:rFonts w:ascii="黑体"/>
          <w:sz w:val="72"/>
        </w:rPr>
      </w:pPr>
    </w:p>
    <w:p>
      <w:pPr>
        <w:pStyle w:val="6"/>
        <w:rPr>
          <w:rFonts w:ascii="黑体"/>
          <w:sz w:val="72"/>
        </w:rPr>
      </w:pPr>
    </w:p>
    <w:p>
      <w:pPr>
        <w:spacing w:before="33"/>
        <w:ind w:left="2133" w:right="2032" w:firstLine="0"/>
        <w:jc w:val="center"/>
        <w:rPr>
          <w:b/>
          <w:sz w:val="32"/>
        </w:rPr>
      </w:pPr>
    </w:p>
    <w:p>
      <w:pPr>
        <w:spacing w:before="33"/>
        <w:ind w:left="2133" w:right="2032" w:firstLine="0"/>
        <w:jc w:val="center"/>
        <w:rPr>
          <w:b/>
          <w:sz w:val="32"/>
        </w:rPr>
      </w:pPr>
    </w:p>
    <w:p>
      <w:pPr>
        <w:spacing w:before="33"/>
        <w:ind w:left="2133" w:right="2032" w:firstLine="0"/>
        <w:jc w:val="center"/>
        <w:rPr>
          <w:b/>
          <w:sz w:val="32"/>
        </w:rPr>
      </w:pPr>
    </w:p>
    <w:p>
      <w:pPr>
        <w:spacing w:before="33"/>
        <w:ind w:left="2133" w:right="2032" w:firstLine="0"/>
        <w:jc w:val="center"/>
        <w:rPr>
          <w:b/>
          <w:sz w:val="32"/>
        </w:rPr>
      </w:pPr>
    </w:p>
    <w:p>
      <w:pPr>
        <w:spacing w:before="33"/>
        <w:ind w:left="2133" w:right="2032" w:firstLine="0"/>
        <w:jc w:val="center"/>
        <w:rPr>
          <w:b/>
          <w:sz w:val="32"/>
        </w:rPr>
      </w:pPr>
    </w:p>
    <w:p>
      <w:pPr>
        <w:spacing w:before="33"/>
        <w:ind w:left="2133" w:right="2032" w:firstLine="0"/>
        <w:jc w:val="center"/>
        <w:rPr>
          <w:b/>
          <w:sz w:val="32"/>
        </w:rPr>
      </w:pPr>
    </w:p>
    <w:p>
      <w:pPr>
        <w:spacing w:before="33"/>
        <w:ind w:left="2133" w:right="2032" w:firstLine="0"/>
        <w:jc w:val="center"/>
        <w:rPr>
          <w:b/>
          <w:sz w:val="32"/>
        </w:rPr>
      </w:pPr>
    </w:p>
    <w:p>
      <w:pPr>
        <w:spacing w:before="33"/>
        <w:ind w:left="2133" w:right="2032" w:firstLine="0"/>
        <w:jc w:val="center"/>
        <w:rPr>
          <w:b/>
          <w:sz w:val="32"/>
        </w:rPr>
      </w:pPr>
    </w:p>
    <w:p>
      <w:pPr>
        <w:spacing w:before="33"/>
        <w:ind w:left="2133" w:right="2032" w:firstLine="0"/>
        <w:jc w:val="center"/>
        <w:rPr>
          <w:b/>
          <w:sz w:val="32"/>
        </w:rPr>
      </w:pPr>
    </w:p>
    <w:p>
      <w:pPr>
        <w:spacing w:before="33"/>
        <w:ind w:left="2133" w:right="2032" w:firstLine="0"/>
        <w:jc w:val="center"/>
        <w:rPr>
          <w:b/>
          <w:sz w:val="32"/>
        </w:rPr>
      </w:pPr>
    </w:p>
    <w:p>
      <w:pPr>
        <w:spacing w:before="33"/>
        <w:ind w:left="2133" w:right="2032" w:firstLine="0"/>
        <w:jc w:val="center"/>
        <w:rPr>
          <w:b/>
          <w:sz w:val="32"/>
        </w:rPr>
      </w:pPr>
    </w:p>
    <w:p>
      <w:pPr>
        <w:spacing w:before="33"/>
        <w:ind w:left="2133" w:right="2032" w:firstLine="0"/>
        <w:jc w:val="center"/>
        <w:rPr>
          <w:b/>
          <w:sz w:val="32"/>
        </w:rPr>
      </w:pPr>
    </w:p>
    <w:p>
      <w:pPr>
        <w:spacing w:before="33"/>
        <w:ind w:left="2133" w:right="2032" w:firstLine="0"/>
        <w:jc w:val="center"/>
        <w:rPr>
          <w:b/>
          <w:sz w:val="32"/>
        </w:rPr>
      </w:pPr>
    </w:p>
    <w:p>
      <w:pPr>
        <w:spacing w:before="33"/>
        <w:ind w:left="2133" w:right="2032" w:firstLine="0"/>
        <w:jc w:val="center"/>
        <w:rPr>
          <w:b/>
          <w:sz w:val="32"/>
        </w:rPr>
      </w:pPr>
    </w:p>
    <w:p>
      <w:pPr>
        <w:spacing w:before="33"/>
        <w:ind w:left="2133" w:right="2032" w:firstLine="0"/>
        <w:jc w:val="center"/>
        <w:rPr>
          <w:b/>
          <w:sz w:val="32"/>
        </w:rPr>
      </w:pPr>
    </w:p>
    <w:p>
      <w:pPr>
        <w:spacing w:before="33"/>
        <w:ind w:left="2133" w:right="2032" w:firstLine="0"/>
        <w:jc w:val="center"/>
        <w:rPr>
          <w:b/>
          <w:sz w:val="32"/>
        </w:rPr>
      </w:pPr>
    </w:p>
    <w:p>
      <w:pPr>
        <w:spacing w:before="33"/>
        <w:ind w:left="2133" w:right="2032" w:firstLine="0"/>
        <w:jc w:val="center"/>
        <w:rPr>
          <w:b/>
          <w:sz w:val="32"/>
        </w:rPr>
      </w:pPr>
    </w:p>
    <w:p>
      <w:pPr>
        <w:pStyle w:val="3"/>
        <w:spacing w:before="33"/>
        <w:ind w:left="2137" w:right="2031"/>
      </w:pPr>
      <w:r>
        <w:t>目录</w:t>
      </w:r>
    </w:p>
    <w:sdt>
      <w:sdtPr>
        <w:id w:val="0"/>
        <w:docPartObj>
          <w:docPartGallery w:val="Table of Contents"/>
          <w:docPartUnique/>
        </w:docPartObj>
      </w:sdtPr>
      <w:sdtContent>
        <w:p>
          <w:pPr>
            <w:pStyle w:val="7"/>
            <w:tabs>
              <w:tab w:val="left" w:leader="hyphen" w:pos="8003"/>
            </w:tabs>
            <w:spacing w:before="127"/>
            <w:ind w:right="1073"/>
            <w:rPr>
              <w:rFonts w:ascii="Times New Roman" w:eastAsia="Times New Roman"/>
            </w:rPr>
          </w:pPr>
          <w:r>
            <w:fldChar w:fldCharType="begin"/>
          </w:r>
          <w:r>
            <w:instrText xml:space="preserve"> HYPERLINK \l "_TOC_250019" </w:instrText>
          </w:r>
          <w:r>
            <w:fldChar w:fldCharType="separate"/>
          </w:r>
          <w:r>
            <w:t>第一章</w:t>
          </w:r>
          <w:r>
            <w:rPr>
              <w:spacing w:val="2"/>
            </w:rPr>
            <w:t xml:space="preserve"> </w:t>
          </w:r>
          <w:r>
            <w:t>概述</w:t>
          </w:r>
          <w:r>
            <w:tab/>
          </w:r>
          <w:r>
            <w:rPr>
              <w:rFonts w:ascii="Times New Roman" w:eastAsia="Times New Roman"/>
            </w:rPr>
            <w:t>1</w:t>
          </w:r>
          <w:r>
            <w:rPr>
              <w:rFonts w:ascii="Times New Roman" w:eastAsia="Times New Roman"/>
            </w:rPr>
            <w:fldChar w:fldCharType="end"/>
          </w:r>
        </w:p>
        <w:p>
          <w:pPr>
            <w:pStyle w:val="8"/>
            <w:tabs>
              <w:tab w:val="left" w:leader="hyphen" w:pos="8222"/>
            </w:tabs>
            <w:rPr>
              <w:rFonts w:ascii="Times New Roman" w:eastAsia="Times New Roman"/>
            </w:rPr>
          </w:pPr>
          <w:r>
            <w:fldChar w:fldCharType="begin"/>
          </w:r>
          <w:r>
            <w:instrText xml:space="preserve"> HYPERLINK \l "_TOC_250018" </w:instrText>
          </w:r>
          <w:r>
            <w:fldChar w:fldCharType="separate"/>
          </w:r>
          <w:r>
            <w:t>第一篇</w:t>
          </w:r>
          <w:r>
            <w:rPr>
              <w:spacing w:val="3"/>
            </w:rPr>
            <w:t xml:space="preserve"> </w:t>
          </w:r>
          <w:r>
            <w:t>使</w:t>
          </w:r>
          <w:r>
            <w:rPr>
              <w:spacing w:val="-5"/>
            </w:rPr>
            <w:t>用</w:t>
          </w:r>
          <w:r>
            <w:t>说明</w:t>
          </w:r>
          <w:r>
            <w:tab/>
          </w:r>
          <w:r>
            <w:rPr>
              <w:rFonts w:ascii="Times New Roman" w:eastAsia="Times New Roman"/>
            </w:rPr>
            <w:t>2</w:t>
          </w:r>
          <w:r>
            <w:rPr>
              <w:rFonts w:ascii="Times New Roman" w:eastAsia="Times New Roman"/>
            </w:rPr>
            <w:fldChar w:fldCharType="end"/>
          </w:r>
        </w:p>
        <w:p>
          <w:pPr>
            <w:pStyle w:val="7"/>
            <w:tabs>
              <w:tab w:val="left" w:leader="hyphen" w:pos="8003"/>
            </w:tabs>
            <w:ind w:right="1073"/>
            <w:rPr>
              <w:rFonts w:ascii="Times New Roman" w:eastAsia="Times New Roman"/>
            </w:rPr>
          </w:pPr>
          <w:r>
            <w:fldChar w:fldCharType="begin"/>
          </w:r>
          <w:r>
            <w:instrText xml:space="preserve"> HYPERLINK \l "_TOC_250017" </w:instrText>
          </w:r>
          <w:r>
            <w:fldChar w:fldCharType="separate"/>
          </w:r>
          <w:r>
            <w:t>第二章</w:t>
          </w:r>
          <w:r>
            <w:rPr>
              <w:spacing w:val="3"/>
            </w:rPr>
            <w:t xml:space="preserve"> </w:t>
          </w:r>
          <w:r>
            <w:t>操</w:t>
          </w:r>
          <w:r>
            <w:rPr>
              <w:spacing w:val="-5"/>
            </w:rPr>
            <w:t>作</w:t>
          </w:r>
          <w:r>
            <w:t>指导</w:t>
          </w:r>
          <w:r>
            <w:tab/>
          </w:r>
          <w:r>
            <w:rPr>
              <w:rFonts w:ascii="Times New Roman" w:eastAsia="Times New Roman"/>
            </w:rPr>
            <w:t>3</w:t>
          </w:r>
          <w:r>
            <w:rPr>
              <w:rFonts w:ascii="Times New Roman" w:eastAsia="Times New Roman"/>
            </w:rPr>
            <w:fldChar w:fldCharType="end"/>
          </w:r>
        </w:p>
        <w:p>
          <w:pPr>
            <w:pStyle w:val="7"/>
            <w:tabs>
              <w:tab w:val="left" w:leader="hyphen" w:pos="7580"/>
            </w:tabs>
            <w:ind w:right="1073"/>
            <w:rPr>
              <w:rFonts w:ascii="Times New Roman" w:eastAsia="Times New Roman"/>
            </w:rPr>
          </w:pPr>
          <w:r>
            <w:fldChar w:fldCharType="begin"/>
          </w:r>
          <w:r>
            <w:instrText xml:space="preserve"> HYPERLINK \l "_TOC_250016" </w:instrText>
          </w:r>
          <w:r>
            <w:fldChar w:fldCharType="separate"/>
          </w:r>
          <w:r>
            <w:t>第一节</w:t>
          </w:r>
          <w:r>
            <w:rPr>
              <w:spacing w:val="4"/>
            </w:rPr>
            <w:t xml:space="preserve"> </w:t>
          </w:r>
          <w:r>
            <w:t>内</w:t>
          </w:r>
          <w:r>
            <w:rPr>
              <w:spacing w:val="-5"/>
            </w:rPr>
            <w:t>部</w:t>
          </w:r>
          <w:r>
            <w:t>结构特征</w:t>
          </w:r>
          <w:r>
            <w:tab/>
          </w:r>
          <w:r>
            <w:rPr>
              <w:rFonts w:ascii="Times New Roman" w:eastAsia="Times New Roman"/>
            </w:rPr>
            <w:t>3</w:t>
          </w:r>
          <w:r>
            <w:rPr>
              <w:rFonts w:ascii="Times New Roman" w:eastAsia="Times New Roman"/>
            </w:rPr>
            <w:fldChar w:fldCharType="end"/>
          </w:r>
        </w:p>
        <w:p>
          <w:pPr>
            <w:pStyle w:val="7"/>
            <w:tabs>
              <w:tab w:val="left" w:leader="hyphen" w:pos="7580"/>
            </w:tabs>
            <w:ind w:right="1073"/>
            <w:rPr>
              <w:rFonts w:ascii="Times New Roman" w:eastAsia="Times New Roman"/>
            </w:rPr>
          </w:pPr>
          <w:r>
            <w:fldChar w:fldCharType="begin"/>
          </w:r>
          <w:r>
            <w:instrText xml:space="preserve"> HYPERLINK \l "_TOC_250015" </w:instrText>
          </w:r>
          <w:r>
            <w:fldChar w:fldCharType="separate"/>
          </w:r>
          <w:r>
            <w:t>第二节</w:t>
          </w:r>
          <w:r>
            <w:rPr>
              <w:spacing w:val="4"/>
            </w:rPr>
            <w:t xml:space="preserve"> </w:t>
          </w:r>
          <w:r>
            <w:t>前</w:t>
          </w:r>
          <w:r>
            <w:rPr>
              <w:spacing w:val="-5"/>
            </w:rPr>
            <w:t>面</w:t>
          </w:r>
          <w:r>
            <w:t>板特征</w:t>
          </w:r>
          <w:r>
            <w:tab/>
          </w:r>
          <w:r>
            <w:rPr>
              <w:rFonts w:ascii="Times New Roman" w:eastAsia="Times New Roman"/>
            </w:rPr>
            <w:t>4</w:t>
          </w:r>
          <w:r>
            <w:rPr>
              <w:rFonts w:ascii="Times New Roman" w:eastAsia="Times New Roman"/>
            </w:rPr>
            <w:fldChar w:fldCharType="end"/>
          </w:r>
        </w:p>
        <w:p>
          <w:pPr>
            <w:pStyle w:val="7"/>
            <w:tabs>
              <w:tab w:val="left" w:leader="hyphen" w:pos="7580"/>
            </w:tabs>
            <w:ind w:right="1073"/>
            <w:rPr>
              <w:rFonts w:ascii="Times New Roman" w:eastAsia="Times New Roman"/>
            </w:rPr>
          </w:pPr>
          <w:r>
            <w:fldChar w:fldCharType="begin"/>
          </w:r>
          <w:r>
            <w:instrText xml:space="preserve"> HYPERLINK \l "_TOC_250014" </w:instrText>
          </w:r>
          <w:r>
            <w:fldChar w:fldCharType="separate"/>
          </w:r>
          <w:r>
            <w:t>第三节</w:t>
          </w:r>
          <w:r>
            <w:rPr>
              <w:spacing w:val="4"/>
            </w:rPr>
            <w:t xml:space="preserve"> </w:t>
          </w:r>
          <w:r>
            <w:t>后</w:t>
          </w:r>
          <w:r>
            <w:rPr>
              <w:spacing w:val="-5"/>
            </w:rPr>
            <w:t>面</w:t>
          </w:r>
          <w:r>
            <w:t>板特征</w:t>
          </w:r>
          <w:r>
            <w:tab/>
          </w:r>
          <w:r>
            <w:rPr>
              <w:rFonts w:ascii="Times New Roman" w:eastAsia="Times New Roman"/>
            </w:rPr>
            <w:t>6</w:t>
          </w:r>
          <w:r>
            <w:rPr>
              <w:rFonts w:ascii="Times New Roman" w:eastAsia="Times New Roman"/>
            </w:rPr>
            <w:fldChar w:fldCharType="end"/>
          </w:r>
        </w:p>
        <w:p>
          <w:pPr>
            <w:pStyle w:val="7"/>
            <w:tabs>
              <w:tab w:val="left" w:leader="hyphen" w:pos="7579"/>
            </w:tabs>
            <w:ind w:right="1075"/>
            <w:rPr>
              <w:rFonts w:ascii="Times New Roman" w:eastAsia="Times New Roman"/>
            </w:rPr>
          </w:pPr>
          <w:r>
            <w:fldChar w:fldCharType="begin"/>
          </w:r>
          <w:r>
            <w:instrText xml:space="preserve"> HYPERLINK \l "_TOC_250013" </w:instrText>
          </w:r>
          <w:r>
            <w:fldChar w:fldCharType="separate"/>
          </w:r>
          <w:r>
            <w:t>第四节</w:t>
          </w:r>
          <w:r>
            <w:rPr>
              <w:spacing w:val="6"/>
            </w:rPr>
            <w:t xml:space="preserve"> </w:t>
          </w:r>
          <w:r>
            <w:t>前</w:t>
          </w:r>
          <w:r>
            <w:rPr>
              <w:spacing w:val="-5"/>
            </w:rPr>
            <w:t>面</w:t>
          </w:r>
          <w:r>
            <w:t>板按键</w:t>
          </w:r>
          <w:r>
            <w:rPr>
              <w:spacing w:val="-5"/>
            </w:rPr>
            <w:t>及</w:t>
          </w:r>
          <w:r>
            <w:t>菜单操作</w:t>
          </w:r>
          <w:r>
            <w:tab/>
          </w:r>
          <w:r>
            <w:rPr>
              <w:rFonts w:ascii="Times New Roman" w:eastAsia="Times New Roman"/>
            </w:rPr>
            <w:t>6</w:t>
          </w:r>
          <w:r>
            <w:rPr>
              <w:rFonts w:ascii="Times New Roman" w:eastAsia="Times New Roman"/>
            </w:rPr>
            <w:fldChar w:fldCharType="end"/>
          </w:r>
        </w:p>
        <w:p>
          <w:pPr>
            <w:pStyle w:val="8"/>
            <w:tabs>
              <w:tab w:val="left" w:leader="hyphen" w:pos="8223"/>
            </w:tabs>
            <w:rPr>
              <w:rFonts w:ascii="Times New Roman" w:eastAsia="Times New Roman"/>
            </w:rPr>
          </w:pPr>
          <w:r>
            <w:fldChar w:fldCharType="begin"/>
          </w:r>
          <w:r>
            <w:instrText xml:space="preserve"> HYPERLINK \l "_TOC_250012" </w:instrText>
          </w:r>
          <w:r>
            <w:fldChar w:fldCharType="separate"/>
          </w:r>
          <w:r>
            <w:t>第二篇</w:t>
          </w:r>
          <w:r>
            <w:rPr>
              <w:spacing w:val="3"/>
            </w:rPr>
            <w:t xml:space="preserve"> </w:t>
          </w:r>
          <w:r>
            <w:t>技</w:t>
          </w:r>
          <w:r>
            <w:rPr>
              <w:spacing w:val="-5"/>
            </w:rPr>
            <w:t>术</w:t>
          </w:r>
          <w:r>
            <w:t>说明</w:t>
          </w:r>
          <w:r>
            <w:tab/>
          </w:r>
          <w:r>
            <w:rPr>
              <w:rFonts w:ascii="Times New Roman" w:eastAsia="Times New Roman"/>
            </w:rPr>
            <w:t>13</w:t>
          </w:r>
          <w:r>
            <w:rPr>
              <w:rFonts w:ascii="Times New Roman" w:eastAsia="Times New Roman"/>
            </w:rPr>
            <w:fldChar w:fldCharType="end"/>
          </w:r>
        </w:p>
        <w:p>
          <w:pPr>
            <w:pStyle w:val="7"/>
            <w:tabs>
              <w:tab w:val="left" w:leader="hyphen" w:pos="8003"/>
            </w:tabs>
            <w:rPr>
              <w:rFonts w:ascii="Times New Roman" w:eastAsia="Times New Roman"/>
            </w:rPr>
          </w:pPr>
          <w:r>
            <w:fldChar w:fldCharType="begin"/>
          </w:r>
          <w:r>
            <w:instrText xml:space="preserve"> HYPERLINK \l "_TOC_250011" </w:instrText>
          </w:r>
          <w:r>
            <w:fldChar w:fldCharType="separate"/>
          </w:r>
          <w:r>
            <w:t>第三章</w:t>
          </w:r>
          <w:r>
            <w:rPr>
              <w:spacing w:val="3"/>
            </w:rPr>
            <w:t xml:space="preserve"> </w:t>
          </w:r>
          <w:r>
            <w:t>工</w:t>
          </w:r>
          <w:r>
            <w:rPr>
              <w:spacing w:val="-5"/>
            </w:rPr>
            <w:t>作</w:t>
          </w:r>
          <w:r>
            <w:t>原理</w:t>
          </w:r>
          <w:r>
            <w:tab/>
          </w:r>
          <w:r>
            <w:rPr>
              <w:rFonts w:ascii="Times New Roman" w:eastAsia="Times New Roman"/>
              <w:spacing w:val="-1"/>
            </w:rPr>
            <w:t>14</w:t>
          </w:r>
          <w:r>
            <w:rPr>
              <w:rFonts w:ascii="Times New Roman" w:eastAsia="Times New Roman"/>
              <w:spacing w:val="-1"/>
            </w:rPr>
            <w:fldChar w:fldCharType="end"/>
          </w:r>
        </w:p>
        <w:p>
          <w:pPr>
            <w:pStyle w:val="7"/>
            <w:tabs>
              <w:tab w:val="left" w:leader="hyphen" w:pos="7580"/>
            </w:tabs>
            <w:spacing w:before="42"/>
            <w:rPr>
              <w:rFonts w:ascii="Times New Roman" w:eastAsia="Times New Roman"/>
            </w:rPr>
          </w:pPr>
          <w:r>
            <w:fldChar w:fldCharType="begin"/>
          </w:r>
          <w:r>
            <w:instrText xml:space="preserve"> HYPERLINK \l "_TOC_250010" </w:instrText>
          </w:r>
          <w:r>
            <w:fldChar w:fldCharType="separate"/>
          </w:r>
          <w:r>
            <w:t>第一节</w:t>
          </w:r>
          <w:r>
            <w:rPr>
              <w:spacing w:val="-3"/>
            </w:rPr>
            <w:t xml:space="preserve"> </w:t>
          </w:r>
          <w:r>
            <w:t>概要</w:t>
          </w:r>
          <w:r>
            <w:tab/>
          </w:r>
          <w:r>
            <w:rPr>
              <w:rFonts w:ascii="Times New Roman" w:eastAsia="Times New Roman"/>
              <w:spacing w:val="-1"/>
            </w:rPr>
            <w:t>14</w:t>
          </w:r>
          <w:r>
            <w:rPr>
              <w:rFonts w:ascii="Times New Roman" w:eastAsia="Times New Roman"/>
              <w:spacing w:val="-1"/>
            </w:rPr>
            <w:fldChar w:fldCharType="end"/>
          </w:r>
        </w:p>
        <w:p>
          <w:pPr>
            <w:pStyle w:val="7"/>
            <w:tabs>
              <w:tab w:val="left" w:leader="hyphen" w:pos="7580"/>
            </w:tabs>
            <w:rPr>
              <w:rFonts w:ascii="Times New Roman" w:eastAsia="Times New Roman"/>
            </w:rPr>
          </w:pPr>
          <w:r>
            <w:fldChar w:fldCharType="begin"/>
          </w:r>
          <w:r>
            <w:instrText xml:space="preserve"> HYPERLINK \l "_TOC_250009" </w:instrText>
          </w:r>
          <w:r>
            <w:fldChar w:fldCharType="separate"/>
          </w:r>
          <w:r>
            <w:t>第二节</w:t>
          </w:r>
          <w:r>
            <w:rPr>
              <w:spacing w:val="-2"/>
            </w:rPr>
            <w:t xml:space="preserve"> </w:t>
          </w:r>
          <w:r>
            <w:t>工作原理</w:t>
          </w:r>
          <w:r>
            <w:tab/>
          </w:r>
          <w:r>
            <w:rPr>
              <w:rFonts w:ascii="Times New Roman" w:eastAsia="Times New Roman"/>
              <w:spacing w:val="-1"/>
            </w:rPr>
            <w:t>14</w:t>
          </w:r>
          <w:r>
            <w:rPr>
              <w:rFonts w:ascii="Times New Roman" w:eastAsia="Times New Roman"/>
              <w:spacing w:val="-1"/>
            </w:rPr>
            <w:fldChar w:fldCharType="end"/>
          </w:r>
        </w:p>
        <w:p>
          <w:pPr>
            <w:pStyle w:val="7"/>
            <w:tabs>
              <w:tab w:val="left" w:leader="hyphen" w:pos="8002"/>
            </w:tabs>
            <w:rPr>
              <w:rFonts w:ascii="Times New Roman" w:eastAsia="Times New Roman"/>
            </w:rPr>
          </w:pPr>
          <w:r>
            <w:fldChar w:fldCharType="begin"/>
          </w:r>
          <w:r>
            <w:instrText xml:space="preserve"> HYPERLINK \l "_TOC_250008" </w:instrText>
          </w:r>
          <w:r>
            <w:fldChar w:fldCharType="separate"/>
          </w:r>
          <w:r>
            <w:t>第四章</w:t>
          </w:r>
          <w:r>
            <w:rPr>
              <w:spacing w:val="6"/>
            </w:rPr>
            <w:t xml:space="preserve"> </w:t>
          </w:r>
          <w:r>
            <w:t>技</w:t>
          </w:r>
          <w:r>
            <w:rPr>
              <w:spacing w:val="-5"/>
            </w:rPr>
            <w:t>术</w:t>
          </w:r>
          <w:r>
            <w:t>指标和</w:t>
          </w:r>
          <w:r>
            <w:rPr>
              <w:spacing w:val="-5"/>
            </w:rPr>
            <w:t>指</w:t>
          </w:r>
          <w:r>
            <w:t>标测试</w:t>
          </w:r>
          <w:r>
            <w:tab/>
          </w:r>
          <w:r>
            <w:rPr>
              <w:rFonts w:ascii="Times New Roman" w:eastAsia="Times New Roman"/>
              <w:spacing w:val="-1"/>
            </w:rPr>
            <w:t>16</w:t>
          </w:r>
          <w:r>
            <w:rPr>
              <w:rFonts w:ascii="Times New Roman" w:eastAsia="Times New Roman"/>
              <w:spacing w:val="-1"/>
            </w:rPr>
            <w:fldChar w:fldCharType="end"/>
          </w:r>
        </w:p>
        <w:p>
          <w:pPr>
            <w:pStyle w:val="7"/>
            <w:tabs>
              <w:tab w:val="left" w:leader="hyphen" w:pos="7580"/>
            </w:tabs>
            <w:rPr>
              <w:rFonts w:ascii="Times New Roman" w:eastAsia="Times New Roman"/>
            </w:rPr>
          </w:pPr>
          <w:r>
            <w:fldChar w:fldCharType="begin"/>
          </w:r>
          <w:r>
            <w:instrText xml:space="preserve"> HYPERLINK \l "_TOC_250007" </w:instrText>
          </w:r>
          <w:r>
            <w:fldChar w:fldCharType="separate"/>
          </w:r>
          <w:r>
            <w:t>第一节</w:t>
          </w:r>
          <w:r>
            <w:rPr>
              <w:spacing w:val="-15"/>
            </w:rPr>
            <w:t xml:space="preserve"> </w:t>
          </w:r>
          <w:r>
            <w:t>发射部分</w:t>
          </w:r>
          <w:r>
            <w:rPr>
              <w:spacing w:val="-5"/>
            </w:rPr>
            <w:t>技</w:t>
          </w:r>
          <w:r>
            <w:t>术指标</w:t>
          </w:r>
          <w:r>
            <w:tab/>
          </w:r>
          <w:r>
            <w:rPr>
              <w:rFonts w:ascii="Times New Roman" w:eastAsia="Times New Roman"/>
              <w:spacing w:val="-1"/>
            </w:rPr>
            <w:t>16</w:t>
          </w:r>
          <w:r>
            <w:rPr>
              <w:rFonts w:ascii="Times New Roman" w:eastAsia="Times New Roman"/>
              <w:spacing w:val="-1"/>
            </w:rPr>
            <w:fldChar w:fldCharType="end"/>
          </w:r>
        </w:p>
        <w:p>
          <w:pPr>
            <w:pStyle w:val="7"/>
            <w:tabs>
              <w:tab w:val="left" w:leader="hyphen" w:pos="7580"/>
            </w:tabs>
            <w:rPr>
              <w:rFonts w:ascii="Times New Roman" w:eastAsia="Times New Roman"/>
            </w:rPr>
          </w:pPr>
          <w:r>
            <w:fldChar w:fldCharType="begin"/>
          </w:r>
          <w:r>
            <w:instrText xml:space="preserve"> HYPERLINK \l "_TOC_250006" </w:instrText>
          </w:r>
          <w:r>
            <w:fldChar w:fldCharType="separate"/>
          </w:r>
          <w:r>
            <w:t>第二节</w:t>
          </w:r>
          <w:r>
            <w:rPr>
              <w:spacing w:val="-15"/>
            </w:rPr>
            <w:t xml:space="preserve"> </w:t>
          </w:r>
          <w:r>
            <w:t>接收部分</w:t>
          </w:r>
          <w:r>
            <w:rPr>
              <w:spacing w:val="-5"/>
            </w:rPr>
            <w:t>技</w:t>
          </w:r>
          <w:r>
            <w:t>术指标</w:t>
          </w:r>
          <w:r>
            <w:tab/>
          </w:r>
          <w:r>
            <w:rPr>
              <w:rFonts w:ascii="Times New Roman" w:eastAsia="Times New Roman"/>
              <w:spacing w:val="-1"/>
            </w:rPr>
            <w:t>16</w:t>
          </w:r>
          <w:r>
            <w:rPr>
              <w:rFonts w:ascii="Times New Roman" w:eastAsia="Times New Roman"/>
              <w:spacing w:val="-1"/>
            </w:rPr>
            <w:fldChar w:fldCharType="end"/>
          </w:r>
        </w:p>
        <w:p>
          <w:pPr>
            <w:pStyle w:val="7"/>
            <w:tabs>
              <w:tab w:val="left" w:leader="hyphen" w:pos="7633"/>
            </w:tabs>
            <w:rPr>
              <w:rFonts w:ascii="Times New Roman" w:eastAsia="Times New Roman"/>
            </w:rPr>
          </w:pPr>
          <w:r>
            <w:fldChar w:fldCharType="begin"/>
          </w:r>
          <w:r>
            <w:instrText xml:space="preserve"> HYPERLINK \l "_TOC_250005" </w:instrText>
          </w:r>
          <w:r>
            <w:fldChar w:fldCharType="separate"/>
          </w:r>
          <w:r>
            <w:t>第三节</w:t>
          </w:r>
          <w:r>
            <w:rPr>
              <w:spacing w:val="-1"/>
            </w:rPr>
            <w:t xml:space="preserve"> </w:t>
          </w:r>
          <w:r>
            <w:t>其它技</w:t>
          </w:r>
          <w:r>
            <w:rPr>
              <w:spacing w:val="-5"/>
            </w:rPr>
            <w:t>术</w:t>
          </w:r>
          <w:r>
            <w:t>指标</w:t>
          </w:r>
          <w:r>
            <w:tab/>
          </w:r>
          <w:r>
            <w:rPr>
              <w:rFonts w:ascii="Times New Roman" w:eastAsia="Times New Roman"/>
              <w:spacing w:val="-1"/>
            </w:rPr>
            <w:t>17</w:t>
          </w:r>
          <w:r>
            <w:rPr>
              <w:rFonts w:ascii="Times New Roman" w:eastAsia="Times New Roman"/>
              <w:spacing w:val="-1"/>
            </w:rPr>
            <w:fldChar w:fldCharType="end"/>
          </w:r>
        </w:p>
        <w:p>
          <w:pPr>
            <w:pStyle w:val="7"/>
            <w:tabs>
              <w:tab w:val="left" w:leader="hyphen" w:pos="7633"/>
            </w:tabs>
            <w:rPr>
              <w:rFonts w:ascii="Times New Roman" w:eastAsia="Times New Roman"/>
            </w:rPr>
          </w:pPr>
          <w:r>
            <w:fldChar w:fldCharType="begin"/>
          </w:r>
          <w:r>
            <w:instrText xml:space="preserve"> HYPERLINK \l "_TOC_250004" </w:instrText>
          </w:r>
          <w:r>
            <w:fldChar w:fldCharType="separate"/>
          </w:r>
          <w:r>
            <w:t>第四节</w:t>
          </w:r>
          <w:r>
            <w:rPr>
              <w:spacing w:val="-2"/>
            </w:rPr>
            <w:t xml:space="preserve"> </w:t>
          </w:r>
          <w:r>
            <w:t>指标测试</w:t>
          </w:r>
          <w:r>
            <w:tab/>
          </w:r>
          <w:r>
            <w:rPr>
              <w:rFonts w:ascii="Times New Roman" w:eastAsia="Times New Roman"/>
              <w:spacing w:val="-1"/>
            </w:rPr>
            <w:t>18</w:t>
          </w:r>
          <w:r>
            <w:rPr>
              <w:rFonts w:ascii="Times New Roman" w:eastAsia="Times New Roman"/>
              <w:spacing w:val="-1"/>
            </w:rPr>
            <w:fldChar w:fldCharType="end"/>
          </w:r>
        </w:p>
        <w:p>
          <w:pPr>
            <w:pStyle w:val="8"/>
            <w:tabs>
              <w:tab w:val="left" w:leader="hyphen" w:pos="8223"/>
            </w:tabs>
            <w:rPr>
              <w:rFonts w:ascii="Times New Roman" w:eastAsia="Times New Roman"/>
            </w:rPr>
          </w:pPr>
          <w:r>
            <w:fldChar w:fldCharType="begin"/>
          </w:r>
          <w:r>
            <w:instrText xml:space="preserve"> HYPERLINK \l "_TOC_250003" </w:instrText>
          </w:r>
          <w:r>
            <w:fldChar w:fldCharType="separate"/>
          </w:r>
          <w:r>
            <w:t>第三篇</w:t>
          </w:r>
          <w:r>
            <w:rPr>
              <w:spacing w:val="3"/>
            </w:rPr>
            <w:t xml:space="preserve"> </w:t>
          </w:r>
          <w:r>
            <w:t>维</w:t>
          </w:r>
          <w:r>
            <w:rPr>
              <w:spacing w:val="-5"/>
            </w:rPr>
            <w:t>修</w:t>
          </w:r>
          <w:r>
            <w:t>说明</w:t>
          </w:r>
          <w:r>
            <w:tab/>
          </w:r>
          <w:r>
            <w:rPr>
              <w:rFonts w:ascii="Times New Roman" w:eastAsia="Times New Roman"/>
            </w:rPr>
            <w:t>25</w:t>
          </w:r>
          <w:r>
            <w:rPr>
              <w:rFonts w:ascii="Times New Roman" w:eastAsia="Times New Roman"/>
            </w:rPr>
            <w:fldChar w:fldCharType="end"/>
          </w:r>
        </w:p>
        <w:p>
          <w:pPr>
            <w:pStyle w:val="7"/>
            <w:tabs>
              <w:tab w:val="left" w:leader="hyphen" w:pos="8003"/>
            </w:tabs>
            <w:spacing w:before="42"/>
            <w:rPr>
              <w:rFonts w:ascii="Times New Roman" w:eastAsia="Times New Roman"/>
            </w:rPr>
          </w:pPr>
          <w:r>
            <w:fldChar w:fldCharType="begin"/>
          </w:r>
          <w:r>
            <w:instrText xml:space="preserve"> HYPERLINK \l "_TOC_250002" </w:instrText>
          </w:r>
          <w:r>
            <w:fldChar w:fldCharType="separate"/>
          </w:r>
          <w:r>
            <w:t>第五章</w:t>
          </w:r>
          <w:r>
            <w:rPr>
              <w:spacing w:val="-51"/>
            </w:rPr>
            <w:t xml:space="preserve"> </w:t>
          </w:r>
          <w:r>
            <w:t>维</w:t>
          </w:r>
          <w:r>
            <w:rPr>
              <w:spacing w:val="-5"/>
            </w:rPr>
            <w:t>护</w:t>
          </w:r>
          <w:r>
            <w:t>和保养</w:t>
          </w:r>
          <w:r>
            <w:tab/>
          </w:r>
          <w:r>
            <w:rPr>
              <w:rFonts w:ascii="Times New Roman" w:eastAsia="Times New Roman"/>
              <w:spacing w:val="-1"/>
            </w:rPr>
            <w:t>26</w:t>
          </w:r>
          <w:r>
            <w:rPr>
              <w:rFonts w:ascii="Times New Roman" w:eastAsia="Times New Roman"/>
              <w:spacing w:val="-1"/>
            </w:rPr>
            <w:fldChar w:fldCharType="end"/>
          </w:r>
        </w:p>
        <w:p>
          <w:pPr>
            <w:pStyle w:val="7"/>
            <w:tabs>
              <w:tab w:val="left" w:leader="hyphen" w:pos="7580"/>
            </w:tabs>
            <w:rPr>
              <w:rFonts w:ascii="Times New Roman" w:eastAsia="Times New Roman"/>
            </w:rPr>
          </w:pPr>
          <w:r>
            <w:fldChar w:fldCharType="begin"/>
          </w:r>
          <w:r>
            <w:instrText xml:space="preserve"> HYPERLINK \l "_TOC_250001" </w:instrText>
          </w:r>
          <w:r>
            <w:fldChar w:fldCharType="separate"/>
          </w:r>
          <w:r>
            <w:t>第一节</w:t>
          </w:r>
          <w:r>
            <w:rPr>
              <w:spacing w:val="3"/>
            </w:rPr>
            <w:t xml:space="preserve"> </w:t>
          </w:r>
          <w:r>
            <w:t>维</w:t>
          </w:r>
          <w:r>
            <w:rPr>
              <w:spacing w:val="-5"/>
            </w:rPr>
            <w:t>护</w:t>
          </w:r>
          <w:r>
            <w:t>保养</w:t>
          </w:r>
          <w:r>
            <w:tab/>
          </w:r>
          <w:r>
            <w:rPr>
              <w:rFonts w:ascii="Times New Roman" w:eastAsia="Times New Roman"/>
              <w:spacing w:val="-1"/>
            </w:rPr>
            <w:t>26</w:t>
          </w:r>
          <w:r>
            <w:rPr>
              <w:rFonts w:ascii="Times New Roman" w:eastAsia="Times New Roman"/>
              <w:spacing w:val="-1"/>
            </w:rPr>
            <w:fldChar w:fldCharType="end"/>
          </w:r>
        </w:p>
        <w:p>
          <w:pPr>
            <w:pStyle w:val="7"/>
            <w:tabs>
              <w:tab w:val="left" w:leader="hyphen" w:pos="7580"/>
            </w:tabs>
            <w:rPr>
              <w:rFonts w:ascii="Times New Roman" w:eastAsia="Times New Roman"/>
            </w:rPr>
          </w:pPr>
          <w:r>
            <w:fldChar w:fldCharType="begin"/>
          </w:r>
          <w:r>
            <w:instrText xml:space="preserve"> HYPERLINK \l "_TOC_250000" </w:instrText>
          </w:r>
          <w:r>
            <w:fldChar w:fldCharType="separate"/>
          </w:r>
          <w:r>
            <w:t>第二节</w:t>
          </w:r>
          <w:r>
            <w:rPr>
              <w:spacing w:val="3"/>
            </w:rPr>
            <w:t xml:space="preserve"> </w:t>
          </w:r>
          <w:r>
            <w:t>一</w:t>
          </w:r>
          <w:r>
            <w:rPr>
              <w:spacing w:val="-5"/>
            </w:rPr>
            <w:t>般</w:t>
          </w:r>
          <w:r>
            <w:t>维修</w:t>
          </w:r>
          <w:r>
            <w:tab/>
          </w:r>
          <w:r>
            <w:rPr>
              <w:rFonts w:ascii="Times New Roman" w:eastAsia="Times New Roman"/>
              <w:spacing w:val="-1"/>
            </w:rPr>
            <w:t>26</w:t>
          </w:r>
          <w:r>
            <w:rPr>
              <w:rFonts w:ascii="Times New Roman" w:eastAsia="Times New Roman"/>
              <w:spacing w:val="-1"/>
            </w:rPr>
            <w:fldChar w:fldCharType="end"/>
          </w:r>
        </w:p>
        <w:p>
          <w:pPr>
            <w:pStyle w:val="7"/>
            <w:tabs>
              <w:tab w:val="left" w:leader="hyphen" w:pos="8002"/>
            </w:tabs>
            <w:rPr>
              <w:rFonts w:ascii="Times New Roman" w:eastAsia="Times New Roman"/>
            </w:rPr>
          </w:pPr>
          <w:r>
            <w:t>附录</w:t>
          </w:r>
          <w:r>
            <w:rPr>
              <w:spacing w:val="-51"/>
            </w:rPr>
            <w:t xml:space="preserve"> </w:t>
          </w:r>
          <w:r>
            <w:rPr>
              <w:rFonts w:ascii="Times New Roman" w:eastAsia="Times New Roman"/>
            </w:rPr>
            <w:t>A  AV5233C</w:t>
          </w:r>
          <w:r>
            <w:rPr>
              <w:rFonts w:ascii="Times New Roman" w:eastAsia="Times New Roman"/>
              <w:spacing w:val="1"/>
            </w:rPr>
            <w:t xml:space="preserve"> </w:t>
          </w:r>
          <w:r>
            <w:t>误码测试仪中误</w:t>
          </w:r>
          <w:r>
            <w:rPr>
              <w:spacing w:val="-5"/>
            </w:rPr>
            <w:t>码</w:t>
          </w:r>
          <w:r>
            <w:t>参数的</w:t>
          </w:r>
          <w:r>
            <w:rPr>
              <w:spacing w:val="-5"/>
            </w:rPr>
            <w:t>定</w:t>
          </w:r>
          <w:r>
            <w:t>义</w:t>
          </w:r>
          <w:r>
            <w:tab/>
          </w:r>
          <w:r>
            <w:rPr>
              <w:rFonts w:ascii="Times New Roman" w:eastAsia="Times New Roman"/>
              <w:spacing w:val="-1"/>
            </w:rPr>
            <w:t>28</w:t>
          </w:r>
        </w:p>
        <w:p>
          <w:pPr>
            <w:pStyle w:val="7"/>
            <w:tabs>
              <w:tab w:val="left" w:leader="hyphen" w:pos="8002"/>
            </w:tabs>
            <w:ind w:right="968"/>
            <w:rPr>
              <w:rFonts w:ascii="Times New Roman" w:eastAsia="Times New Roman"/>
            </w:rPr>
          </w:pPr>
          <w:r>
            <w:t>附录</w:t>
          </w:r>
          <w:r>
            <w:rPr>
              <w:spacing w:val="-48"/>
            </w:rPr>
            <w:t xml:space="preserve"> </w:t>
          </w:r>
          <w:r>
            <w:rPr>
              <w:rFonts w:ascii="Times New Roman" w:eastAsia="Times New Roman"/>
            </w:rPr>
            <w:t>B</w:t>
          </w:r>
          <w:r>
            <w:rPr>
              <w:rFonts w:ascii="Times New Roman" w:eastAsia="Times New Roman"/>
              <w:spacing w:val="52"/>
            </w:rPr>
            <w:t xml:space="preserve"> </w:t>
          </w:r>
          <w:r>
            <w:rPr>
              <w:rFonts w:ascii="Times New Roman" w:eastAsia="Times New Roman"/>
              <w:spacing w:val="-6"/>
            </w:rPr>
            <w:t>AV5233C</w:t>
          </w:r>
          <w:r>
            <w:rPr>
              <w:rFonts w:ascii="Times New Roman" w:eastAsia="Times New Roman"/>
              <w:spacing w:val="3"/>
            </w:rPr>
            <w:t xml:space="preserve"> </w:t>
          </w:r>
          <w:r>
            <w:t>误码测试仪</w:t>
          </w:r>
          <w:r>
            <w:rPr>
              <w:spacing w:val="-5"/>
            </w:rPr>
            <w:t>中</w:t>
          </w:r>
          <w:r>
            <w:t>比特误</w:t>
          </w:r>
          <w:r>
            <w:rPr>
              <w:spacing w:val="-5"/>
            </w:rPr>
            <w:t>码</w:t>
          </w:r>
          <w:r>
            <w:t>和编码</w:t>
          </w:r>
          <w:r>
            <w:rPr>
              <w:spacing w:val="-5"/>
            </w:rPr>
            <w:t>误码</w:t>
          </w:r>
          <w:r>
            <w:t>的检测方法</w:t>
          </w:r>
          <w:r>
            <w:tab/>
          </w:r>
          <w:r>
            <w:rPr>
              <w:rFonts w:ascii="Times New Roman" w:eastAsia="Times New Roman"/>
              <w:spacing w:val="-1"/>
            </w:rPr>
            <w:t>29</w:t>
          </w:r>
        </w:p>
        <w:p>
          <w:pPr>
            <w:pStyle w:val="7"/>
            <w:tabs>
              <w:tab w:val="left" w:leader="hyphen" w:pos="8002"/>
            </w:tabs>
            <w:rPr>
              <w:rFonts w:ascii="Times New Roman" w:eastAsia="Times New Roman"/>
            </w:rPr>
          </w:pPr>
          <w:r>
            <w:t>附录</w:t>
          </w:r>
          <w:r>
            <w:rPr>
              <w:spacing w:val="-51"/>
            </w:rPr>
            <w:t xml:space="preserve"> </w:t>
          </w:r>
          <w:r>
            <w:rPr>
              <w:rFonts w:ascii="Times New Roman" w:eastAsia="Times New Roman"/>
            </w:rPr>
            <w:t xml:space="preserve">C </w:t>
          </w:r>
          <w:r>
            <w:rPr>
              <w:rFonts w:ascii="Times New Roman" w:eastAsia="Times New Roman"/>
              <w:spacing w:val="3"/>
            </w:rPr>
            <w:t xml:space="preserve"> </w:t>
          </w:r>
          <w:r>
            <w:t>英文</w:t>
          </w:r>
          <w:r>
            <w:rPr>
              <w:spacing w:val="-5"/>
            </w:rPr>
            <w:t>名</w:t>
          </w:r>
          <w:r>
            <w:t>词缩写</w:t>
          </w:r>
          <w:r>
            <w:rPr>
              <w:spacing w:val="-5"/>
            </w:rPr>
            <w:t>及</w:t>
          </w:r>
          <w:r>
            <w:t>解释</w:t>
          </w:r>
          <w:r>
            <w:tab/>
          </w:r>
          <w:r>
            <w:rPr>
              <w:rFonts w:ascii="Times New Roman" w:eastAsia="Times New Roman"/>
              <w:spacing w:val="-1"/>
            </w:rPr>
            <w:t>31</w:t>
          </w:r>
        </w:p>
      </w:sdtContent>
    </w:sdt>
    <w:p>
      <w:pPr>
        <w:spacing w:after="0"/>
        <w:rPr>
          <w:rFonts w:ascii="Times New Roman" w:eastAsia="Times New Roman"/>
        </w:rPr>
        <w:sectPr>
          <w:pgSz w:w="11910" w:h="16840"/>
          <w:pgMar w:top="1500" w:right="1020" w:bottom="280" w:left="1480" w:header="720" w:footer="720" w:gutter="0"/>
        </w:sectPr>
      </w:pPr>
    </w:p>
    <w:p>
      <w:pPr>
        <w:pStyle w:val="6"/>
        <w:spacing w:before="5"/>
        <w:rPr>
          <w:rFonts w:ascii="Times New Roman"/>
          <w:sz w:val="4"/>
        </w:rPr>
      </w:pPr>
    </w:p>
    <w:p>
      <w:pPr>
        <w:pStyle w:val="6"/>
        <w:spacing w:line="20" w:lineRule="exact"/>
        <w:ind w:left="102"/>
        <w:rPr>
          <w:rFonts w:ascii="Times New Roman"/>
          <w:sz w:val="2"/>
        </w:rPr>
      </w:pPr>
      <w:r>
        <w:rPr>
          <w:rFonts w:ascii="Times New Roman"/>
          <w:sz w:val="2"/>
        </w:rPr>
        <mc:AlternateContent>
          <mc:Choice Requires="wpg">
            <w:drawing>
              <wp:inline distT="0" distB="0" distL="114300" distR="114300">
                <wp:extent cx="5797550" cy="9525"/>
                <wp:effectExtent l="0" t="0" r="0" b="0"/>
                <wp:docPr id="289" name="组合 2"/>
                <wp:cNvGraphicFramePr/>
                <a:graphic xmlns:a="http://schemas.openxmlformats.org/drawingml/2006/main">
                  <a:graphicData uri="http://schemas.microsoft.com/office/word/2010/wordprocessingGroup">
                    <wpg:wgp>
                      <wpg:cNvGrpSpPr/>
                      <wpg:grpSpPr>
                        <a:xfrm>
                          <a:off x="0" y="0"/>
                          <a:ext cx="5797550" cy="9525"/>
                          <a:chOff x="0" y="0"/>
                          <a:chExt cx="9130" cy="15"/>
                        </a:xfrm>
                      </wpg:grpSpPr>
                      <wps:wsp>
                        <wps:cNvPr id="288" name="直线 3"/>
                        <wps:cNvSpPr/>
                        <wps:spPr>
                          <a:xfrm>
                            <a:off x="0" y="7"/>
                            <a:ext cx="913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2" o:spid="_x0000_s1026" o:spt="203" style="height:0.75pt;width:456.5pt;" coordsize="9130,15" o:gfxdata="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2WkwtMAAAADAQAADwAAAAAAAAABACAAAAAiAAAAZHJzL2Rvd25yZXYueG1sUEsB&#10;AhQAFAAAAAgAh07iQMo7R/EzAgAAtAQAAA4AAAAAAAAAAQAgAAAAIgEAAGRycy9lMm9Eb2MueG1s&#10;UEsFBgAAAAAGAAYAWQEAAMcFAAAAAA==&#10;">
                <o:lock v:ext="edit" aspectratio="f"/>
                <v:line id="直线 3" o:spid="_x0000_s1026" o:spt="20" style="position:absolute;left:0;top:7;height:0;width:9130;" filled="f" stroked="t" coordsize="21600,21600" o:gfxdata="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TzWIugAAANw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3"/>
        <w:tabs>
          <w:tab w:val="left" w:pos="1297"/>
        </w:tabs>
        <w:ind w:left="6"/>
      </w:pPr>
      <w:bookmarkStart w:id="0" w:name="_TOC_250019"/>
      <w:bookmarkEnd w:id="0"/>
      <w:r>
        <w:t>第一章</w:t>
      </w:r>
      <w:r>
        <w:tab/>
      </w:r>
      <w:r>
        <w:t>概述</w:t>
      </w:r>
    </w:p>
    <w:p>
      <w:pPr>
        <w:pStyle w:val="6"/>
        <w:spacing w:before="141" w:line="288" w:lineRule="auto"/>
        <w:ind w:left="138" w:right="144"/>
        <w:jc w:val="both"/>
        <w:rPr>
          <w:rFonts w:ascii="Times New Roman" w:eastAsia="Times New Roman"/>
        </w:rPr>
      </w:pPr>
      <w:r>
        <w:rPr>
          <w:rFonts w:ascii="Times New Roman" w:eastAsia="Times New Roman"/>
          <w:spacing w:val="-5"/>
        </w:rPr>
        <w:t xml:space="preserve">AV5233C </w:t>
      </w:r>
      <w:r>
        <w:rPr>
          <w:spacing w:val="5"/>
        </w:rPr>
        <w:t xml:space="preserve">型误码测试仪是利用 </w:t>
      </w:r>
      <w:r>
        <w:rPr>
          <w:rFonts w:ascii="Times New Roman" w:eastAsia="Times New Roman"/>
          <w:spacing w:val="3"/>
        </w:rPr>
        <w:t>DDS</w:t>
      </w:r>
      <w:r>
        <w:rPr>
          <w:spacing w:val="3"/>
        </w:rPr>
        <w:t>（</w:t>
      </w:r>
      <w:r>
        <w:rPr>
          <w:spacing w:val="4"/>
        </w:rPr>
        <w:t>直接数字合成）技术产生内部时钟的误码测试仪，可用于</w:t>
      </w:r>
      <w:r>
        <w:rPr>
          <w:rFonts w:ascii="Times New Roman" w:eastAsia="Times New Roman"/>
        </w:rPr>
        <w:t>50b/s</w:t>
      </w:r>
      <w:r>
        <w:t>～</w:t>
      </w:r>
      <w:r>
        <w:rPr>
          <w:rFonts w:ascii="Times New Roman" w:eastAsia="Times New Roman"/>
        </w:rPr>
        <w:t>50Mb/s</w:t>
      </w:r>
      <w:r>
        <w:t>（</w:t>
      </w:r>
      <w:r>
        <w:rPr>
          <w:spacing w:val="1"/>
        </w:rPr>
        <w:t xml:space="preserve">内部时钟，选件 </w:t>
      </w:r>
      <w:r>
        <w:rPr>
          <w:rFonts w:ascii="Times New Roman" w:eastAsia="Times New Roman"/>
        </w:rPr>
        <w:t>1</w:t>
      </w:r>
      <w:r>
        <w:t>）</w:t>
      </w:r>
      <w:r>
        <w:rPr>
          <w:spacing w:val="5"/>
        </w:rPr>
        <w:t xml:space="preserve">和 </w:t>
      </w:r>
      <w:r>
        <w:rPr>
          <w:rFonts w:ascii="Times New Roman" w:eastAsia="Times New Roman"/>
        </w:rPr>
        <w:t>1kb/s</w:t>
      </w:r>
      <w:r>
        <w:t>～</w:t>
      </w:r>
      <w:r>
        <w:rPr>
          <w:rFonts w:ascii="Times New Roman" w:eastAsia="Times New Roman"/>
        </w:rPr>
        <w:t>50Mb/s</w:t>
      </w:r>
      <w:r>
        <w:t>（外部时钟）的数据通信系统误码测试，也</w:t>
      </w:r>
      <w:r>
        <w:rPr>
          <w:spacing w:val="-12"/>
        </w:rPr>
        <w:t xml:space="preserve">可用于 </w:t>
      </w:r>
      <w:r>
        <w:rPr>
          <w:rFonts w:ascii="Times New Roman" w:eastAsia="Times New Roman"/>
        </w:rPr>
        <w:t>PCM 1</w:t>
      </w:r>
      <w:r>
        <w:t>～</w:t>
      </w:r>
      <w:r>
        <w:rPr>
          <w:rFonts w:ascii="Times New Roman" w:eastAsia="Times New Roman"/>
        </w:rPr>
        <w:t xml:space="preserve">3 </w:t>
      </w:r>
      <w:r>
        <w:rPr>
          <w:spacing w:val="-3"/>
        </w:rPr>
        <w:t xml:space="preserve">次群电信系统的误码、告警测试。当进行 </w:t>
      </w:r>
      <w:r>
        <w:rPr>
          <w:rFonts w:ascii="Times New Roman" w:eastAsia="Times New Roman"/>
        </w:rPr>
        <w:t>50b/s</w:t>
      </w:r>
      <w:r>
        <w:t>～</w:t>
      </w:r>
      <w:r>
        <w:rPr>
          <w:rFonts w:ascii="Times New Roman" w:eastAsia="Times New Roman"/>
        </w:rPr>
        <w:t>50Mb/s</w:t>
      </w:r>
      <w:r>
        <w:t>（内部时钟）</w:t>
      </w:r>
      <w:r>
        <w:rPr>
          <w:spacing w:val="-20"/>
        </w:rPr>
        <w:t xml:space="preserve">和 </w:t>
      </w:r>
      <w:r>
        <w:rPr>
          <w:rFonts w:ascii="Times New Roman" w:eastAsia="Times New Roman"/>
        </w:rPr>
        <w:t>1kb/s</w:t>
      </w:r>
      <w:r>
        <w:t xml:space="preserve">～ </w:t>
      </w:r>
      <w:r>
        <w:rPr>
          <w:rFonts w:ascii="Times New Roman" w:eastAsia="Times New Roman"/>
        </w:rPr>
        <w:t>50Mb/s</w:t>
      </w:r>
      <w:r>
        <w:t>（外部时钟）</w:t>
      </w:r>
      <w:r>
        <w:rPr>
          <w:spacing w:val="-2"/>
        </w:rPr>
        <w:t xml:space="preserve">测试时，数据采用 </w:t>
      </w:r>
      <w:r>
        <w:rPr>
          <w:rFonts w:ascii="Times New Roman" w:eastAsia="Times New Roman"/>
        </w:rPr>
        <w:t xml:space="preserve">NRZ/RZ </w:t>
      </w:r>
      <w:r>
        <w:rPr>
          <w:spacing w:val="1"/>
        </w:rPr>
        <w:t>码型，</w:t>
      </w:r>
      <w:r>
        <w:rPr>
          <w:rFonts w:ascii="Times New Roman" w:eastAsia="Times New Roman"/>
        </w:rPr>
        <w:t xml:space="preserve">TTL </w:t>
      </w:r>
      <w:r>
        <w:rPr>
          <w:spacing w:val="-1"/>
        </w:rPr>
        <w:t xml:space="preserve">电平，可测量比特误码。当进行 </w:t>
      </w:r>
      <w:r>
        <w:rPr>
          <w:rFonts w:ascii="Times New Roman" w:eastAsia="Times New Roman"/>
        </w:rPr>
        <w:t>PCM</w:t>
      </w:r>
    </w:p>
    <w:p>
      <w:pPr>
        <w:pStyle w:val="6"/>
        <w:spacing w:line="285" w:lineRule="auto"/>
        <w:ind w:left="139" w:right="143"/>
        <w:jc w:val="both"/>
      </w:pPr>
      <w:r>
        <w:rPr>
          <w:rFonts w:ascii="Times New Roman" w:eastAsia="Times New Roman"/>
        </w:rPr>
        <w:t>1</w:t>
      </w:r>
      <w:r>
        <w:t>～</w:t>
      </w:r>
      <w:r>
        <w:rPr>
          <w:rFonts w:ascii="Times New Roman" w:eastAsia="Times New Roman"/>
        </w:rPr>
        <w:t xml:space="preserve">3 </w:t>
      </w:r>
      <w:r>
        <w:rPr>
          <w:spacing w:val="-2"/>
        </w:rPr>
        <w:t xml:space="preserve">次群电信系统的误码、告警测试时，可采用 </w:t>
      </w:r>
      <w:r>
        <w:rPr>
          <w:rFonts w:ascii="Times New Roman" w:eastAsia="Times New Roman"/>
        </w:rPr>
        <w:t xml:space="preserve">AMI/HDB3/NRZ/RZ </w:t>
      </w:r>
      <w:r>
        <w:rPr>
          <w:spacing w:val="-4"/>
        </w:rPr>
        <w:t xml:space="preserve">码型，其中 </w:t>
      </w:r>
      <w:r>
        <w:rPr>
          <w:rFonts w:ascii="Times New Roman" w:eastAsia="Times New Roman"/>
        </w:rPr>
        <w:t xml:space="preserve">AMI/HDB3 </w:t>
      </w:r>
      <w:r>
        <w:t>波形</w:t>
      </w:r>
      <w:r>
        <w:rPr>
          <w:spacing w:val="17"/>
        </w:rPr>
        <w:t xml:space="preserve">符合 </w:t>
      </w:r>
      <w:r>
        <w:rPr>
          <w:rFonts w:ascii="Times New Roman" w:eastAsia="Times New Roman"/>
        </w:rPr>
        <w:t>ITU-T</w:t>
      </w:r>
      <w:r>
        <w:rPr>
          <w:rFonts w:ascii="Times New Roman" w:eastAsia="Times New Roman"/>
          <w:spacing w:val="51"/>
        </w:rPr>
        <w:t xml:space="preserve"> </w:t>
      </w:r>
      <w:r>
        <w:rPr>
          <w:rFonts w:ascii="Times New Roman" w:eastAsia="Times New Roman"/>
          <w:spacing w:val="-5"/>
        </w:rPr>
        <w:t xml:space="preserve">G.703 </w:t>
      </w:r>
      <w:r>
        <w:rPr>
          <w:spacing w:val="17"/>
        </w:rPr>
        <w:t xml:space="preserve">建议，而 </w:t>
      </w:r>
      <w:r>
        <w:rPr>
          <w:rFonts w:ascii="Times New Roman" w:eastAsia="Times New Roman"/>
        </w:rPr>
        <w:t xml:space="preserve">NRZ/RZ </w:t>
      </w:r>
      <w:r>
        <w:rPr>
          <w:spacing w:val="17"/>
        </w:rPr>
        <w:t xml:space="preserve">为 </w:t>
      </w:r>
      <w:r>
        <w:rPr>
          <w:rFonts w:ascii="Times New Roman" w:eastAsia="Times New Roman"/>
        </w:rPr>
        <w:t xml:space="preserve">TTL </w:t>
      </w:r>
      <w:r>
        <w:rPr>
          <w:spacing w:val="19"/>
        </w:rPr>
        <w:t>电平，可以测量比特误码、编码误码、</w:t>
      </w:r>
      <w:r>
        <w:rPr>
          <w:rFonts w:ascii="Times New Roman" w:eastAsia="Times New Roman"/>
        </w:rPr>
        <w:t xml:space="preserve">2Mb/s PCM30+CRC </w:t>
      </w:r>
      <w:r>
        <w:t>时的帧定位字</w:t>
      </w:r>
      <w:r>
        <w:rPr>
          <w:spacing w:val="-3"/>
        </w:rPr>
        <w:t>（</w:t>
      </w:r>
      <w:r>
        <w:rPr>
          <w:rFonts w:ascii="Times New Roman" w:eastAsia="Times New Roman"/>
          <w:spacing w:val="-3"/>
        </w:rPr>
        <w:t>FAS</w:t>
      </w:r>
      <w:r>
        <w:rPr>
          <w:spacing w:val="-3"/>
        </w:rPr>
        <w:t>）</w:t>
      </w:r>
      <w:r>
        <w:t>误码、</w:t>
      </w:r>
      <w:r>
        <w:rPr>
          <w:rFonts w:ascii="Times New Roman" w:eastAsia="Times New Roman"/>
        </w:rPr>
        <w:t xml:space="preserve">CRC </w:t>
      </w:r>
      <w:r>
        <w:t>误码和告警。</w:t>
      </w:r>
      <w:r>
        <w:rPr>
          <w:rFonts w:ascii="Times New Roman" w:eastAsia="Times New Roman"/>
        </w:rPr>
        <w:t xml:space="preserve">2Mb/s </w:t>
      </w:r>
      <w:r>
        <w:t>的编码误码、帧定位字误码、</w:t>
      </w:r>
      <w:r>
        <w:rPr>
          <w:rFonts w:ascii="Times New Roman" w:eastAsia="Times New Roman"/>
        </w:rPr>
        <w:t xml:space="preserve">CRC </w:t>
      </w:r>
      <w:r>
        <w:t>误码和告警可采用高阻在线监测。</w:t>
      </w:r>
    </w:p>
    <w:p>
      <w:pPr>
        <w:pStyle w:val="6"/>
        <w:ind w:left="140"/>
        <w:jc w:val="both"/>
      </w:pPr>
      <w:r>
        <w:rPr>
          <w:rFonts w:ascii="Times New Roman" w:eastAsia="Times New Roman"/>
        </w:rPr>
        <w:t xml:space="preserve">AV5233C </w:t>
      </w:r>
      <w:r>
        <w:t>型误码测试仪采用液晶、汉字显示，仪器操作简单，易于掌握。</w:t>
      </w:r>
    </w:p>
    <w:p>
      <w:pPr>
        <w:pStyle w:val="6"/>
        <w:spacing w:before="49"/>
        <w:ind w:left="140"/>
        <w:jc w:val="both"/>
        <w:rPr>
          <w:rFonts w:ascii="Times New Roman" w:eastAsia="Times New Roman"/>
        </w:rPr>
      </w:pPr>
      <w:r>
        <w:rPr>
          <w:rFonts w:ascii="Times New Roman" w:eastAsia="Times New Roman"/>
        </w:rPr>
        <w:t xml:space="preserve">AV5233C </w:t>
      </w:r>
      <w:r>
        <w:t xml:space="preserve">型误码测试仪符合 </w:t>
      </w:r>
      <w:r>
        <w:rPr>
          <w:rFonts w:ascii="Times New Roman" w:eastAsia="Times New Roman"/>
        </w:rPr>
        <w:t>ITU-T G.703</w:t>
      </w:r>
      <w:r>
        <w:t>、</w:t>
      </w:r>
      <w:r>
        <w:rPr>
          <w:rFonts w:ascii="Times New Roman" w:eastAsia="Times New Roman"/>
        </w:rPr>
        <w:t>O.151</w:t>
      </w:r>
      <w:r>
        <w:t>、</w:t>
      </w:r>
      <w:r>
        <w:rPr>
          <w:rFonts w:ascii="Times New Roman" w:eastAsia="Times New Roman"/>
        </w:rPr>
        <w:t>O.152</w:t>
      </w:r>
      <w:r>
        <w:t>、</w:t>
      </w:r>
      <w:r>
        <w:rPr>
          <w:rFonts w:ascii="Times New Roman" w:eastAsia="Times New Roman"/>
        </w:rPr>
        <w:t xml:space="preserve">O.153 </w:t>
      </w:r>
      <w:r>
        <w:t xml:space="preserve">建议，误码分析参照 </w:t>
      </w:r>
      <w:r>
        <w:rPr>
          <w:rFonts w:ascii="Times New Roman" w:eastAsia="Times New Roman"/>
        </w:rPr>
        <w:t>ITU-T G.821</w:t>
      </w:r>
    </w:p>
    <w:p>
      <w:pPr>
        <w:pStyle w:val="6"/>
        <w:spacing w:before="53"/>
        <w:ind w:left="140"/>
      </w:pPr>
      <w:r>
        <w:t>建议。在数据</w:t>
      </w:r>
      <w:r>
        <w:rPr>
          <w:rFonts w:ascii="Times New Roman" w:eastAsia="Times New Roman"/>
        </w:rPr>
        <w:t>/</w:t>
      </w:r>
      <w:r>
        <w:t>数字通信网及其设备的研制、生产、施工、维护等方面有着广泛的应用。</w:t>
      </w:r>
    </w:p>
    <w:p>
      <w:pPr>
        <w:pStyle w:val="6"/>
        <w:spacing w:before="52" w:line="288" w:lineRule="auto"/>
        <w:ind w:left="140" w:right="297" w:firstLine="211"/>
      </w:pPr>
      <w:r>
        <w:t>本手册介绍了</w:t>
      </w:r>
      <w:r>
        <w:rPr>
          <w:rFonts w:ascii="Times New Roman" w:eastAsia="Times New Roman"/>
        </w:rPr>
        <w:t>AV5233C</w:t>
      </w:r>
      <w:r>
        <w:rPr>
          <w:spacing w:val="-1"/>
        </w:rPr>
        <w:t>误码测试仪的用途、性能特性、基本工</w:t>
      </w:r>
      <w:r>
        <w:t>作原理、使用方法等，以帮助您尽快熟悉和掌握仪器的操作方法和使用要点。请仔细阅读本手 册，并按照手册中指导操作。</w:t>
      </w:r>
    </w:p>
    <w:p>
      <w:pPr>
        <w:pStyle w:val="6"/>
        <w:spacing w:line="261" w:lineRule="exact"/>
        <w:ind w:left="351"/>
      </w:pPr>
      <w:r>
        <w:t>本手册共分五章。</w:t>
      </w:r>
    </w:p>
    <w:p>
      <w:pPr>
        <w:pStyle w:val="6"/>
        <w:spacing w:before="53"/>
        <w:ind w:left="351"/>
      </w:pPr>
      <w:r>
        <w:t>第一章介绍</w:t>
      </w:r>
      <w:r>
        <w:rPr>
          <w:rFonts w:ascii="Times New Roman" w:eastAsia="Times New Roman"/>
        </w:rPr>
        <w:t>AV5233C</w:t>
      </w:r>
      <w:r>
        <w:t>误码测试仪的特点和用途。</w:t>
      </w:r>
    </w:p>
    <w:p>
      <w:pPr>
        <w:pStyle w:val="6"/>
        <w:spacing w:before="53" w:line="288" w:lineRule="auto"/>
        <w:ind w:left="140" w:right="297" w:firstLine="210"/>
      </w:pPr>
      <w:r>
        <w:t>第二章介绍</w:t>
      </w:r>
      <w:r>
        <w:rPr>
          <w:rFonts w:ascii="Times New Roman" w:eastAsia="Times New Roman"/>
        </w:rPr>
        <w:t>AV5233C</w:t>
      </w:r>
      <w:r>
        <w:t>误码测试仪的前、后面板特征和操作指导。主要介绍了菜单和按键的功能和操作。</w:t>
      </w:r>
    </w:p>
    <w:p>
      <w:pPr>
        <w:pStyle w:val="6"/>
        <w:spacing w:line="267" w:lineRule="exact"/>
        <w:ind w:left="351"/>
      </w:pPr>
      <w:r>
        <w:t>第三章介绍</w:t>
      </w:r>
      <w:r>
        <w:rPr>
          <w:rFonts w:ascii="Times New Roman" w:eastAsia="Times New Roman"/>
        </w:rPr>
        <w:t>AV5233C</w:t>
      </w:r>
      <w:r>
        <w:t>误码测试仪的基本工作原理。</w:t>
      </w:r>
    </w:p>
    <w:p>
      <w:pPr>
        <w:pStyle w:val="6"/>
        <w:spacing w:before="52" w:line="288" w:lineRule="auto"/>
        <w:ind w:left="351" w:right="3254" w:hanging="1"/>
      </w:pPr>
      <w:r>
        <w:t>第四章介绍</w:t>
      </w:r>
      <w:r>
        <w:rPr>
          <w:rFonts w:ascii="Times New Roman" w:eastAsia="Times New Roman"/>
        </w:rPr>
        <w:t>AV5233C</w:t>
      </w:r>
      <w:r>
        <w:t>误码测试仪的主要技术指标和性能特性。第五章介绍</w:t>
      </w:r>
      <w:r>
        <w:rPr>
          <w:rFonts w:ascii="Times New Roman" w:eastAsia="Times New Roman"/>
        </w:rPr>
        <w:t>AV5233C</w:t>
      </w:r>
      <w:r>
        <w:t>误码测试仪的维护和保养方法。</w:t>
      </w:r>
    </w:p>
    <w:p>
      <w:pPr>
        <w:spacing w:after="0" w:line="283" w:lineRule="auto"/>
        <w:sectPr>
          <w:headerReference r:id="rId3" w:type="default"/>
          <w:footerReference r:id="rId4" w:type="default"/>
          <w:pgSz w:w="11910" w:h="16840"/>
          <w:pgMar w:top="1080" w:right="1000" w:bottom="1160" w:left="1560" w:header="879" w:footer="974" w:gutter="0"/>
        </w:sectPr>
      </w:pPr>
    </w:p>
    <w:p>
      <w:pPr>
        <w:pStyle w:val="6"/>
        <w:spacing w:before="12"/>
        <w:rPr>
          <w:sz w:val="3"/>
        </w:rPr>
      </w:pPr>
    </w:p>
    <w:p>
      <w:pPr>
        <w:pStyle w:val="6"/>
        <w:spacing w:line="20" w:lineRule="exact"/>
        <w:ind w:left="102"/>
        <w:rPr>
          <w:sz w:val="2"/>
        </w:rPr>
      </w:pPr>
      <w:r>
        <w:rPr>
          <w:sz w:val="2"/>
        </w:rPr>
        <mc:AlternateContent>
          <mc:Choice Requires="wpg">
            <w:drawing>
              <wp:inline distT="0" distB="0" distL="114300" distR="114300">
                <wp:extent cx="5797550" cy="9525"/>
                <wp:effectExtent l="0" t="0" r="0" b="0"/>
                <wp:docPr id="291" name="组合 4"/>
                <wp:cNvGraphicFramePr/>
                <a:graphic xmlns:a="http://schemas.openxmlformats.org/drawingml/2006/main">
                  <a:graphicData uri="http://schemas.microsoft.com/office/word/2010/wordprocessingGroup">
                    <wpg:wgp>
                      <wpg:cNvGrpSpPr/>
                      <wpg:grpSpPr>
                        <a:xfrm>
                          <a:off x="0" y="0"/>
                          <a:ext cx="5797550" cy="9525"/>
                          <a:chOff x="0" y="0"/>
                          <a:chExt cx="9130" cy="15"/>
                        </a:xfrm>
                      </wpg:grpSpPr>
                      <wps:wsp>
                        <wps:cNvPr id="290" name="直线 5"/>
                        <wps:cNvSpPr/>
                        <wps:spPr>
                          <a:xfrm>
                            <a:off x="0" y="7"/>
                            <a:ext cx="913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4" o:spid="_x0000_s1026" o:spt="203" style="height:0.75pt;width:456.5pt;" coordsize="9130,15" o:gfxdata="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2WkwtMAAAADAQAADwAAAAAAAAABACAAAAAiAAAAZHJzL2Rvd25yZXYueG1sUEsB&#10;AhQAFAAAAAgAh07iQLzVSY4zAgAAtAQAAA4AAAAAAAAAAQAgAAAAIgEAAGRycy9lMm9Eb2MueG1s&#10;UEsFBgAAAAAGAAYAWQEAAMcFAAAAAA==&#10;">
                <o:lock v:ext="edit" aspectratio="f"/>
                <v:line id="直线 5" o:spid="_x0000_s1026" o:spt="20" style="position:absolute;left:0;top:7;height:0;width:9130;" filled="f" stroked="t" coordsize="21600,21600" o:gfxdata="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4K9TugAAANw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6"/>
        </w:rPr>
      </w:pPr>
    </w:p>
    <w:p>
      <w:pPr>
        <w:pStyle w:val="2"/>
        <w:tabs>
          <w:tab w:val="left" w:pos="3359"/>
        </w:tabs>
      </w:pPr>
      <w:bookmarkStart w:id="1" w:name="_TOC_250018"/>
      <w:bookmarkEnd w:id="1"/>
      <w:r>
        <w:t>第一篇</w:t>
      </w:r>
      <w:r>
        <w:tab/>
      </w:r>
      <w:r>
        <w:t>使用说明</w:t>
      </w:r>
    </w:p>
    <w:p>
      <w:pPr>
        <w:spacing w:after="0"/>
        <w:sectPr>
          <w:headerReference r:id="rId5" w:type="default"/>
          <w:footerReference r:id="rId6" w:type="default"/>
          <w:pgSz w:w="11910" w:h="16840"/>
          <w:pgMar w:top="1080" w:right="1000" w:bottom="1180" w:left="1560" w:header="879" w:footer="995" w:gutter="0"/>
          <w:pgNumType w:start="2"/>
        </w:sectPr>
      </w:pPr>
    </w:p>
    <w:p>
      <w:pPr>
        <w:pStyle w:val="6"/>
        <w:spacing w:before="12"/>
        <w:rPr>
          <w:rFonts w:ascii="黑体"/>
          <w:sz w:val="3"/>
        </w:rPr>
      </w:pPr>
    </w:p>
    <w:p>
      <w:pPr>
        <w:pStyle w:val="6"/>
        <w:spacing w:line="20" w:lineRule="exact"/>
        <w:ind w:left="102"/>
        <w:rPr>
          <w:rFonts w:ascii="黑体"/>
          <w:sz w:val="2"/>
        </w:rPr>
      </w:pPr>
      <w:r>
        <w:rPr>
          <w:rFonts w:ascii="黑体"/>
          <w:sz w:val="2"/>
        </w:rPr>
        <mc:AlternateContent>
          <mc:Choice Requires="wpg">
            <w:drawing>
              <wp:inline distT="0" distB="0" distL="114300" distR="114300">
                <wp:extent cx="5797550" cy="9525"/>
                <wp:effectExtent l="0" t="0" r="0" b="0"/>
                <wp:docPr id="293" name="组合 6"/>
                <wp:cNvGraphicFramePr/>
                <a:graphic xmlns:a="http://schemas.openxmlformats.org/drawingml/2006/main">
                  <a:graphicData uri="http://schemas.microsoft.com/office/word/2010/wordprocessingGroup">
                    <wpg:wgp>
                      <wpg:cNvGrpSpPr/>
                      <wpg:grpSpPr>
                        <a:xfrm>
                          <a:off x="0" y="0"/>
                          <a:ext cx="5797550" cy="9525"/>
                          <a:chOff x="0" y="0"/>
                          <a:chExt cx="9130" cy="15"/>
                        </a:xfrm>
                      </wpg:grpSpPr>
                      <wps:wsp>
                        <wps:cNvPr id="292" name="直线 7"/>
                        <wps:cNvSpPr/>
                        <wps:spPr>
                          <a:xfrm>
                            <a:off x="0" y="7"/>
                            <a:ext cx="913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6" o:spid="_x0000_s1026" o:spt="203" style="height:0.75pt;width:456.5pt;" coordsize="9130,15" o:gfxdata="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ZaTC0wAAAAMBAAAPAAAAAAAAAAEAIAAAACIAAABkcnMvZG93bnJldi54bWxQSwEC&#10;FAAUAAAACACHTuJAisxkcTICAAC0BAAADgAAAAAAAAABACAAAAAiAQAAZHJzL2Uyb0RvYy54bWxQ&#10;SwUGAAAAAAYABgBZAQAAxgUAAAAA&#10;">
                <o:lock v:ext="edit" aspectratio="f"/>
                <v:line id="直线 7" o:spid="_x0000_s1026" o:spt="20" style="position:absolute;left:0;top:7;height:0;width:9130;" filled="f" stroked="t" coordsize="21600,21600" o:gfxdata="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H6Uv74A&#10;AADcAAAADwAAAAAAAAABACAAAAAiAAAAZHJzL2Rvd25yZXYueG1sUEsBAhQAFAAAAAgAh07iQDMv&#10;BZ47AAAAOQAAABAAAAAAAAAAAQAgAAAADQEAAGRycy9zaGFwZXhtbC54bWxQSwUGAAAAAAYABgBb&#10;AQAAtwMAAAAA&#10;">
                  <v:fill on="f" focussize="0,0"/>
                  <v:stroke weight="0.72pt" color="#000000" joinstyle="round"/>
                  <v:imagedata o:title=""/>
                  <o:lock v:ext="edit" aspectratio="f"/>
                </v:line>
                <w10:wrap type="none"/>
                <w10:anchorlock/>
              </v:group>
            </w:pict>
          </mc:Fallback>
        </mc:AlternateContent>
      </w:r>
    </w:p>
    <w:p>
      <w:pPr>
        <w:pStyle w:val="3"/>
        <w:tabs>
          <w:tab w:val="left" w:pos="1278"/>
        </w:tabs>
      </w:pPr>
      <w:bookmarkStart w:id="2" w:name="_TOC_250017"/>
      <w:bookmarkEnd w:id="2"/>
      <w:r>
        <w:t>第二章</w:t>
      </w:r>
      <w:r>
        <w:tab/>
      </w:r>
      <w:r>
        <w:t>操作指导</w:t>
      </w:r>
    </w:p>
    <w:p>
      <w:pPr>
        <w:pStyle w:val="4"/>
        <w:tabs>
          <w:tab w:val="left" w:pos="1122"/>
        </w:tabs>
        <w:spacing w:before="259"/>
        <w:ind w:right="1"/>
      </w:pPr>
      <w:bookmarkStart w:id="3" w:name="_TOC_250016"/>
      <w:r>
        <w:t>第</w:t>
      </w:r>
      <w:r>
        <w:rPr>
          <w:spacing w:val="4"/>
        </w:rPr>
        <w:t>一</w:t>
      </w:r>
      <w:r>
        <w:t>节</w:t>
      </w:r>
      <w:r>
        <w:tab/>
      </w:r>
      <w:r>
        <w:rPr>
          <w:spacing w:val="4"/>
        </w:rPr>
        <w:t>内部</w:t>
      </w:r>
      <w:r>
        <w:t>结</w:t>
      </w:r>
      <w:bookmarkEnd w:id="3"/>
      <w:r>
        <w:rPr>
          <w:spacing w:val="4"/>
        </w:rPr>
        <w:t>构特征</w:t>
      </w:r>
    </w:p>
    <w:p>
      <w:pPr>
        <w:pStyle w:val="6"/>
        <w:spacing w:before="167"/>
        <w:ind w:left="139"/>
      </w:pPr>
      <w:r>
        <w:t xml:space="preserve">仪器箱体分上、下两层，中间有隔板。上层装有电源、打印机，如图 </w:t>
      </w:r>
      <w:r>
        <w:rPr>
          <w:rFonts w:ascii="Times New Roman" w:eastAsia="Times New Roman"/>
        </w:rPr>
        <w:t xml:space="preserve">2-1 </w:t>
      </w:r>
      <w:r>
        <w:t>所示。</w:t>
      </w:r>
    </w:p>
    <w:p>
      <w:pPr>
        <w:pStyle w:val="6"/>
        <w:rPr>
          <w:sz w:val="20"/>
        </w:rPr>
      </w:pPr>
    </w:p>
    <w:p>
      <w:pPr>
        <w:pStyle w:val="6"/>
        <w:rPr>
          <w:sz w:val="20"/>
        </w:rPr>
      </w:pPr>
    </w:p>
    <w:p>
      <w:pPr>
        <w:pStyle w:val="6"/>
        <w:rPr>
          <w:sz w:val="20"/>
        </w:rPr>
      </w:pPr>
    </w:p>
    <w:p>
      <w:pPr>
        <w:pStyle w:val="6"/>
        <w:spacing w:before="3"/>
        <w:rPr>
          <w:sz w:val="15"/>
        </w:rPr>
      </w:pPr>
    </w:p>
    <w:p>
      <w:pPr>
        <w:spacing w:after="0"/>
        <w:rPr>
          <w:sz w:val="15"/>
        </w:rPr>
        <w:sectPr>
          <w:headerReference r:id="rId7" w:type="default"/>
          <w:pgSz w:w="11910" w:h="16840"/>
          <w:pgMar w:top="1080" w:right="1000" w:bottom="1180" w:left="1560" w:header="879" w:footer="995" w:gutter="0"/>
        </w:sectPr>
      </w:pPr>
    </w:p>
    <w:p>
      <w:pPr>
        <w:spacing w:before="73"/>
        <w:ind w:left="3700" w:right="25" w:firstLine="0"/>
        <w:jc w:val="center"/>
        <w:rPr>
          <w:sz w:val="20"/>
        </w:rPr>
      </w:pPr>
      <w:r>
        <mc:AlternateContent>
          <mc:Choice Requires="wpg">
            <w:drawing>
              <wp:anchor distT="0" distB="0" distL="114300" distR="114300" simplePos="0" relativeHeight="248330240" behindDoc="1" locked="0" layoutInCell="1" allowOverlap="1">
                <wp:simplePos x="0" y="0"/>
                <wp:positionH relativeFrom="page">
                  <wp:posOffset>2268855</wp:posOffset>
                </wp:positionH>
                <wp:positionV relativeFrom="paragraph">
                  <wp:posOffset>-389890</wp:posOffset>
                </wp:positionV>
                <wp:extent cx="3362325" cy="1533525"/>
                <wp:effectExtent l="0" t="0" r="9525" b="9525"/>
                <wp:wrapNone/>
                <wp:docPr id="32" name="组合 8"/>
                <wp:cNvGraphicFramePr/>
                <a:graphic xmlns:a="http://schemas.openxmlformats.org/drawingml/2006/main">
                  <a:graphicData uri="http://schemas.microsoft.com/office/word/2010/wordprocessingGroup">
                    <wpg:wgp>
                      <wpg:cNvGrpSpPr/>
                      <wpg:grpSpPr>
                        <a:xfrm>
                          <a:off x="0" y="0"/>
                          <a:ext cx="3362325" cy="1533525"/>
                          <a:chOff x="3574" y="-615"/>
                          <a:chExt cx="5295" cy="2415"/>
                        </a:xfrm>
                      </wpg:grpSpPr>
                      <wps:wsp>
                        <wps:cNvPr id="2" name="任意多边形 9"/>
                        <wps:cNvSpPr/>
                        <wps:spPr>
                          <a:xfrm>
                            <a:off x="3581" y="-608"/>
                            <a:ext cx="5280" cy="2400"/>
                          </a:xfrm>
                          <a:custGeom>
                            <a:avLst/>
                            <a:gdLst/>
                            <a:ahLst/>
                            <a:cxnLst/>
                            <a:pathLst>
                              <a:path w="5280" h="2400">
                                <a:moveTo>
                                  <a:pt x="60" y="160"/>
                                </a:moveTo>
                                <a:lnTo>
                                  <a:pt x="5060" y="160"/>
                                </a:lnTo>
                                <a:lnTo>
                                  <a:pt x="5060" y="0"/>
                                </a:lnTo>
                                <a:lnTo>
                                  <a:pt x="60" y="0"/>
                                </a:lnTo>
                                <a:lnTo>
                                  <a:pt x="60" y="160"/>
                                </a:lnTo>
                                <a:close/>
                                <a:moveTo>
                                  <a:pt x="5060" y="2400"/>
                                </a:moveTo>
                                <a:lnTo>
                                  <a:pt x="5280" y="2400"/>
                                </a:lnTo>
                                <a:lnTo>
                                  <a:pt x="5280" y="0"/>
                                </a:lnTo>
                                <a:lnTo>
                                  <a:pt x="5060" y="0"/>
                                </a:lnTo>
                                <a:lnTo>
                                  <a:pt x="5060" y="2400"/>
                                </a:lnTo>
                                <a:close/>
                                <a:moveTo>
                                  <a:pt x="0" y="2400"/>
                                </a:moveTo>
                                <a:lnTo>
                                  <a:pt x="5060" y="2400"/>
                                </a:lnTo>
                                <a:lnTo>
                                  <a:pt x="5060" y="2260"/>
                                </a:lnTo>
                                <a:lnTo>
                                  <a:pt x="0" y="2260"/>
                                </a:lnTo>
                                <a:lnTo>
                                  <a:pt x="0" y="2400"/>
                                </a:lnTo>
                                <a:close/>
                                <a:moveTo>
                                  <a:pt x="4820" y="2260"/>
                                </a:moveTo>
                                <a:lnTo>
                                  <a:pt x="5060" y="2260"/>
                                </a:lnTo>
                                <a:lnTo>
                                  <a:pt x="5060" y="160"/>
                                </a:lnTo>
                                <a:lnTo>
                                  <a:pt x="4820" y="160"/>
                                </a:lnTo>
                                <a:lnTo>
                                  <a:pt x="4820" y="2260"/>
                                </a:lnTo>
                                <a:close/>
                              </a:path>
                            </a:pathLst>
                          </a:custGeom>
                          <a:noFill/>
                          <a:ln w="9525" cap="flat" cmpd="sng">
                            <a:solidFill>
                              <a:srgbClr val="000000"/>
                            </a:solidFill>
                            <a:prstDash val="solid"/>
                            <a:headEnd type="none" w="med" len="med"/>
                            <a:tailEnd type="none" w="med" len="med"/>
                          </a:ln>
                        </wps:spPr>
                        <wps:bodyPr upright="1"/>
                      </wps:wsp>
                      <wps:wsp>
                        <wps:cNvPr id="4" name="直线 10"/>
                        <wps:cNvSpPr/>
                        <wps:spPr>
                          <a:xfrm>
                            <a:off x="6741" y="-447"/>
                            <a:ext cx="0" cy="2100"/>
                          </a:xfrm>
                          <a:prstGeom prst="line">
                            <a:avLst/>
                          </a:prstGeom>
                          <a:ln w="9525" cap="flat" cmpd="sng">
                            <a:solidFill>
                              <a:srgbClr val="000000"/>
                            </a:solidFill>
                            <a:prstDash val="solid"/>
                            <a:headEnd type="none" w="med" len="med"/>
                            <a:tailEnd type="none" w="med" len="med"/>
                          </a:ln>
                        </wps:spPr>
                        <wps:bodyPr upright="1"/>
                      </wps:wsp>
                      <wps:wsp>
                        <wps:cNvPr id="6" name="矩形 11"/>
                        <wps:cNvSpPr/>
                        <wps:spPr>
                          <a:xfrm>
                            <a:off x="4421" y="952"/>
                            <a:ext cx="2320" cy="240"/>
                          </a:xfrm>
                          <a:prstGeom prst="rect">
                            <a:avLst/>
                          </a:prstGeom>
                          <a:noFill/>
                          <a:ln w="9525" cap="flat" cmpd="sng">
                            <a:solidFill>
                              <a:srgbClr val="000000"/>
                            </a:solidFill>
                            <a:prstDash val="solid"/>
                            <a:miter/>
                            <a:headEnd type="none" w="med" len="med"/>
                            <a:tailEnd type="none" w="med" len="med"/>
                          </a:ln>
                        </wps:spPr>
                        <wps:bodyPr upright="1"/>
                      </wps:wsp>
                      <wps:wsp>
                        <wps:cNvPr id="8" name="矩形 12"/>
                        <wps:cNvSpPr/>
                        <wps:spPr>
                          <a:xfrm>
                            <a:off x="4401" y="952"/>
                            <a:ext cx="300" cy="240"/>
                          </a:xfrm>
                          <a:prstGeom prst="rect">
                            <a:avLst/>
                          </a:prstGeom>
                          <a:solidFill>
                            <a:srgbClr val="FFFFFF"/>
                          </a:solidFill>
                          <a:ln>
                            <a:noFill/>
                          </a:ln>
                        </wps:spPr>
                        <wps:bodyPr upright="1"/>
                      </wps:wsp>
                      <wps:wsp>
                        <wps:cNvPr id="10" name="任意多边形 13"/>
                        <wps:cNvSpPr/>
                        <wps:spPr>
                          <a:xfrm>
                            <a:off x="4401" y="952"/>
                            <a:ext cx="1500" cy="240"/>
                          </a:xfrm>
                          <a:custGeom>
                            <a:avLst/>
                            <a:gdLst/>
                            <a:ahLst/>
                            <a:cxnLst/>
                            <a:pathLst>
                              <a:path w="1500" h="240">
                                <a:moveTo>
                                  <a:pt x="0" y="240"/>
                                </a:moveTo>
                                <a:lnTo>
                                  <a:pt x="300" y="240"/>
                                </a:lnTo>
                                <a:lnTo>
                                  <a:pt x="300" y="0"/>
                                </a:lnTo>
                                <a:lnTo>
                                  <a:pt x="0" y="0"/>
                                </a:lnTo>
                                <a:lnTo>
                                  <a:pt x="0" y="240"/>
                                </a:lnTo>
                                <a:close/>
                                <a:moveTo>
                                  <a:pt x="300" y="240"/>
                                </a:moveTo>
                                <a:lnTo>
                                  <a:pt x="600" y="240"/>
                                </a:lnTo>
                                <a:lnTo>
                                  <a:pt x="600" y="0"/>
                                </a:lnTo>
                                <a:lnTo>
                                  <a:pt x="300" y="0"/>
                                </a:lnTo>
                                <a:lnTo>
                                  <a:pt x="300" y="240"/>
                                </a:lnTo>
                                <a:close/>
                                <a:moveTo>
                                  <a:pt x="600" y="240"/>
                                </a:moveTo>
                                <a:lnTo>
                                  <a:pt x="900" y="240"/>
                                </a:lnTo>
                                <a:lnTo>
                                  <a:pt x="900" y="0"/>
                                </a:lnTo>
                                <a:lnTo>
                                  <a:pt x="600" y="0"/>
                                </a:lnTo>
                                <a:lnTo>
                                  <a:pt x="600" y="240"/>
                                </a:lnTo>
                                <a:close/>
                                <a:moveTo>
                                  <a:pt x="1200" y="240"/>
                                </a:moveTo>
                                <a:lnTo>
                                  <a:pt x="1500" y="240"/>
                                </a:lnTo>
                                <a:lnTo>
                                  <a:pt x="1500" y="0"/>
                                </a:lnTo>
                                <a:lnTo>
                                  <a:pt x="1200" y="0"/>
                                </a:lnTo>
                                <a:lnTo>
                                  <a:pt x="1200" y="240"/>
                                </a:lnTo>
                                <a:close/>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12" name="图片 14"/>
                          <pic:cNvPicPr>
                            <a:picLocks noChangeAspect="1"/>
                          </pic:cNvPicPr>
                        </pic:nvPicPr>
                        <pic:blipFill>
                          <a:blip r:embed="rId20"/>
                          <a:stretch>
                            <a:fillRect/>
                          </a:stretch>
                        </pic:blipFill>
                        <pic:spPr>
                          <a:xfrm>
                            <a:off x="5953" y="945"/>
                            <a:ext cx="795" cy="255"/>
                          </a:xfrm>
                          <a:prstGeom prst="rect">
                            <a:avLst/>
                          </a:prstGeom>
                          <a:noFill/>
                          <a:ln>
                            <a:noFill/>
                          </a:ln>
                        </pic:spPr>
                      </pic:pic>
                      <wps:wsp>
                        <wps:cNvPr id="14" name="任意多边形 15"/>
                        <wps:cNvSpPr/>
                        <wps:spPr>
                          <a:xfrm>
                            <a:off x="5681" y="992"/>
                            <a:ext cx="160" cy="160"/>
                          </a:xfrm>
                          <a:custGeom>
                            <a:avLst/>
                            <a:gdLst/>
                            <a:ahLst/>
                            <a:cxnLst/>
                            <a:pathLst>
                              <a:path w="160" h="160">
                                <a:moveTo>
                                  <a:pt x="80" y="0"/>
                                </a:moveTo>
                                <a:lnTo>
                                  <a:pt x="49" y="6"/>
                                </a:lnTo>
                                <a:lnTo>
                                  <a:pt x="23" y="23"/>
                                </a:lnTo>
                                <a:lnTo>
                                  <a:pt x="6" y="48"/>
                                </a:lnTo>
                                <a:lnTo>
                                  <a:pt x="0" y="80"/>
                                </a:lnTo>
                                <a:lnTo>
                                  <a:pt x="6" y="111"/>
                                </a:lnTo>
                                <a:lnTo>
                                  <a:pt x="23" y="136"/>
                                </a:lnTo>
                                <a:lnTo>
                                  <a:pt x="49" y="153"/>
                                </a:lnTo>
                                <a:lnTo>
                                  <a:pt x="80" y="160"/>
                                </a:lnTo>
                                <a:lnTo>
                                  <a:pt x="111" y="153"/>
                                </a:lnTo>
                                <a:lnTo>
                                  <a:pt x="137" y="136"/>
                                </a:lnTo>
                                <a:lnTo>
                                  <a:pt x="154" y="111"/>
                                </a:lnTo>
                                <a:lnTo>
                                  <a:pt x="160" y="80"/>
                                </a:lnTo>
                                <a:lnTo>
                                  <a:pt x="154" y="48"/>
                                </a:lnTo>
                                <a:lnTo>
                                  <a:pt x="137" y="23"/>
                                </a:lnTo>
                                <a:lnTo>
                                  <a:pt x="111" y="6"/>
                                </a:lnTo>
                                <a:lnTo>
                                  <a:pt x="80" y="0"/>
                                </a:lnTo>
                                <a:close/>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15" name="图片 16"/>
                          <pic:cNvPicPr>
                            <a:picLocks noChangeAspect="1"/>
                          </pic:cNvPicPr>
                        </pic:nvPicPr>
                        <pic:blipFill>
                          <a:blip r:embed="rId21"/>
                          <a:stretch>
                            <a:fillRect/>
                          </a:stretch>
                        </pic:blipFill>
                        <pic:spPr>
                          <a:xfrm>
                            <a:off x="5373" y="985"/>
                            <a:ext cx="175" cy="175"/>
                          </a:xfrm>
                          <a:prstGeom prst="rect">
                            <a:avLst/>
                          </a:prstGeom>
                          <a:noFill/>
                          <a:ln>
                            <a:noFill/>
                          </a:ln>
                        </pic:spPr>
                      </pic:pic>
                      <wps:wsp>
                        <wps:cNvPr id="16" name="任意多边形 17"/>
                        <wps:cNvSpPr/>
                        <wps:spPr>
                          <a:xfrm>
                            <a:off x="5081" y="992"/>
                            <a:ext cx="160" cy="160"/>
                          </a:xfrm>
                          <a:custGeom>
                            <a:avLst/>
                            <a:gdLst/>
                            <a:ahLst/>
                            <a:cxnLst/>
                            <a:pathLst>
                              <a:path w="160" h="160">
                                <a:moveTo>
                                  <a:pt x="80" y="0"/>
                                </a:moveTo>
                                <a:lnTo>
                                  <a:pt x="49" y="6"/>
                                </a:lnTo>
                                <a:lnTo>
                                  <a:pt x="23" y="23"/>
                                </a:lnTo>
                                <a:lnTo>
                                  <a:pt x="6" y="48"/>
                                </a:lnTo>
                                <a:lnTo>
                                  <a:pt x="0" y="80"/>
                                </a:lnTo>
                                <a:lnTo>
                                  <a:pt x="6" y="111"/>
                                </a:lnTo>
                                <a:lnTo>
                                  <a:pt x="23" y="136"/>
                                </a:lnTo>
                                <a:lnTo>
                                  <a:pt x="49" y="153"/>
                                </a:lnTo>
                                <a:lnTo>
                                  <a:pt x="80" y="160"/>
                                </a:lnTo>
                                <a:lnTo>
                                  <a:pt x="111" y="153"/>
                                </a:lnTo>
                                <a:lnTo>
                                  <a:pt x="137" y="136"/>
                                </a:lnTo>
                                <a:lnTo>
                                  <a:pt x="154" y="111"/>
                                </a:lnTo>
                                <a:lnTo>
                                  <a:pt x="160" y="80"/>
                                </a:lnTo>
                                <a:lnTo>
                                  <a:pt x="154" y="48"/>
                                </a:lnTo>
                                <a:lnTo>
                                  <a:pt x="137" y="23"/>
                                </a:lnTo>
                                <a:lnTo>
                                  <a:pt x="111" y="6"/>
                                </a:lnTo>
                                <a:lnTo>
                                  <a:pt x="80" y="0"/>
                                </a:lnTo>
                                <a:close/>
                              </a:path>
                            </a:pathLst>
                          </a:custGeom>
                          <a:noFill/>
                          <a:ln w="9525" cap="flat" cmpd="sng">
                            <a:solidFill>
                              <a:srgbClr val="000000"/>
                            </a:solidFill>
                            <a:prstDash val="solid"/>
                            <a:headEnd type="none" w="med" len="med"/>
                            <a:tailEnd type="none" w="med" len="med"/>
                          </a:ln>
                        </wps:spPr>
                        <wps:bodyPr upright="1"/>
                      </wps:wsp>
                      <wps:wsp>
                        <wps:cNvPr id="17" name="任意多边形 18"/>
                        <wps:cNvSpPr/>
                        <wps:spPr>
                          <a:xfrm>
                            <a:off x="4781" y="992"/>
                            <a:ext cx="160" cy="160"/>
                          </a:xfrm>
                          <a:custGeom>
                            <a:avLst/>
                            <a:gdLst/>
                            <a:ahLst/>
                            <a:cxnLst/>
                            <a:pathLst>
                              <a:path w="160" h="160">
                                <a:moveTo>
                                  <a:pt x="80" y="0"/>
                                </a:moveTo>
                                <a:lnTo>
                                  <a:pt x="49" y="6"/>
                                </a:lnTo>
                                <a:lnTo>
                                  <a:pt x="23" y="23"/>
                                </a:lnTo>
                                <a:lnTo>
                                  <a:pt x="6" y="48"/>
                                </a:lnTo>
                                <a:lnTo>
                                  <a:pt x="0" y="80"/>
                                </a:lnTo>
                                <a:lnTo>
                                  <a:pt x="6" y="111"/>
                                </a:lnTo>
                                <a:lnTo>
                                  <a:pt x="23" y="136"/>
                                </a:lnTo>
                                <a:lnTo>
                                  <a:pt x="49" y="153"/>
                                </a:lnTo>
                                <a:lnTo>
                                  <a:pt x="80" y="160"/>
                                </a:lnTo>
                                <a:lnTo>
                                  <a:pt x="111" y="153"/>
                                </a:lnTo>
                                <a:lnTo>
                                  <a:pt x="137" y="136"/>
                                </a:lnTo>
                                <a:lnTo>
                                  <a:pt x="154" y="111"/>
                                </a:lnTo>
                                <a:lnTo>
                                  <a:pt x="160" y="80"/>
                                </a:lnTo>
                                <a:lnTo>
                                  <a:pt x="154" y="48"/>
                                </a:lnTo>
                                <a:lnTo>
                                  <a:pt x="137" y="23"/>
                                </a:lnTo>
                                <a:lnTo>
                                  <a:pt x="111" y="6"/>
                                </a:lnTo>
                                <a:lnTo>
                                  <a:pt x="80" y="0"/>
                                </a:lnTo>
                                <a:close/>
                              </a:path>
                            </a:pathLst>
                          </a:custGeom>
                          <a:noFill/>
                          <a:ln w="9525" cap="flat" cmpd="sng">
                            <a:solidFill>
                              <a:srgbClr val="000000"/>
                            </a:solidFill>
                            <a:prstDash val="solid"/>
                            <a:headEnd type="none" w="med" len="med"/>
                            <a:tailEnd type="none" w="med" len="med"/>
                          </a:ln>
                        </wps:spPr>
                        <wps:bodyPr upright="1"/>
                      </wps:wsp>
                      <wps:wsp>
                        <wps:cNvPr id="18" name="任意多边形 19"/>
                        <wps:cNvSpPr/>
                        <wps:spPr>
                          <a:xfrm>
                            <a:off x="4481" y="992"/>
                            <a:ext cx="160" cy="160"/>
                          </a:xfrm>
                          <a:custGeom>
                            <a:avLst/>
                            <a:gdLst/>
                            <a:ahLst/>
                            <a:cxnLst/>
                            <a:pathLst>
                              <a:path w="160" h="160">
                                <a:moveTo>
                                  <a:pt x="80" y="0"/>
                                </a:moveTo>
                                <a:lnTo>
                                  <a:pt x="49" y="6"/>
                                </a:lnTo>
                                <a:lnTo>
                                  <a:pt x="23" y="23"/>
                                </a:lnTo>
                                <a:lnTo>
                                  <a:pt x="6" y="48"/>
                                </a:lnTo>
                                <a:lnTo>
                                  <a:pt x="0" y="80"/>
                                </a:lnTo>
                                <a:lnTo>
                                  <a:pt x="6" y="111"/>
                                </a:lnTo>
                                <a:lnTo>
                                  <a:pt x="23" y="136"/>
                                </a:lnTo>
                                <a:lnTo>
                                  <a:pt x="49" y="153"/>
                                </a:lnTo>
                                <a:lnTo>
                                  <a:pt x="80" y="160"/>
                                </a:lnTo>
                                <a:lnTo>
                                  <a:pt x="111" y="153"/>
                                </a:lnTo>
                                <a:lnTo>
                                  <a:pt x="137" y="136"/>
                                </a:lnTo>
                                <a:lnTo>
                                  <a:pt x="154" y="111"/>
                                </a:lnTo>
                                <a:lnTo>
                                  <a:pt x="160" y="80"/>
                                </a:lnTo>
                                <a:lnTo>
                                  <a:pt x="154" y="48"/>
                                </a:lnTo>
                                <a:lnTo>
                                  <a:pt x="137" y="23"/>
                                </a:lnTo>
                                <a:lnTo>
                                  <a:pt x="111" y="6"/>
                                </a:lnTo>
                                <a:lnTo>
                                  <a:pt x="80" y="0"/>
                                </a:lnTo>
                                <a:close/>
                              </a:path>
                            </a:pathLst>
                          </a:custGeom>
                          <a:solidFill>
                            <a:srgbClr val="FFFFFF"/>
                          </a:solidFill>
                          <a:ln>
                            <a:noFill/>
                          </a:ln>
                        </wps:spPr>
                        <wps:bodyPr upright="1"/>
                      </wps:wsp>
                      <wps:wsp>
                        <wps:cNvPr id="19" name="任意多边形 20"/>
                        <wps:cNvSpPr/>
                        <wps:spPr>
                          <a:xfrm>
                            <a:off x="4481" y="992"/>
                            <a:ext cx="160" cy="160"/>
                          </a:xfrm>
                          <a:custGeom>
                            <a:avLst/>
                            <a:gdLst/>
                            <a:ahLst/>
                            <a:cxnLst/>
                            <a:pathLst>
                              <a:path w="160" h="160">
                                <a:moveTo>
                                  <a:pt x="80" y="0"/>
                                </a:moveTo>
                                <a:lnTo>
                                  <a:pt x="49" y="6"/>
                                </a:lnTo>
                                <a:lnTo>
                                  <a:pt x="23" y="23"/>
                                </a:lnTo>
                                <a:lnTo>
                                  <a:pt x="6" y="48"/>
                                </a:lnTo>
                                <a:lnTo>
                                  <a:pt x="0" y="80"/>
                                </a:lnTo>
                                <a:lnTo>
                                  <a:pt x="6" y="111"/>
                                </a:lnTo>
                                <a:lnTo>
                                  <a:pt x="23" y="136"/>
                                </a:lnTo>
                                <a:lnTo>
                                  <a:pt x="49" y="153"/>
                                </a:lnTo>
                                <a:lnTo>
                                  <a:pt x="80" y="160"/>
                                </a:lnTo>
                                <a:lnTo>
                                  <a:pt x="111" y="153"/>
                                </a:lnTo>
                                <a:lnTo>
                                  <a:pt x="137" y="136"/>
                                </a:lnTo>
                                <a:lnTo>
                                  <a:pt x="154" y="111"/>
                                </a:lnTo>
                                <a:lnTo>
                                  <a:pt x="160" y="80"/>
                                </a:lnTo>
                                <a:lnTo>
                                  <a:pt x="154" y="48"/>
                                </a:lnTo>
                                <a:lnTo>
                                  <a:pt x="137" y="23"/>
                                </a:lnTo>
                                <a:lnTo>
                                  <a:pt x="111" y="6"/>
                                </a:lnTo>
                                <a:lnTo>
                                  <a:pt x="80" y="0"/>
                                </a:lnTo>
                                <a:close/>
                              </a:path>
                            </a:pathLst>
                          </a:custGeom>
                          <a:noFill/>
                          <a:ln w="9525" cap="flat" cmpd="sng">
                            <a:solidFill>
                              <a:srgbClr val="000000"/>
                            </a:solidFill>
                            <a:prstDash val="solid"/>
                            <a:headEnd type="none" w="med" len="med"/>
                            <a:tailEnd type="none" w="med" len="med"/>
                          </a:ln>
                        </wps:spPr>
                        <wps:bodyPr upright="1"/>
                      </wps:wsp>
                      <wps:wsp>
                        <wps:cNvPr id="20" name="直线 21"/>
                        <wps:cNvSpPr/>
                        <wps:spPr>
                          <a:xfrm>
                            <a:off x="6034" y="613"/>
                            <a:ext cx="0" cy="200"/>
                          </a:xfrm>
                          <a:prstGeom prst="line">
                            <a:avLst/>
                          </a:prstGeom>
                          <a:ln w="9525" cap="flat" cmpd="sng">
                            <a:solidFill>
                              <a:srgbClr val="000000"/>
                            </a:solidFill>
                            <a:prstDash val="solid"/>
                            <a:headEnd type="none" w="med" len="med"/>
                            <a:tailEnd type="none" w="med" len="med"/>
                          </a:ln>
                        </wps:spPr>
                        <wps:bodyPr upright="1"/>
                      </wps:wsp>
                      <wps:wsp>
                        <wps:cNvPr id="21" name="直线 22"/>
                        <wps:cNvSpPr/>
                        <wps:spPr>
                          <a:xfrm>
                            <a:off x="5961" y="813"/>
                            <a:ext cx="160" cy="0"/>
                          </a:xfrm>
                          <a:prstGeom prst="line">
                            <a:avLst/>
                          </a:prstGeom>
                          <a:ln w="9525" cap="flat" cmpd="sng">
                            <a:solidFill>
                              <a:srgbClr val="000000"/>
                            </a:solidFill>
                            <a:prstDash val="solid"/>
                            <a:headEnd type="none" w="med" len="med"/>
                            <a:tailEnd type="none" w="med" len="med"/>
                          </a:ln>
                        </wps:spPr>
                        <wps:bodyPr upright="1"/>
                      </wps:wsp>
                      <wps:wsp>
                        <wps:cNvPr id="22" name="直线 23"/>
                        <wps:cNvSpPr/>
                        <wps:spPr>
                          <a:xfrm>
                            <a:off x="5990" y="853"/>
                            <a:ext cx="102" cy="0"/>
                          </a:xfrm>
                          <a:prstGeom prst="line">
                            <a:avLst/>
                          </a:prstGeom>
                          <a:ln w="9525" cap="flat" cmpd="sng">
                            <a:solidFill>
                              <a:srgbClr val="000000"/>
                            </a:solidFill>
                            <a:prstDash val="solid"/>
                            <a:headEnd type="none" w="med" len="med"/>
                            <a:tailEnd type="none" w="med" len="med"/>
                          </a:ln>
                        </wps:spPr>
                        <wps:bodyPr upright="1"/>
                      </wps:wsp>
                      <wps:wsp>
                        <wps:cNvPr id="23" name="直线 24"/>
                        <wps:cNvSpPr/>
                        <wps:spPr>
                          <a:xfrm>
                            <a:off x="6005" y="893"/>
                            <a:ext cx="58" cy="0"/>
                          </a:xfrm>
                          <a:prstGeom prst="line">
                            <a:avLst/>
                          </a:prstGeom>
                          <a:ln w="9525" cap="flat" cmpd="sng">
                            <a:solidFill>
                              <a:srgbClr val="000000"/>
                            </a:solidFill>
                            <a:prstDash val="solid"/>
                            <a:headEnd type="none" w="med" len="med"/>
                            <a:tailEnd type="none" w="med" len="med"/>
                          </a:ln>
                        </wps:spPr>
                        <wps:bodyPr upright="1"/>
                      </wps:wsp>
                      <wps:wsp>
                        <wps:cNvPr id="24" name="直线 25"/>
                        <wps:cNvSpPr/>
                        <wps:spPr>
                          <a:xfrm>
                            <a:off x="5174" y="1233"/>
                            <a:ext cx="0" cy="200"/>
                          </a:xfrm>
                          <a:prstGeom prst="line">
                            <a:avLst/>
                          </a:prstGeom>
                          <a:ln w="9525" cap="flat" cmpd="sng">
                            <a:solidFill>
                              <a:srgbClr val="000000"/>
                            </a:solidFill>
                            <a:prstDash val="solid"/>
                            <a:headEnd type="none" w="med" len="med"/>
                            <a:tailEnd type="none" w="med" len="med"/>
                          </a:ln>
                        </wps:spPr>
                        <wps:bodyPr upright="1"/>
                      </wps:wsp>
                      <wps:wsp>
                        <wps:cNvPr id="25" name="直线 26"/>
                        <wps:cNvSpPr/>
                        <wps:spPr>
                          <a:xfrm>
                            <a:off x="5101" y="1433"/>
                            <a:ext cx="160" cy="0"/>
                          </a:xfrm>
                          <a:prstGeom prst="line">
                            <a:avLst/>
                          </a:prstGeom>
                          <a:ln w="9525" cap="flat" cmpd="sng">
                            <a:solidFill>
                              <a:srgbClr val="000000"/>
                            </a:solidFill>
                            <a:prstDash val="solid"/>
                            <a:headEnd type="none" w="med" len="med"/>
                            <a:tailEnd type="none" w="med" len="med"/>
                          </a:ln>
                        </wps:spPr>
                        <wps:bodyPr upright="1"/>
                      </wps:wsp>
                      <wps:wsp>
                        <wps:cNvPr id="26" name="直线 27"/>
                        <wps:cNvSpPr/>
                        <wps:spPr>
                          <a:xfrm>
                            <a:off x="5130" y="1473"/>
                            <a:ext cx="102" cy="0"/>
                          </a:xfrm>
                          <a:prstGeom prst="line">
                            <a:avLst/>
                          </a:prstGeom>
                          <a:ln w="9525" cap="flat" cmpd="sng">
                            <a:solidFill>
                              <a:srgbClr val="000000"/>
                            </a:solidFill>
                            <a:prstDash val="solid"/>
                            <a:headEnd type="none" w="med" len="med"/>
                            <a:tailEnd type="none" w="med" len="med"/>
                          </a:ln>
                        </wps:spPr>
                        <wps:bodyPr upright="1"/>
                      </wps:wsp>
                      <wps:wsp>
                        <wps:cNvPr id="27" name="直线 28"/>
                        <wps:cNvSpPr/>
                        <wps:spPr>
                          <a:xfrm>
                            <a:off x="5145" y="1513"/>
                            <a:ext cx="58" cy="0"/>
                          </a:xfrm>
                          <a:prstGeom prst="line">
                            <a:avLst/>
                          </a:prstGeom>
                          <a:ln w="9525" cap="flat" cmpd="sng">
                            <a:solidFill>
                              <a:srgbClr val="000000"/>
                            </a:solidFill>
                            <a:prstDash val="solid"/>
                            <a:headEnd type="none" w="med" len="med"/>
                            <a:tailEnd type="none" w="med" len="med"/>
                          </a:ln>
                        </wps:spPr>
                        <wps:bodyPr upright="1"/>
                      </wps:wsp>
                      <wps:wsp>
                        <wps:cNvPr id="28" name="直线 29"/>
                        <wps:cNvSpPr/>
                        <wps:spPr>
                          <a:xfrm>
                            <a:off x="4401" y="-447"/>
                            <a:ext cx="0" cy="2100"/>
                          </a:xfrm>
                          <a:prstGeom prst="line">
                            <a:avLst/>
                          </a:prstGeom>
                          <a:ln w="9525" cap="flat" cmpd="sng">
                            <a:solidFill>
                              <a:srgbClr val="000000"/>
                            </a:solidFill>
                            <a:prstDash val="solid"/>
                            <a:headEnd type="none" w="med" len="med"/>
                            <a:tailEnd type="none" w="med" len="med"/>
                          </a:ln>
                        </wps:spPr>
                        <wps:bodyPr upright="1"/>
                      </wps:wsp>
                      <wps:wsp>
                        <wps:cNvPr id="29" name="任意多边形 30"/>
                        <wps:cNvSpPr/>
                        <wps:spPr>
                          <a:xfrm>
                            <a:off x="3921" y="-448"/>
                            <a:ext cx="3940" cy="2100"/>
                          </a:xfrm>
                          <a:custGeom>
                            <a:avLst/>
                            <a:gdLst/>
                            <a:ahLst/>
                            <a:cxnLst/>
                            <a:pathLst>
                              <a:path w="3940" h="2100">
                                <a:moveTo>
                                  <a:pt x="0" y="2100"/>
                                </a:moveTo>
                                <a:lnTo>
                                  <a:pt x="120" y="2100"/>
                                </a:lnTo>
                                <a:lnTo>
                                  <a:pt x="120" y="0"/>
                                </a:lnTo>
                                <a:lnTo>
                                  <a:pt x="0" y="0"/>
                                </a:lnTo>
                                <a:lnTo>
                                  <a:pt x="0" y="2100"/>
                                </a:lnTo>
                                <a:close/>
                                <a:moveTo>
                                  <a:pt x="120" y="1040"/>
                                </a:moveTo>
                                <a:lnTo>
                                  <a:pt x="400" y="1040"/>
                                </a:lnTo>
                                <a:lnTo>
                                  <a:pt x="400" y="180"/>
                                </a:lnTo>
                                <a:lnTo>
                                  <a:pt x="120" y="180"/>
                                </a:lnTo>
                                <a:lnTo>
                                  <a:pt x="120" y="1040"/>
                                </a:lnTo>
                                <a:close/>
                                <a:moveTo>
                                  <a:pt x="3460" y="2100"/>
                                </a:moveTo>
                                <a:lnTo>
                                  <a:pt x="3940" y="2100"/>
                                </a:lnTo>
                                <a:lnTo>
                                  <a:pt x="3940" y="1860"/>
                                </a:lnTo>
                                <a:lnTo>
                                  <a:pt x="3460" y="1860"/>
                                </a:lnTo>
                                <a:lnTo>
                                  <a:pt x="3460" y="2100"/>
                                </a:lnTo>
                                <a:close/>
                              </a:path>
                            </a:pathLst>
                          </a:custGeom>
                          <a:noFill/>
                          <a:ln w="9525" cap="flat" cmpd="sng">
                            <a:solidFill>
                              <a:srgbClr val="000000"/>
                            </a:solidFill>
                            <a:prstDash val="solid"/>
                            <a:headEnd type="none" w="med" len="med"/>
                            <a:tailEnd type="none" w="med" len="med"/>
                          </a:ln>
                        </wps:spPr>
                        <wps:bodyPr upright="1"/>
                      </wps:wsp>
                      <wps:wsp>
                        <wps:cNvPr id="30" name="直线 31"/>
                        <wps:cNvSpPr/>
                        <wps:spPr>
                          <a:xfrm>
                            <a:off x="7501" y="1573"/>
                            <a:ext cx="240" cy="0"/>
                          </a:xfrm>
                          <a:prstGeom prst="line">
                            <a:avLst/>
                          </a:prstGeom>
                          <a:ln w="9525" cap="flat" cmpd="sng">
                            <a:solidFill>
                              <a:srgbClr val="000000"/>
                            </a:solidFill>
                            <a:prstDash val="solid"/>
                            <a:headEnd type="none" w="med" len="med"/>
                            <a:tailEnd type="none" w="med" len="med"/>
                          </a:ln>
                        </wps:spPr>
                        <wps:bodyPr upright="1"/>
                      </wps:wsp>
                      <wps:wsp>
                        <wps:cNvPr id="31" name="直线 32"/>
                        <wps:cNvSpPr/>
                        <wps:spPr>
                          <a:xfrm>
                            <a:off x="7501" y="1493"/>
                            <a:ext cx="240"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8" o:spid="_x0000_s1026" o:spt="203" style="position:absolute;left:0pt;margin-left:178.65pt;margin-top:-30.7pt;height:120.75pt;width:264.75pt;mso-position-horizontal-relative:page;z-index:-254986240;mso-width-relative:page;mso-height-relative:page;" coordorigin="3574,-615" coordsize="5295,2415" o:gfxdata="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C5s8AC/AAAApQEA&#10;ABkAAABkcnMvX3JlbHMvZTJvRG9jLnhtbC5yZWxzvZDBisIwEIbvC/sOYe7btD0sspj2IoJXcR9g&#10;SKZpsJmEJIq+vYFlQUHw5nFm+L//Y9bjxS/iTCm7wAq6pgVBrINxbBX8HrZfKxC5IBtcApOCK2UY&#10;h8+P9Z4WLDWUZxezqBTOCuZS4o+UWc/kMTchEtfLFJLHUsdkZUR9REuyb9tvme4ZMDwwxc4oSDvT&#10;gzhcY21+zQ7T5DRtgj554vKkQjpfuysQk6WiwJNx+Lfsm8gW5HOH7j0O3b+DfHjucAN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">
                <o:lock v:ext="edit" aspectratio="f"/>
                <v:shape id="任意多边形 9" o:spid="_x0000_s1026" o:spt="100" style="position:absolute;left:3581;top:-608;height:2400;width:5280;" filled="f" stroked="t" coordsize="5280,2400" o:gfxdata="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5h0K8AAAA&#10;2gAAAA8AAAAAAAAAAQAgAAAAIgAAAGRycy9kb3ducmV2LnhtbFBLAQIUABQAAAAIAIdO4kAzLwWe&#10;OwAAADkAAAAQAAAAAAAAAAEAIAAAAAsBAABkcnMvc2hhcGV4bWwueG1sUEsFBgAAAAAGAAYAWwEA&#10;ALUDAAAAAA==&#10;" path="m60,160l5060,160,5060,0,60,0,60,160xm5060,2400l5280,2400,5280,0,5060,0,5060,2400xm0,2400l5060,2400,5060,2260,0,2260,0,2400xm4820,2260l5060,2260,5060,160,4820,160,4820,2260xe">
                  <v:fill on="f" focussize="0,0"/>
                  <v:stroke color="#000000" joinstyle="round"/>
                  <v:imagedata o:title=""/>
                  <o:lock v:ext="edit" aspectratio="f"/>
                </v:shape>
                <v:line id="直线 10" o:spid="_x0000_s1026" o:spt="20" style="position:absolute;left:6741;top:-447;height:2100;width:0;"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矩形 11" o:spid="_x0000_s1026" o:spt="1" style="position:absolute;left:4421;top:952;height:240;width:2320;" filled="f" stroked="t" coordsize="21600,21600" o:gfxdata="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nJJo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rect>
                <v:rect id="矩形 12" o:spid="_x0000_s1026" o:spt="1" style="position:absolute;left:4401;top:952;height:240;width:300;" fillcolor="#FFFFFF" filled="t" stroked="f" coordsize="21600,21600" o:gfxdata="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5217+5AAAA2gAA&#10;AA8AAAAAAAAAAQAgAAAAIgAAAGRycy9kb3ducmV2LnhtbFBLAQIUABQAAAAIAIdO4kAzLwWeOwAA&#10;ADkAAAAQAAAAAAAAAAEAIAAAAAgBAABkcnMvc2hhcGV4bWwueG1sUEsFBgAAAAAGAAYAWwEAALID&#10;AAAAAA==&#10;">
                  <v:fill on="t" focussize="0,0"/>
                  <v:stroke on="f"/>
                  <v:imagedata o:title=""/>
                  <o:lock v:ext="edit" aspectratio="f"/>
                </v:rect>
                <v:shape id="任意多边形 13" o:spid="_x0000_s1026" o:spt="100" style="position:absolute;left:4401;top:952;height:240;width:1500;" filled="f" stroked="t" coordsize="1500,240" o:gfxdata="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VdbEm/&#10;AAAA2wAAAA8AAAAAAAAAAQAgAAAAIgAAAGRycy9kb3ducmV2LnhtbFBLAQIUABQAAAAIAIdO4kAz&#10;LwWeOwAAADkAAAAQAAAAAAAAAAEAIAAAAA4BAABkcnMvc2hhcGV4bWwueG1sUEsFBgAAAAAGAAYA&#10;WwEAALgDAAAAAA==&#10;" path="m0,240l300,240,300,0,0,0,0,240xm300,240l600,240,600,0,300,0,300,240xm600,240l900,240,900,0,600,0,600,240xm1200,240l1500,240,1500,0,1200,0,1200,240xe">
                  <v:fill on="f" focussize="0,0"/>
                  <v:stroke color="#000000" joinstyle="round"/>
                  <v:imagedata o:title=""/>
                  <o:lock v:ext="edit" aspectratio="f"/>
                </v:shape>
                <v:shape id="图片 14" o:spid="_x0000_s1026" o:spt="75" alt="" type="#_x0000_t75" style="position:absolute;left:5953;top:945;height:255;width:795;" filled="f" o:preferrelative="t" stroked="f" coordsize="21600,21600" o:gfxdata="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0shNi5AAAA2wAA&#10;AA8AAAAAAAAAAQAgAAAAIgAAAGRycy9kb3ducmV2LnhtbFBLAQIUABQAAAAIAIdO4kAzLwWeOwAA&#10;ADkAAAAQAAAAAAAAAAEAIAAAAAgBAABkcnMvc2hhcGV4bWwueG1sUEsFBgAAAAAGAAYAWwEAALID&#10;AAAAAA==&#10;">
                  <v:fill on="f" focussize="0,0"/>
                  <v:stroke on="f"/>
                  <v:imagedata r:id="rId20" o:title=""/>
                  <o:lock v:ext="edit" aspectratio="t"/>
                </v:shape>
                <v:shape id="任意多边形 15" o:spid="_x0000_s1026" o:spt="100" style="position:absolute;left:5681;top:992;height:160;width:160;" filled="f" stroked="t" coordsize="160,160" o:gfxdata="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BTC7sAAADb&#10;AAAADwAAAAAAAAABACAAAAAiAAAAZHJzL2Rvd25yZXYueG1sUEsBAhQAFAAAAAgAh07iQDMvBZ47&#10;AAAAOQAAABAAAAAAAAAAAQAgAAAACgEAAGRycy9zaGFwZXhtbC54bWxQSwUGAAAAAAYABgBbAQAA&#10;tAMAAAAA&#10;" path="m80,0l49,6,23,23,6,48,0,80,6,111,23,136,49,153,80,160,111,153,137,136,154,111,160,80,154,48,137,23,111,6,80,0xe">
                  <v:fill on="f" focussize="0,0"/>
                  <v:stroke color="#000000" joinstyle="round"/>
                  <v:imagedata o:title=""/>
                  <o:lock v:ext="edit" aspectratio="f"/>
                </v:shape>
                <v:shape id="图片 16" o:spid="_x0000_s1026" o:spt="75" alt="" type="#_x0000_t75" style="position:absolute;left:5373;top:985;height:175;width:175;" filled="f" o:preferrelative="t" stroked="f" coordsize="21600,21600" o:gfxdata="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uTia8AAAA&#10;2wAAAA8AAAAAAAAAAQAgAAAAIgAAAGRycy9kb3ducmV2LnhtbFBLAQIUABQAAAAIAIdO4kAzLwWe&#10;OwAAADkAAAAQAAAAAAAAAAEAIAAAAAsBAABkcnMvc2hhcGV4bWwueG1sUEsFBgAAAAAGAAYAWwEA&#10;ALUDAAAAAA==&#10;">
                  <v:fill on="f" focussize="0,0"/>
                  <v:stroke on="f"/>
                  <v:imagedata r:id="rId21" o:title=""/>
                  <o:lock v:ext="edit" aspectratio="t"/>
                </v:shape>
                <v:shape id="任意多边形 17" o:spid="_x0000_s1026" o:spt="100" style="position:absolute;left:5081;top:992;height:160;width:160;" filled="f" stroked="t" coordsize="160,160" o:gfxdata="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jmjnugAAANsA&#10;AAAPAAAAAAAAAAEAIAAAACIAAABkcnMvZG93bnJldi54bWxQSwECFAAUAAAACACHTuJAMy8FnjsA&#10;AAA5AAAAEAAAAAAAAAABACAAAAAJAQAAZHJzL3NoYXBleG1sLnhtbFBLBQYAAAAABgAGAFsBAACz&#10;AwAAAAA=&#10;" path="m80,0l49,6,23,23,6,48,0,80,6,111,23,136,49,153,80,160,111,153,137,136,154,111,160,80,154,48,137,23,111,6,80,0xe">
                  <v:fill on="f" focussize="0,0"/>
                  <v:stroke color="#000000" joinstyle="round"/>
                  <v:imagedata o:title=""/>
                  <o:lock v:ext="edit" aspectratio="f"/>
                </v:shape>
                <v:shape id="任意多边形 18" o:spid="_x0000_s1026" o:spt="100" style="position:absolute;left:4781;top:992;height:160;width:160;" filled="f" stroked="t" coordsize="160,160" o:gfxdata="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MLNfLsAAADb&#10;AAAADwAAAAAAAAABACAAAAAiAAAAZHJzL2Rvd25yZXYueG1sUEsBAhQAFAAAAAgAh07iQDMvBZ47&#10;AAAAOQAAABAAAAAAAAAAAQAgAAAACgEAAGRycy9zaGFwZXhtbC54bWxQSwUGAAAAAAYABgBbAQAA&#10;tAMAAAAA&#10;" path="m80,0l49,6,23,23,6,48,0,80,6,111,23,136,49,153,80,160,111,153,137,136,154,111,160,80,154,48,137,23,111,6,80,0xe">
                  <v:fill on="f" focussize="0,0"/>
                  <v:stroke color="#000000" joinstyle="round"/>
                  <v:imagedata o:title=""/>
                  <o:lock v:ext="edit" aspectratio="f"/>
                </v:shape>
                <v:shape id="任意多边形 19" o:spid="_x0000_s1026" o:spt="100" style="position:absolute;left:4481;top:992;height:160;width:160;" fillcolor="#FFFFFF" filled="t" stroked="f" coordsize="160,160" o:gfxdata="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FHnI74A&#10;AADbAAAADwAAAAAAAAABACAAAAAiAAAAZHJzL2Rvd25yZXYueG1sUEsBAhQAFAAAAAgAh07iQDMv&#10;BZ47AAAAOQAAABAAAAAAAAAAAQAgAAAADQEAAGRycy9zaGFwZXhtbC54bWxQSwUGAAAAAAYABgBb&#10;AQAAtwMAAAAA&#10;" path="m80,0l49,6,23,23,6,48,0,80,6,111,23,136,49,153,80,160,111,153,137,136,154,111,160,80,154,48,137,23,111,6,80,0xe">
                  <v:fill on="t" focussize="0,0"/>
                  <v:stroke on="f"/>
                  <v:imagedata o:title=""/>
                  <o:lock v:ext="edit" aspectratio="f"/>
                </v:shape>
                <v:shape id="任意多边形 20" o:spid="_x0000_s1026" o:spt="100" style="position:absolute;left:4481;top:992;height:160;width:160;" filled="f" stroked="t" coordsize="160,160" o:gfxdata="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H8lbsAAADb&#10;AAAADwAAAAAAAAABACAAAAAiAAAAZHJzL2Rvd25yZXYueG1sUEsBAhQAFAAAAAgAh07iQDMvBZ47&#10;AAAAOQAAABAAAAAAAAAAAQAgAAAACgEAAGRycy9zaGFwZXhtbC54bWxQSwUGAAAAAAYABgBbAQAA&#10;tAMAAAAA&#10;" path="m80,0l49,6,23,23,6,48,0,80,6,111,23,136,49,153,80,160,111,153,137,136,154,111,160,80,154,48,137,23,111,6,80,0xe">
                  <v:fill on="f" focussize="0,0"/>
                  <v:stroke color="#000000" joinstyle="round"/>
                  <v:imagedata o:title=""/>
                  <o:lock v:ext="edit" aspectratio="f"/>
                </v:shape>
                <v:line id="直线 21" o:spid="_x0000_s1026" o:spt="20" style="position:absolute;left:6034;top:613;height:200;width:0;"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22" o:spid="_x0000_s1026" o:spt="20" style="position:absolute;left:5961;top:813;height:0;width:160;"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3" o:spid="_x0000_s1026" o:spt="20" style="position:absolute;left:5990;top:853;height:0;width:102;"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4" o:spid="_x0000_s1026" o:spt="20" style="position:absolute;left:6005;top:893;height:0;width:58;"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5" o:spid="_x0000_s1026" o:spt="20" style="position:absolute;left:5174;top:1233;height:200;width:0;"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6" o:spid="_x0000_s1026" o:spt="20" style="position:absolute;left:5101;top:1433;height:0;width:160;"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7" o:spid="_x0000_s1026" o:spt="20" style="position:absolute;left:5130;top:1473;height:0;width:102;"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8" o:spid="_x0000_s1026" o:spt="20" style="position:absolute;left:5145;top:1513;height:0;width:58;"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9" o:spid="_x0000_s1026" o:spt="20" style="position:absolute;left:4401;top:-447;height:2100;width:0;" filled="f" stroked="t" coordsize="21600,21600" o:gfxdata="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JhYT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任意多边形 30" o:spid="_x0000_s1026" o:spt="100" style="position:absolute;left:3921;top:-448;height:2100;width:3940;" filled="f" stroked="t" coordsize="3940,2100" o:gfxdata="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rwguugAAANsA&#10;AAAPAAAAAAAAAAEAIAAAACIAAABkcnMvZG93bnJldi54bWxQSwECFAAUAAAACACHTuJAMy8FnjsA&#10;AAA5AAAAEAAAAAAAAAABACAAAAAJAQAAZHJzL3NoYXBleG1sLnhtbFBLBQYAAAAABgAGAFsBAACz&#10;AwAAAAA=&#10;" path="m0,2100l120,2100,120,0,0,0,0,2100xm120,1040l400,1040,400,180,120,180,120,1040xm3460,2100l3940,2100,3940,1860,3460,1860,3460,2100xe">
                  <v:fill on="f" focussize="0,0"/>
                  <v:stroke color="#000000" joinstyle="round"/>
                  <v:imagedata o:title=""/>
                  <o:lock v:ext="edit" aspectratio="f"/>
                </v:shape>
                <v:line id="直线 31" o:spid="_x0000_s1026" o:spt="20" style="position:absolute;left:7501;top:1573;height:0;width:240;" filled="f" stroked="t" coordsize="21600,21600" o:gfxdata="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JjM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32" o:spid="_x0000_s1026" o:spt="20" style="position:absolute;left:7501;top:1493;height:0;width:240;" filled="f" stroked="t" coordsize="21600,21600" o:gfxdata="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UpU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w:rPr>
          <w:sz w:val="20"/>
        </w:rPr>
        <w:t>电 源</w:t>
      </w:r>
    </w:p>
    <w:p>
      <w:pPr>
        <w:spacing w:before="66" w:line="216" w:lineRule="exact"/>
        <w:ind w:left="1539" w:right="2085" w:firstLine="0"/>
        <w:jc w:val="center"/>
        <w:rPr>
          <w:sz w:val="20"/>
        </w:rPr>
      </w:pPr>
      <w:r>
        <w:rPr>
          <w:sz w:val="20"/>
        </w:rPr>
        <w:t>后面板</w:t>
      </w:r>
    </w:p>
    <w:p>
      <w:pPr>
        <w:spacing w:before="0" w:line="132" w:lineRule="exact"/>
        <w:ind w:left="2841" w:right="0" w:firstLine="0"/>
        <w:jc w:val="left"/>
        <w:rPr>
          <w:rFonts w:ascii="Times New Roman"/>
          <w:sz w:val="15"/>
        </w:rPr>
      </w:pPr>
      <w:r>
        <w:rPr>
          <w:rFonts w:ascii="Times New Roman"/>
          <w:sz w:val="15"/>
        </w:rPr>
        <w:t>AC</w:t>
      </w:r>
    </w:p>
    <w:p>
      <w:pPr>
        <w:pStyle w:val="6"/>
        <w:rPr>
          <w:rFonts w:ascii="Times New Roman"/>
          <w:sz w:val="20"/>
        </w:rPr>
      </w:pPr>
      <w:r>
        <w:br w:type="column"/>
      </w:r>
    </w:p>
    <w:p>
      <w:pPr>
        <w:spacing w:before="127"/>
        <w:ind w:left="1538" w:right="1191" w:firstLine="0"/>
        <w:jc w:val="center"/>
        <w:rPr>
          <w:sz w:val="20"/>
        </w:rPr>
      </w:pPr>
      <w:r>
        <mc:AlternateContent>
          <mc:Choice Requires="wps">
            <w:drawing>
              <wp:anchor distT="0" distB="0" distL="114300" distR="114300" simplePos="0" relativeHeight="251672576" behindDoc="0" locked="0" layoutInCell="1" allowOverlap="1">
                <wp:simplePos x="0" y="0"/>
                <wp:positionH relativeFrom="page">
                  <wp:posOffset>4381500</wp:posOffset>
                </wp:positionH>
                <wp:positionV relativeFrom="paragraph">
                  <wp:posOffset>-403860</wp:posOffset>
                </wp:positionV>
                <wp:extent cx="952500" cy="406400"/>
                <wp:effectExtent l="4445" t="4445" r="14605" b="8255"/>
                <wp:wrapNone/>
                <wp:docPr id="383" name="文本框 33"/>
                <wp:cNvGraphicFramePr/>
                <a:graphic xmlns:a="http://schemas.openxmlformats.org/drawingml/2006/main">
                  <a:graphicData uri="http://schemas.microsoft.com/office/word/2010/wordprocessingShape">
                    <wps:wsp>
                      <wps:cNvSpPr txBox="1"/>
                      <wps:spPr>
                        <a:xfrm>
                          <a:off x="0" y="0"/>
                          <a:ext cx="952500" cy="406400"/>
                        </a:xfrm>
                        <a:prstGeom prst="rect">
                          <a:avLst/>
                        </a:prstGeom>
                        <a:noFill/>
                        <a:ln w="9525" cap="flat" cmpd="sng">
                          <a:solidFill>
                            <a:srgbClr val="000000"/>
                          </a:solidFill>
                          <a:prstDash val="solid"/>
                          <a:miter/>
                          <a:headEnd type="none" w="med" len="med"/>
                          <a:tailEnd type="none" w="med" len="med"/>
                        </a:ln>
                      </wps:spPr>
                      <wps:txbx>
                        <w:txbxContent>
                          <w:p>
                            <w:pPr>
                              <w:spacing w:before="137"/>
                              <w:ind w:left="435" w:right="0" w:firstLine="0"/>
                              <w:jc w:val="left"/>
                              <w:rPr>
                                <w:sz w:val="20"/>
                              </w:rPr>
                            </w:pPr>
                            <w:r>
                              <w:rPr>
                                <w:sz w:val="20"/>
                              </w:rPr>
                              <w:t>打印板</w:t>
                            </w:r>
                          </w:p>
                        </w:txbxContent>
                      </wps:txbx>
                      <wps:bodyPr lIns="0" tIns="0" rIns="0" bIns="0" upright="1"/>
                    </wps:wsp>
                  </a:graphicData>
                </a:graphic>
              </wp:anchor>
            </w:drawing>
          </mc:Choice>
          <mc:Fallback>
            <w:pict>
              <v:shape id="文本框 33" o:spid="_x0000_s1026" o:spt="202" type="#_x0000_t202" style="position:absolute;left:0pt;margin-left:345pt;margin-top:-31.8pt;height:32pt;width:75pt;mso-position-horizontal-relative:page;z-index:251672576;mso-width-relative:page;mso-height-relative:page;" filled="f" stroked="t" coordsize="21600,21600" o:gfxdata="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EWbKX2AAAAAgBAAAPAAAAAAAAAAEAIAAAACIAAABkcnMvZG93bnJldi54bWxQ&#10;SwECFAAUAAAACACHTuJAl7/WDPcBAADlAwAADgAAAAAAAAABACAAAAAnAQAAZHJzL2Uyb0RvYy54&#10;bWxQSwUGAAAAAAYABgBZAQAAkAUAAAAA&#10;">
                <v:fill on="f" focussize="0,0"/>
                <v:stroke color="#000000" joinstyle="miter"/>
                <v:imagedata o:title=""/>
                <o:lock v:ext="edit" aspectratio="f"/>
                <v:textbox inset="0mm,0mm,0mm,0mm">
                  <w:txbxContent>
                    <w:p>
                      <w:pPr>
                        <w:spacing w:before="137"/>
                        <w:ind w:left="435" w:right="0" w:firstLine="0"/>
                        <w:jc w:val="left"/>
                        <w:rPr>
                          <w:sz w:val="20"/>
                        </w:rPr>
                      </w:pPr>
                      <w:r>
                        <w:rPr>
                          <w:sz w:val="20"/>
                        </w:rPr>
                        <w:t>打印板</w:t>
                      </w:r>
                    </w:p>
                  </w:txbxContent>
                </v:textbox>
              </v:shape>
            </w:pict>
          </mc:Fallback>
        </mc:AlternateContent>
      </w:r>
      <w:r>
        <w:rPr>
          <w:sz w:val="20"/>
        </w:rPr>
        <w:t>前面板</w:t>
      </w:r>
    </w:p>
    <w:p>
      <w:pPr>
        <w:spacing w:after="0"/>
        <w:jc w:val="center"/>
        <w:rPr>
          <w:sz w:val="20"/>
        </w:rPr>
        <w:sectPr>
          <w:type w:val="continuous"/>
          <w:pgSz w:w="11910" w:h="16840"/>
          <w:pgMar w:top="1580" w:right="1000" w:bottom="280" w:left="1560" w:header="720" w:footer="720" w:gutter="0"/>
          <w:cols w:equalWidth="0" w:num="2">
            <w:col w:w="4265" w:space="1716"/>
            <w:col w:w="3369"/>
          </w:cols>
        </w:sectPr>
      </w:pPr>
    </w:p>
    <w:p>
      <w:pPr>
        <w:tabs>
          <w:tab w:val="left" w:pos="3297"/>
          <w:tab w:val="left" w:pos="3993"/>
        </w:tabs>
        <w:spacing w:before="5"/>
        <w:ind w:left="2779" w:right="0" w:firstLine="0"/>
        <w:jc w:val="left"/>
        <w:rPr>
          <w:rFonts w:ascii="Times New Roman"/>
          <w:sz w:val="15"/>
        </w:rPr>
      </w:pPr>
      <w:r>
        <mc:AlternateContent>
          <mc:Choice Requires="wps">
            <w:drawing>
              <wp:anchor distT="0" distB="0" distL="114300" distR="114300" simplePos="0" relativeHeight="251673600" behindDoc="0" locked="0" layoutInCell="1" allowOverlap="1">
                <wp:simplePos x="0" y="0"/>
                <wp:positionH relativeFrom="page">
                  <wp:posOffset>4470400</wp:posOffset>
                </wp:positionH>
                <wp:positionV relativeFrom="paragraph">
                  <wp:posOffset>82550</wp:posOffset>
                </wp:positionV>
                <wp:extent cx="685800" cy="254000"/>
                <wp:effectExtent l="4445" t="4445" r="14605" b="8255"/>
                <wp:wrapNone/>
                <wp:docPr id="384" name="文本框 34"/>
                <wp:cNvGraphicFramePr/>
                <a:graphic xmlns:a="http://schemas.openxmlformats.org/drawingml/2006/main">
                  <a:graphicData uri="http://schemas.microsoft.com/office/word/2010/wordprocessingShape">
                    <wps:wsp>
                      <wps:cNvSpPr txBox="1"/>
                      <wps:spPr>
                        <a:xfrm>
                          <a:off x="0" y="0"/>
                          <a:ext cx="685800" cy="254000"/>
                        </a:xfrm>
                        <a:prstGeom prst="rect">
                          <a:avLst/>
                        </a:prstGeom>
                        <a:noFill/>
                        <a:ln w="9525" cap="flat" cmpd="sng">
                          <a:solidFill>
                            <a:srgbClr val="000000"/>
                          </a:solidFill>
                          <a:prstDash val="solid"/>
                          <a:miter/>
                          <a:headEnd type="none" w="med" len="med"/>
                          <a:tailEnd type="none" w="med" len="med"/>
                        </a:ln>
                      </wps:spPr>
                      <wps:txbx>
                        <w:txbxContent>
                          <w:p>
                            <w:pPr>
                              <w:spacing w:before="105"/>
                              <w:ind w:left="233" w:right="0" w:firstLine="0"/>
                              <w:jc w:val="left"/>
                              <w:rPr>
                                <w:sz w:val="20"/>
                              </w:rPr>
                            </w:pPr>
                            <w:r>
                              <w:rPr>
                                <w:sz w:val="20"/>
                              </w:rPr>
                              <w:t>打印纸</w:t>
                            </w:r>
                          </w:p>
                        </w:txbxContent>
                      </wps:txbx>
                      <wps:bodyPr lIns="0" tIns="0" rIns="0" bIns="0" upright="1"/>
                    </wps:wsp>
                  </a:graphicData>
                </a:graphic>
              </wp:anchor>
            </w:drawing>
          </mc:Choice>
          <mc:Fallback>
            <w:pict>
              <v:shape id="文本框 34" o:spid="_x0000_s1026" o:spt="202" type="#_x0000_t202" style="position:absolute;left:0pt;margin-left:352pt;margin-top:6.5pt;height:20pt;width:54pt;mso-position-horizontal-relative:page;z-index:251673600;mso-width-relative:page;mso-height-relative:page;" filled="f" stroked="t" coordsize="21600,21600" o:gfxdata="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2stn9YAAAAJAQAADwAAAAAAAAABACAAAAAiAAAAZHJzL2Rvd25yZXYueG1s&#10;UEsBAhQAFAAAAAgAh07iQHdAhTf6AQAA5QMAAA4AAAAAAAAAAQAgAAAAJQEAAGRycy9lMm9Eb2Mu&#10;eG1sUEsFBgAAAAAGAAYAWQEAAJEFAAAAAA==&#10;">
                <v:fill on="f" focussize="0,0"/>
                <v:stroke color="#000000" joinstyle="miter"/>
                <v:imagedata o:title=""/>
                <o:lock v:ext="edit" aspectratio="f"/>
                <v:textbox inset="0mm,0mm,0mm,0mm">
                  <w:txbxContent>
                    <w:p>
                      <w:pPr>
                        <w:spacing w:before="105"/>
                        <w:ind w:left="233" w:right="0" w:firstLine="0"/>
                        <w:jc w:val="left"/>
                        <w:rPr>
                          <w:sz w:val="20"/>
                        </w:rPr>
                      </w:pPr>
                      <w:r>
                        <w:rPr>
                          <w:sz w:val="20"/>
                        </w:rPr>
                        <w:t>打印纸</w:t>
                      </w:r>
                    </w:p>
                  </w:txbxContent>
                </v:textbox>
              </v:shape>
            </w:pict>
          </mc:Fallback>
        </mc:AlternateContent>
      </w:r>
      <w:r>
        <w:rPr>
          <w:rFonts w:ascii="Times New Roman"/>
          <w:sz w:val="15"/>
        </w:rPr>
        <w:t xml:space="preserve">N  </w:t>
      </w:r>
      <w:r>
        <w:rPr>
          <w:rFonts w:ascii="Times New Roman"/>
          <w:spacing w:val="4"/>
          <w:sz w:val="15"/>
        </w:rPr>
        <w:t xml:space="preserve"> </w:t>
      </w:r>
      <w:r>
        <w:rPr>
          <w:rFonts w:ascii="Times New Roman"/>
          <w:sz w:val="15"/>
        </w:rPr>
        <w:t>L</w:t>
      </w:r>
      <w:r>
        <w:rPr>
          <w:rFonts w:ascii="Times New Roman"/>
          <w:sz w:val="15"/>
        </w:rPr>
        <w:tab/>
      </w:r>
      <w:r>
        <w:rPr>
          <w:rFonts w:ascii="Times New Roman"/>
          <w:sz w:val="15"/>
        </w:rPr>
        <w:t>-5V</w:t>
      </w:r>
      <w:r>
        <w:rPr>
          <w:rFonts w:ascii="Times New Roman"/>
          <w:sz w:val="15"/>
        </w:rPr>
        <w:tab/>
      </w:r>
      <w:r>
        <w:rPr>
          <w:rFonts w:ascii="Times New Roman"/>
          <w:sz w:val="15"/>
        </w:rPr>
        <w:t>+5V</w:t>
      </w:r>
    </w:p>
    <w:p>
      <w:pPr>
        <w:pStyle w:val="6"/>
        <w:spacing w:before="4"/>
        <w:rPr>
          <w:rFonts w:ascii="Times New Roman"/>
          <w:sz w:val="20"/>
        </w:rPr>
      </w:pPr>
    </w:p>
    <w:p>
      <w:pPr>
        <w:spacing w:before="93"/>
        <w:ind w:left="6" w:right="1951" w:firstLine="0"/>
        <w:jc w:val="center"/>
        <w:rPr>
          <w:rFonts w:ascii="Times New Roman"/>
          <w:sz w:val="15"/>
        </w:rPr>
      </w:pPr>
      <w:r>
        <mc:AlternateContent>
          <mc:Choice Requires="wps">
            <w:drawing>
              <wp:anchor distT="0" distB="0" distL="114300" distR="114300" simplePos="0" relativeHeight="251674624" behindDoc="0" locked="0" layoutInCell="1" allowOverlap="1">
                <wp:simplePos x="0" y="0"/>
                <wp:positionH relativeFrom="page">
                  <wp:posOffset>4381500</wp:posOffset>
                </wp:positionH>
                <wp:positionV relativeFrom="paragraph">
                  <wp:posOffset>-495300</wp:posOffset>
                </wp:positionV>
                <wp:extent cx="850900" cy="317500"/>
                <wp:effectExtent l="5080" t="4445" r="20320" b="20955"/>
                <wp:wrapNone/>
                <wp:docPr id="385" name="文本框 35"/>
                <wp:cNvGraphicFramePr/>
                <a:graphic xmlns:a="http://schemas.openxmlformats.org/drawingml/2006/main">
                  <a:graphicData uri="http://schemas.microsoft.com/office/word/2010/wordprocessingShape">
                    <wps:wsp>
                      <wps:cNvSpPr txBox="1"/>
                      <wps:spPr>
                        <a:xfrm>
                          <a:off x="0" y="0"/>
                          <a:ext cx="850900" cy="317500"/>
                        </a:xfrm>
                        <a:prstGeom prst="rect">
                          <a:avLst/>
                        </a:prstGeom>
                        <a:noFill/>
                        <a:ln w="9525" cap="flat" cmpd="sng">
                          <a:solidFill>
                            <a:srgbClr val="000000"/>
                          </a:solidFill>
                          <a:prstDash val="solid"/>
                          <a:miter/>
                          <a:headEnd type="none" w="med" len="med"/>
                          <a:tailEnd type="none" w="med" len="med"/>
                        </a:ln>
                      </wps:spPr>
                      <wps:txbx>
                        <w:txbxContent>
                          <w:p>
                            <w:pPr>
                              <w:spacing w:before="96"/>
                              <w:ind w:left="358" w:right="0" w:firstLine="0"/>
                              <w:jc w:val="left"/>
                              <w:rPr>
                                <w:sz w:val="20"/>
                              </w:rPr>
                            </w:pPr>
                            <w:r>
                              <w:rPr>
                                <w:sz w:val="20"/>
                              </w:rPr>
                              <w:t>打印机</w:t>
                            </w:r>
                          </w:p>
                        </w:txbxContent>
                      </wps:txbx>
                      <wps:bodyPr lIns="0" tIns="0" rIns="0" bIns="0" upright="1"/>
                    </wps:wsp>
                  </a:graphicData>
                </a:graphic>
              </wp:anchor>
            </w:drawing>
          </mc:Choice>
          <mc:Fallback>
            <w:pict>
              <v:shape id="文本框 35" o:spid="_x0000_s1026" o:spt="202" type="#_x0000_t202" style="position:absolute;left:0pt;margin-left:345pt;margin-top:-39pt;height:25pt;width:67pt;mso-position-horizontal-relative:page;z-index:251674624;mso-width-relative:page;mso-height-relative:page;" filled="f" stroked="t" coordsize="21600,21600" o:gfxdata="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tXH9jYAAAACwEAAA8AAAAAAAAAAQAgAAAAIgAAAGRycy9kb3ducmV2Lnht&#10;bFBLAQIUABQAAAAIAIdO4kBi9AIF+QEAAOUDAAAOAAAAAAAAAAEAIAAAACcBAABkcnMvZTJvRG9j&#10;LnhtbFBLBQYAAAAABgAGAFkBAACSBQAAAAA=&#10;">
                <v:fill on="f" focussize="0,0"/>
                <v:stroke color="#000000" joinstyle="miter"/>
                <v:imagedata o:title=""/>
                <o:lock v:ext="edit" aspectratio="f"/>
                <v:textbox inset="0mm,0mm,0mm,0mm">
                  <w:txbxContent>
                    <w:p>
                      <w:pPr>
                        <w:spacing w:before="96"/>
                        <w:ind w:left="358" w:right="0" w:firstLine="0"/>
                        <w:jc w:val="left"/>
                        <w:rPr>
                          <w:sz w:val="20"/>
                        </w:rPr>
                      </w:pPr>
                      <w:r>
                        <w:rPr>
                          <w:sz w:val="20"/>
                        </w:rPr>
                        <w:t>打印机</w:t>
                      </w:r>
                    </w:p>
                  </w:txbxContent>
                </v:textbox>
              </v:shape>
            </w:pict>
          </mc:Fallback>
        </mc:AlternateContent>
      </w:r>
      <w:r>
        <w:rPr>
          <w:rFonts w:ascii="Times New Roman"/>
          <w:sz w:val="15"/>
        </w:rPr>
        <w:t>-12V  +12V</w:t>
      </w:r>
    </w:p>
    <w:p>
      <w:pPr>
        <w:pStyle w:val="6"/>
        <w:rPr>
          <w:rFonts w:ascii="Times New Roman"/>
          <w:sz w:val="20"/>
        </w:rPr>
      </w:pPr>
    </w:p>
    <w:p>
      <w:pPr>
        <w:pStyle w:val="6"/>
        <w:rPr>
          <w:rFonts w:ascii="Times New Roman"/>
          <w:sz w:val="20"/>
        </w:rPr>
      </w:pPr>
    </w:p>
    <w:p>
      <w:pPr>
        <w:pStyle w:val="6"/>
        <w:spacing w:before="1"/>
        <w:rPr>
          <w:rFonts w:ascii="Times New Roman"/>
        </w:rPr>
      </w:pPr>
    </w:p>
    <w:p>
      <w:pPr>
        <w:pStyle w:val="6"/>
        <w:ind w:left="6" w:right="16"/>
        <w:jc w:val="center"/>
      </w:pPr>
      <w:r>
        <w:t xml:space="preserve">图 </w:t>
      </w:r>
      <w:r>
        <w:rPr>
          <w:rFonts w:ascii="Times New Roman" w:eastAsia="Times New Roman"/>
        </w:rPr>
        <w:t xml:space="preserve">2-1 </w:t>
      </w:r>
      <w:r>
        <w:t>仪器上方顶视示意图</w:t>
      </w:r>
    </w:p>
    <w:p>
      <w:pPr>
        <w:pStyle w:val="6"/>
        <w:rPr>
          <w:sz w:val="22"/>
        </w:rPr>
      </w:pPr>
    </w:p>
    <w:p>
      <w:pPr>
        <w:pStyle w:val="6"/>
        <w:spacing w:before="164" w:line="288" w:lineRule="auto"/>
        <w:ind w:left="139" w:right="331"/>
      </w:pPr>
      <w:r>
        <mc:AlternateContent>
          <mc:Choice Requires="wpg">
            <w:drawing>
              <wp:anchor distT="0" distB="0" distL="0" distR="0" simplePos="0" relativeHeight="251670528" behindDoc="1" locked="0" layoutInCell="1" allowOverlap="1">
                <wp:simplePos x="0" y="0"/>
                <wp:positionH relativeFrom="page">
                  <wp:posOffset>2865755</wp:posOffset>
                </wp:positionH>
                <wp:positionV relativeFrom="paragraph">
                  <wp:posOffset>565785</wp:posOffset>
                </wp:positionV>
                <wp:extent cx="2155825" cy="3032125"/>
                <wp:effectExtent l="635" t="0" r="15240" b="15875"/>
                <wp:wrapTopAndBottom/>
                <wp:docPr id="382" name="组合 36"/>
                <wp:cNvGraphicFramePr/>
                <a:graphic xmlns:a="http://schemas.openxmlformats.org/drawingml/2006/main">
                  <a:graphicData uri="http://schemas.microsoft.com/office/word/2010/wordprocessingGroup">
                    <wpg:wgp>
                      <wpg:cNvGrpSpPr/>
                      <wpg:grpSpPr>
                        <a:xfrm>
                          <a:off x="0" y="0"/>
                          <a:ext cx="2155825" cy="3032125"/>
                          <a:chOff x="4514" y="892"/>
                          <a:chExt cx="3395" cy="4775"/>
                        </a:xfrm>
                      </wpg:grpSpPr>
                      <wps:wsp>
                        <wps:cNvPr id="363" name="矩形 37"/>
                        <wps:cNvSpPr/>
                        <wps:spPr>
                          <a:xfrm>
                            <a:off x="4521" y="899"/>
                            <a:ext cx="180" cy="4480"/>
                          </a:xfrm>
                          <a:prstGeom prst="rect">
                            <a:avLst/>
                          </a:prstGeom>
                          <a:noFill/>
                          <a:ln w="9525" cap="flat" cmpd="sng">
                            <a:solidFill>
                              <a:srgbClr val="000000"/>
                            </a:solidFill>
                            <a:prstDash val="solid"/>
                            <a:miter/>
                            <a:headEnd type="none" w="med" len="med"/>
                            <a:tailEnd type="none" w="med" len="med"/>
                          </a:ln>
                        </wps:spPr>
                        <wps:bodyPr upright="1"/>
                      </wps:wsp>
                      <wps:wsp>
                        <wps:cNvPr id="364" name="矩形 38"/>
                        <wps:cNvSpPr/>
                        <wps:spPr>
                          <a:xfrm>
                            <a:off x="7721" y="899"/>
                            <a:ext cx="180" cy="4480"/>
                          </a:xfrm>
                          <a:prstGeom prst="rect">
                            <a:avLst/>
                          </a:prstGeom>
                          <a:noFill/>
                          <a:ln w="9525" cap="flat" cmpd="sng">
                            <a:solidFill>
                              <a:srgbClr val="000000"/>
                            </a:solidFill>
                            <a:prstDash val="solid"/>
                            <a:miter/>
                            <a:headEnd type="none" w="med" len="med"/>
                            <a:tailEnd type="none" w="med" len="med"/>
                          </a:ln>
                        </wps:spPr>
                        <wps:bodyPr upright="1"/>
                      </wps:wsp>
                      <wps:wsp>
                        <wps:cNvPr id="365" name="矩形 39"/>
                        <wps:cNvSpPr/>
                        <wps:spPr>
                          <a:xfrm>
                            <a:off x="4521" y="5379"/>
                            <a:ext cx="3380" cy="280"/>
                          </a:xfrm>
                          <a:prstGeom prst="rect">
                            <a:avLst/>
                          </a:prstGeom>
                          <a:noFill/>
                          <a:ln w="9525" cap="flat" cmpd="sng">
                            <a:solidFill>
                              <a:srgbClr val="000000"/>
                            </a:solidFill>
                            <a:prstDash val="solid"/>
                            <a:miter/>
                            <a:headEnd type="none" w="med" len="med"/>
                            <a:tailEnd type="none" w="med" len="med"/>
                          </a:ln>
                        </wps:spPr>
                        <wps:bodyPr upright="1"/>
                      </wps:wsp>
                      <wps:wsp>
                        <wps:cNvPr id="366" name="直线 40"/>
                        <wps:cNvSpPr/>
                        <wps:spPr>
                          <a:xfrm>
                            <a:off x="4701" y="1419"/>
                            <a:ext cx="3020" cy="0"/>
                          </a:xfrm>
                          <a:prstGeom prst="line">
                            <a:avLst/>
                          </a:prstGeom>
                          <a:ln w="9525" cap="flat" cmpd="sng">
                            <a:solidFill>
                              <a:srgbClr val="000000"/>
                            </a:solidFill>
                            <a:prstDash val="solid"/>
                            <a:headEnd type="none" w="med" len="med"/>
                            <a:tailEnd type="none" w="med" len="med"/>
                          </a:ln>
                        </wps:spPr>
                        <wps:bodyPr upright="1"/>
                      </wps:wsp>
                      <wps:wsp>
                        <wps:cNvPr id="367" name="矩形 41"/>
                        <wps:cNvSpPr/>
                        <wps:spPr>
                          <a:xfrm>
                            <a:off x="6681" y="1419"/>
                            <a:ext cx="760" cy="220"/>
                          </a:xfrm>
                          <a:prstGeom prst="rect">
                            <a:avLst/>
                          </a:prstGeom>
                          <a:noFill/>
                          <a:ln w="9525" cap="flat" cmpd="sng">
                            <a:solidFill>
                              <a:srgbClr val="000000"/>
                            </a:solidFill>
                            <a:prstDash val="solid"/>
                            <a:miter/>
                            <a:headEnd type="none" w="med" len="med"/>
                            <a:tailEnd type="none" w="med" len="med"/>
                          </a:ln>
                        </wps:spPr>
                        <wps:bodyPr upright="1"/>
                      </wps:wsp>
                      <wps:wsp>
                        <wps:cNvPr id="368" name="矩形 42"/>
                        <wps:cNvSpPr/>
                        <wps:spPr>
                          <a:xfrm>
                            <a:off x="4781" y="1879"/>
                            <a:ext cx="2860" cy="2640"/>
                          </a:xfrm>
                          <a:prstGeom prst="rect">
                            <a:avLst/>
                          </a:prstGeom>
                          <a:noFill/>
                          <a:ln w="9525" cap="flat" cmpd="sng">
                            <a:solidFill>
                              <a:srgbClr val="000000"/>
                            </a:solidFill>
                            <a:prstDash val="solid"/>
                            <a:miter/>
                            <a:headEnd type="none" w="med" len="med"/>
                            <a:tailEnd type="none" w="med" len="med"/>
                          </a:ln>
                        </wps:spPr>
                        <wps:bodyPr upright="1"/>
                      </wps:wsp>
                      <wps:wsp>
                        <wps:cNvPr id="369" name="矩形 43"/>
                        <wps:cNvSpPr/>
                        <wps:spPr>
                          <a:xfrm>
                            <a:off x="6481" y="1879"/>
                            <a:ext cx="180" cy="300"/>
                          </a:xfrm>
                          <a:prstGeom prst="rect">
                            <a:avLst/>
                          </a:prstGeom>
                          <a:noFill/>
                          <a:ln w="9525" cap="flat" cmpd="sng">
                            <a:solidFill>
                              <a:srgbClr val="000000"/>
                            </a:solidFill>
                            <a:prstDash val="solid"/>
                            <a:miter/>
                            <a:headEnd type="none" w="med" len="med"/>
                            <a:tailEnd type="none" w="med" len="med"/>
                          </a:ln>
                        </wps:spPr>
                        <wps:bodyPr upright="1"/>
                      </wps:wsp>
                      <wps:wsp>
                        <wps:cNvPr id="370" name="矩形 44"/>
                        <wps:cNvSpPr/>
                        <wps:spPr>
                          <a:xfrm>
                            <a:off x="6721" y="2019"/>
                            <a:ext cx="860" cy="260"/>
                          </a:xfrm>
                          <a:prstGeom prst="rect">
                            <a:avLst/>
                          </a:prstGeom>
                          <a:noFill/>
                          <a:ln w="9525" cap="flat" cmpd="sng">
                            <a:solidFill>
                              <a:srgbClr val="000000"/>
                            </a:solidFill>
                            <a:prstDash val="solid"/>
                            <a:miter/>
                            <a:headEnd type="none" w="med" len="med"/>
                            <a:tailEnd type="none" w="med" len="med"/>
                          </a:ln>
                        </wps:spPr>
                        <wps:bodyPr upright="1"/>
                      </wps:wsp>
                      <wps:wsp>
                        <wps:cNvPr id="371" name="矩形 45"/>
                        <wps:cNvSpPr/>
                        <wps:spPr>
                          <a:xfrm>
                            <a:off x="6821" y="4979"/>
                            <a:ext cx="180" cy="400"/>
                          </a:xfrm>
                          <a:prstGeom prst="rect">
                            <a:avLst/>
                          </a:prstGeom>
                          <a:noFill/>
                          <a:ln w="9525" cap="flat" cmpd="sng">
                            <a:solidFill>
                              <a:srgbClr val="000000"/>
                            </a:solidFill>
                            <a:prstDash val="solid"/>
                            <a:miter/>
                            <a:headEnd type="none" w="med" len="med"/>
                            <a:tailEnd type="none" w="med" len="med"/>
                          </a:ln>
                        </wps:spPr>
                        <wps:bodyPr upright="1"/>
                      </wps:wsp>
                      <wps:wsp>
                        <wps:cNvPr id="372" name="矩形 46"/>
                        <wps:cNvSpPr/>
                        <wps:spPr>
                          <a:xfrm>
                            <a:off x="7261" y="4979"/>
                            <a:ext cx="180" cy="400"/>
                          </a:xfrm>
                          <a:prstGeom prst="rect">
                            <a:avLst/>
                          </a:prstGeom>
                          <a:noFill/>
                          <a:ln w="9525" cap="flat" cmpd="sng">
                            <a:solidFill>
                              <a:srgbClr val="000000"/>
                            </a:solidFill>
                            <a:prstDash val="solid"/>
                            <a:miter/>
                            <a:headEnd type="none" w="med" len="med"/>
                            <a:tailEnd type="none" w="med" len="med"/>
                          </a:ln>
                        </wps:spPr>
                        <wps:bodyPr upright="1"/>
                      </wps:wsp>
                      <wps:wsp>
                        <wps:cNvPr id="373" name="直线 47"/>
                        <wps:cNvSpPr/>
                        <wps:spPr>
                          <a:xfrm>
                            <a:off x="6561" y="2219"/>
                            <a:ext cx="0" cy="640"/>
                          </a:xfrm>
                          <a:prstGeom prst="line">
                            <a:avLst/>
                          </a:prstGeom>
                          <a:ln w="9525" cap="flat" cmpd="sng">
                            <a:solidFill>
                              <a:srgbClr val="000000"/>
                            </a:solidFill>
                            <a:prstDash val="solid"/>
                            <a:headEnd type="none" w="med" len="med"/>
                            <a:tailEnd type="none" w="med" len="med"/>
                          </a:ln>
                        </wps:spPr>
                        <wps:bodyPr upright="1"/>
                      </wps:wsp>
                      <wps:wsp>
                        <wps:cNvPr id="374" name="文本框 48"/>
                        <wps:cNvSpPr txBox="1"/>
                        <wps:spPr>
                          <a:xfrm>
                            <a:off x="6408" y="1687"/>
                            <a:ext cx="865" cy="176"/>
                          </a:xfrm>
                          <a:prstGeom prst="rect">
                            <a:avLst/>
                          </a:prstGeom>
                          <a:noFill/>
                          <a:ln>
                            <a:noFill/>
                          </a:ln>
                        </wps:spPr>
                        <wps:txbx>
                          <w:txbxContent>
                            <w:p>
                              <w:pPr>
                                <w:spacing w:before="0" w:line="175" w:lineRule="exact"/>
                                <w:ind w:left="0" w:right="0" w:firstLine="0"/>
                                <w:jc w:val="left"/>
                                <w:rPr>
                                  <w:rFonts w:ascii="Times New Roman"/>
                                  <w:sz w:val="16"/>
                                </w:rPr>
                              </w:pPr>
                              <w:r>
                                <w:rPr>
                                  <w:rFonts w:ascii="Times New Roman"/>
                                  <w:sz w:val="16"/>
                                </w:rPr>
                                <w:t>X206 X205</w:t>
                              </w:r>
                            </w:p>
                          </w:txbxContent>
                        </wps:txbx>
                        <wps:bodyPr lIns="0" tIns="0" rIns="0" bIns="0" upright="1"/>
                      </wps:wsp>
                      <wps:wsp>
                        <wps:cNvPr id="375" name="文本框 49"/>
                        <wps:cNvSpPr txBox="1"/>
                        <wps:spPr>
                          <a:xfrm>
                            <a:off x="4862" y="2311"/>
                            <a:ext cx="2635" cy="822"/>
                          </a:xfrm>
                          <a:prstGeom prst="rect">
                            <a:avLst/>
                          </a:prstGeom>
                          <a:noFill/>
                          <a:ln>
                            <a:noFill/>
                          </a:ln>
                        </wps:spPr>
                        <wps:txbx>
                          <w:txbxContent>
                            <w:p>
                              <w:pPr>
                                <w:spacing w:before="0" w:line="186" w:lineRule="exact"/>
                                <w:ind w:left="1747" w:right="0" w:firstLine="0"/>
                                <w:jc w:val="left"/>
                                <w:rPr>
                                  <w:rFonts w:ascii="Times New Roman" w:eastAsia="Times New Roman"/>
                                  <w:sz w:val="16"/>
                                </w:rPr>
                              </w:pPr>
                              <w:r>
                                <w:rPr>
                                  <w:rFonts w:ascii="Times New Roman" w:eastAsia="Times New Roman"/>
                                  <w:sz w:val="16"/>
                                </w:rPr>
                                <w:t xml:space="preserve">+5V </w:t>
                              </w:r>
                              <w:r>
                                <w:rPr>
                                  <w:sz w:val="16"/>
                                </w:rPr>
                                <w:t xml:space="preserve">地 </w:t>
                              </w:r>
                              <w:r>
                                <w:rPr>
                                  <w:rFonts w:ascii="Times New Roman" w:eastAsia="Times New Roman"/>
                                  <w:sz w:val="16"/>
                                </w:rPr>
                                <w:t>-5V</w:t>
                              </w:r>
                            </w:p>
                            <w:p>
                              <w:pPr>
                                <w:spacing w:before="16"/>
                                <w:ind w:left="0" w:right="0" w:firstLine="0"/>
                                <w:jc w:val="left"/>
                                <w:rPr>
                                  <w:sz w:val="16"/>
                                </w:rPr>
                              </w:pPr>
                              <w:r>
                                <w:rPr>
                                  <w:sz w:val="16"/>
                                </w:rPr>
                                <w:t>打印插座 板连接插座</w:t>
                              </w:r>
                            </w:p>
                            <w:p>
                              <w:pPr>
                                <w:spacing w:before="0" w:line="240" w:lineRule="auto"/>
                                <w:rPr>
                                  <w:sz w:val="18"/>
                                </w:rPr>
                              </w:pPr>
                            </w:p>
                            <w:p>
                              <w:pPr>
                                <w:spacing w:before="1" w:line="182" w:lineRule="exact"/>
                                <w:ind w:left="1296" w:right="0" w:firstLine="0"/>
                                <w:jc w:val="left"/>
                                <w:rPr>
                                  <w:sz w:val="16"/>
                                </w:rPr>
                              </w:pPr>
                              <w:r>
                                <w:rPr>
                                  <w:sz w:val="16"/>
                                </w:rPr>
                                <w:t>外时钟插座</w:t>
                              </w:r>
                            </w:p>
                          </w:txbxContent>
                        </wps:txbx>
                        <wps:bodyPr lIns="0" tIns="0" rIns="0" bIns="0" upright="1"/>
                      </wps:wsp>
                      <wps:wsp>
                        <wps:cNvPr id="376" name="文本框 50"/>
                        <wps:cNvSpPr txBox="1"/>
                        <wps:spPr>
                          <a:xfrm>
                            <a:off x="5241" y="4322"/>
                            <a:ext cx="668" cy="159"/>
                          </a:xfrm>
                          <a:prstGeom prst="rect">
                            <a:avLst/>
                          </a:prstGeom>
                          <a:noFill/>
                          <a:ln>
                            <a:noFill/>
                          </a:ln>
                        </wps:spPr>
                        <wps:txbx>
                          <w:txbxContent>
                            <w:p>
                              <w:pPr>
                                <w:spacing w:before="0" w:line="158" w:lineRule="exact"/>
                                <w:ind w:left="0" w:right="0" w:firstLine="0"/>
                                <w:jc w:val="left"/>
                                <w:rPr>
                                  <w:sz w:val="16"/>
                                </w:rPr>
                              </w:pPr>
                              <w:r>
                                <w:rPr>
                                  <w:sz w:val="16"/>
                                </w:rPr>
                                <w:t>键盘插座</w:t>
                              </w:r>
                            </w:p>
                          </w:txbxContent>
                        </wps:txbx>
                        <wps:bodyPr lIns="0" tIns="0" rIns="0" bIns="0" upright="1"/>
                      </wps:wsp>
                      <wps:wsp>
                        <wps:cNvPr id="377" name="文本框 51"/>
                        <wps:cNvSpPr txBox="1"/>
                        <wps:spPr>
                          <a:xfrm>
                            <a:off x="6403" y="4322"/>
                            <a:ext cx="668" cy="159"/>
                          </a:xfrm>
                          <a:prstGeom prst="rect">
                            <a:avLst/>
                          </a:prstGeom>
                          <a:noFill/>
                          <a:ln>
                            <a:noFill/>
                          </a:ln>
                        </wps:spPr>
                        <wps:txbx>
                          <w:txbxContent>
                            <w:p>
                              <w:pPr>
                                <w:spacing w:before="0" w:line="158" w:lineRule="exact"/>
                                <w:ind w:left="0" w:right="0" w:firstLine="0"/>
                                <w:jc w:val="left"/>
                                <w:rPr>
                                  <w:sz w:val="16"/>
                                </w:rPr>
                              </w:pPr>
                              <w:r>
                                <w:rPr>
                                  <w:sz w:val="16"/>
                                </w:rPr>
                                <w:t>显示插座</w:t>
                              </w:r>
                            </w:p>
                          </w:txbxContent>
                        </wps:txbx>
                        <wps:bodyPr lIns="0" tIns="0" rIns="0" bIns="0" upright="1"/>
                      </wps:wsp>
                      <wps:wsp>
                        <wps:cNvPr id="378" name="文本框 52"/>
                        <wps:cNvSpPr txBox="1"/>
                        <wps:spPr>
                          <a:xfrm>
                            <a:off x="6441" y="3807"/>
                            <a:ext cx="620" cy="320"/>
                          </a:xfrm>
                          <a:prstGeom prst="rect">
                            <a:avLst/>
                          </a:prstGeom>
                          <a:noFill/>
                          <a:ln w="9525" cap="flat" cmpd="sng">
                            <a:solidFill>
                              <a:srgbClr val="000000"/>
                            </a:solidFill>
                            <a:prstDash val="solid"/>
                            <a:miter/>
                            <a:headEnd type="none" w="med" len="med"/>
                            <a:tailEnd type="none" w="med" len="med"/>
                          </a:ln>
                        </wps:spPr>
                        <wps:txbx>
                          <w:txbxContent>
                            <w:p>
                              <w:pPr>
                                <w:spacing w:before="73"/>
                                <w:ind w:left="98" w:right="0" w:firstLine="0"/>
                                <w:jc w:val="left"/>
                                <w:rPr>
                                  <w:rFonts w:ascii="Times New Roman"/>
                                  <w:sz w:val="18"/>
                                </w:rPr>
                              </w:pPr>
                              <w:r>
                                <w:rPr>
                                  <w:rFonts w:ascii="Times New Roman"/>
                                  <w:sz w:val="18"/>
                                </w:rPr>
                                <w:t>X204</w:t>
                              </w:r>
                            </w:p>
                          </w:txbxContent>
                        </wps:txbx>
                        <wps:bodyPr lIns="0" tIns="0" rIns="0" bIns="0" upright="1"/>
                      </wps:wsp>
                      <wps:wsp>
                        <wps:cNvPr id="379" name="文本框 53"/>
                        <wps:cNvSpPr txBox="1"/>
                        <wps:spPr>
                          <a:xfrm>
                            <a:off x="5281" y="3807"/>
                            <a:ext cx="620" cy="320"/>
                          </a:xfrm>
                          <a:prstGeom prst="rect">
                            <a:avLst/>
                          </a:prstGeom>
                          <a:noFill/>
                          <a:ln w="9525" cap="flat" cmpd="sng">
                            <a:solidFill>
                              <a:srgbClr val="000000"/>
                            </a:solidFill>
                            <a:prstDash val="solid"/>
                            <a:miter/>
                            <a:headEnd type="none" w="med" len="med"/>
                            <a:tailEnd type="none" w="med" len="med"/>
                          </a:ln>
                        </wps:spPr>
                        <wps:txbx>
                          <w:txbxContent>
                            <w:p>
                              <w:pPr>
                                <w:spacing w:before="73"/>
                                <w:ind w:left="101" w:right="0" w:firstLine="0"/>
                                <w:jc w:val="left"/>
                                <w:rPr>
                                  <w:rFonts w:ascii="Times New Roman"/>
                                  <w:sz w:val="18"/>
                                </w:rPr>
                              </w:pPr>
                              <w:r>
                                <w:rPr>
                                  <w:rFonts w:ascii="Times New Roman"/>
                                  <w:sz w:val="18"/>
                                </w:rPr>
                                <w:t>X202</w:t>
                              </w:r>
                            </w:p>
                          </w:txbxContent>
                        </wps:txbx>
                        <wps:bodyPr lIns="0" tIns="0" rIns="0" bIns="0" upright="1"/>
                      </wps:wsp>
                      <wps:wsp>
                        <wps:cNvPr id="380" name="文本框 54"/>
                        <wps:cNvSpPr txBox="1"/>
                        <wps:spPr>
                          <a:xfrm>
                            <a:off x="5681" y="1979"/>
                            <a:ext cx="620" cy="320"/>
                          </a:xfrm>
                          <a:prstGeom prst="rect">
                            <a:avLst/>
                          </a:prstGeom>
                          <a:noFill/>
                          <a:ln w="9525" cap="flat" cmpd="sng">
                            <a:solidFill>
                              <a:srgbClr val="000000"/>
                            </a:solidFill>
                            <a:prstDash val="solid"/>
                            <a:miter/>
                            <a:headEnd type="none" w="med" len="med"/>
                            <a:tailEnd type="none" w="med" len="med"/>
                          </a:ln>
                        </wps:spPr>
                        <wps:txbx>
                          <w:txbxContent>
                            <w:p>
                              <w:pPr>
                                <w:spacing w:before="77"/>
                                <w:ind w:left="100" w:right="0" w:firstLine="0"/>
                                <w:jc w:val="left"/>
                                <w:rPr>
                                  <w:rFonts w:ascii="Times New Roman"/>
                                  <w:sz w:val="18"/>
                                </w:rPr>
                              </w:pPr>
                              <w:r>
                                <w:rPr>
                                  <w:rFonts w:ascii="Times New Roman"/>
                                  <w:sz w:val="18"/>
                                </w:rPr>
                                <w:t>X203</w:t>
                              </w:r>
                            </w:p>
                          </w:txbxContent>
                        </wps:txbx>
                        <wps:bodyPr lIns="0" tIns="0" rIns="0" bIns="0" upright="1"/>
                      </wps:wsp>
                      <wps:wsp>
                        <wps:cNvPr id="381" name="文本框 55"/>
                        <wps:cNvSpPr txBox="1"/>
                        <wps:spPr>
                          <a:xfrm>
                            <a:off x="4861" y="1979"/>
                            <a:ext cx="620" cy="320"/>
                          </a:xfrm>
                          <a:prstGeom prst="rect">
                            <a:avLst/>
                          </a:prstGeom>
                          <a:noFill/>
                          <a:ln w="9525" cap="flat" cmpd="sng">
                            <a:solidFill>
                              <a:srgbClr val="000000"/>
                            </a:solidFill>
                            <a:prstDash val="solid"/>
                            <a:miter/>
                            <a:headEnd type="none" w="med" len="med"/>
                            <a:tailEnd type="none" w="med" len="med"/>
                          </a:ln>
                        </wps:spPr>
                        <wps:txbx>
                          <w:txbxContent>
                            <w:p>
                              <w:pPr>
                                <w:spacing w:before="77"/>
                                <w:ind w:left="99" w:right="0" w:firstLine="0"/>
                                <w:jc w:val="left"/>
                                <w:rPr>
                                  <w:rFonts w:ascii="Times New Roman"/>
                                  <w:sz w:val="18"/>
                                </w:rPr>
                              </w:pPr>
                              <w:r>
                                <w:rPr>
                                  <w:rFonts w:ascii="Times New Roman"/>
                                  <w:sz w:val="18"/>
                                </w:rPr>
                                <w:t>X201</w:t>
                              </w:r>
                            </w:p>
                          </w:txbxContent>
                        </wps:txbx>
                        <wps:bodyPr lIns="0" tIns="0" rIns="0" bIns="0" upright="1"/>
                      </wps:wsp>
                    </wpg:wgp>
                  </a:graphicData>
                </a:graphic>
              </wp:anchor>
            </w:drawing>
          </mc:Choice>
          <mc:Fallback>
            <w:pict>
              <v:group id="组合 36" o:spid="_x0000_s1026" o:spt="203" style="position:absolute;left:0pt;margin-left:225.65pt;margin-top:44.55pt;height:238.75pt;width:169.75pt;mso-position-horizontal-relative:page;mso-wrap-distance-bottom:0pt;mso-wrap-distance-top:0pt;z-index:-251645952;mso-width-relative:page;mso-height-relative:page;" coordorigin="4514,892" coordsize="3395,4775" o:gfxdata="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">
                <o:lock v:ext="edit" aspectratio="f"/>
                <v:rect id="矩形 37" o:spid="_x0000_s1026" o:spt="1" style="position:absolute;left:4521;top:899;height:4480;width:180;" filled="f" stroked="t" coordsize="21600,21600" o:gfxdata="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bOJL4A&#10;AADcAAAADwAAAAAAAAABACAAAAAiAAAAZHJzL2Rvd25yZXYueG1sUEsBAhQAFAAAAAgAh07iQDMv&#10;BZ47AAAAOQAAABAAAAAAAAAAAQAgAAAADQEAAGRycy9zaGFwZXhtbC54bWxQSwUGAAAAAAYABgBb&#10;AQAAtwMAAAAA&#10;">
                  <v:fill on="f" focussize="0,0"/>
                  <v:stroke color="#000000" joinstyle="miter"/>
                  <v:imagedata o:title=""/>
                  <o:lock v:ext="edit" aspectratio="f"/>
                </v:rect>
                <v:rect id="矩形 38" o:spid="_x0000_s1026" o:spt="1" style="position:absolute;left:7721;top:899;height:4480;width:180;" filled="f" stroked="t" coordsize="21600,21600" o:gfxdata="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49WUL4A&#10;AADcAAAADwAAAAAAAAABACAAAAAiAAAAZHJzL2Rvd25yZXYueG1sUEsBAhQAFAAAAAgAh07iQDMv&#10;BZ47AAAAOQAAABAAAAAAAAAAAQAgAAAADQEAAGRycy9zaGFwZXhtbC54bWxQSwUGAAAAAAYABgBb&#10;AQAAtwMAAAAA&#10;">
                  <v:fill on="f" focussize="0,0"/>
                  <v:stroke color="#000000" joinstyle="miter"/>
                  <v:imagedata o:title=""/>
                  <o:lock v:ext="edit" aspectratio="f"/>
                </v:rect>
                <v:rect id="矩形 39" o:spid="_x0000_s1026" o:spt="1" style="position:absolute;left:4521;top:5379;height:280;width:3380;" filled="f" stroked="t" coordsize="21600,21600" o:gfxdata="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w/PL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40" o:spid="_x0000_s1026" o:spt="20" style="position:absolute;left:4701;top:1419;height:0;width:3020;" filled="f" stroked="t" coordsize="21600,21600" o:gfxdata="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DL4m/&#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矩形 41" o:spid="_x0000_s1026" o:spt="1" style="position:absolute;left:6681;top:1419;height:220;width:760;" filled="f" stroked="t" coordsize="21600,21600" o:gfxdata="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13IJ74A&#10;AADcAAAADwAAAAAAAAABACAAAAAiAAAAZHJzL2Rvd25yZXYueG1sUEsBAhQAFAAAAAgAh07iQDMv&#10;BZ47AAAAOQAAABAAAAAAAAAAAQAgAAAADQEAAGRycy9zaGFwZXhtbC54bWxQSwUGAAAAAAYABgBb&#10;AQAAtwMAAAAA&#10;">
                  <v:fill on="f" focussize="0,0"/>
                  <v:stroke color="#000000" joinstyle="miter"/>
                  <v:imagedata o:title=""/>
                  <o:lock v:ext="edit" aspectratio="f"/>
                </v:rect>
                <v:rect id="矩形 42" o:spid="_x0000_s1026" o:spt="1" style="position:absolute;left:4781;top:1879;height:2640;width:2860;" filled="f" stroked="t" coordsize="21600,21600" o:gfxdata="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LCXFW5AAAA3A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43" o:spid="_x0000_s1026" o:spt="1" style="position:absolute;left:6481;top:1879;height:300;width:180;" filled="f" stroked="t" coordsize="21600,21600" o:gfxdata="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Y75zr4A&#10;AADcAAAADwAAAAAAAAABACAAAAAiAAAAZHJzL2Rvd25yZXYueG1sUEsBAhQAFAAAAAgAh07iQDMv&#10;BZ47AAAAOQAAABAAAAAAAAAAAQAgAAAADQEAAGRycy9zaGFwZXhtbC54bWxQSwUGAAAAAAYABgBb&#10;AQAAtwMAAAAA&#10;">
                  <v:fill on="f" focussize="0,0"/>
                  <v:stroke color="#000000" joinstyle="miter"/>
                  <v:imagedata o:title=""/>
                  <o:lock v:ext="edit" aspectratio="f"/>
                </v:rect>
                <v:rect id="矩形 44" o:spid="_x0000_s1026" o:spt="1" style="position:absolute;left:6721;top:2019;height:260;width:860;" filled="f" stroked="t" coordsize="21600,21600" o:gfxdata="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W3Gj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45" o:spid="_x0000_s1026" o:spt="1" style="position:absolute;left:6821;top:4979;height:400;width:180;" filled="f" stroked="t" coordsize="21600,21600" o:gfxdata="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IWMV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46" o:spid="_x0000_s1026" o:spt="1" style="position:absolute;left:7261;top:4979;height:400;width:180;" filled="f" stroked="t" coordsize="21600,21600" o:gfxdata="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8/1i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47" o:spid="_x0000_s1026" o:spt="20" style="position:absolute;left:6561;top:2219;height:640;width:0;" filled="f" stroked="t" coordsize="21600,21600" o:gfxdata="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7Rr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48" o:spid="_x0000_s1026" o:spt="202" type="#_x0000_t202" style="position:absolute;left:6408;top:1687;height:176;width:865;" filled="f" stroked="f" coordsize="21600,21600" o:gfxdata="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15Tf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75" w:lineRule="exact"/>
                          <w:ind w:left="0" w:right="0" w:firstLine="0"/>
                          <w:jc w:val="left"/>
                          <w:rPr>
                            <w:rFonts w:ascii="Times New Roman"/>
                            <w:sz w:val="16"/>
                          </w:rPr>
                        </w:pPr>
                        <w:r>
                          <w:rPr>
                            <w:rFonts w:ascii="Times New Roman"/>
                            <w:sz w:val="16"/>
                          </w:rPr>
                          <w:t>X206 X205</w:t>
                        </w:r>
                      </w:p>
                    </w:txbxContent>
                  </v:textbox>
                </v:shape>
                <v:shape id="文本框 49" o:spid="_x0000_s1026" o:spt="202" type="#_x0000_t202" style="position:absolute;left:4862;top:2311;height:822;width:2635;" filled="f" stroked="f" coordsize="21600,21600" o:gfxdata="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16G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86" w:lineRule="exact"/>
                          <w:ind w:left="1747" w:right="0" w:firstLine="0"/>
                          <w:jc w:val="left"/>
                          <w:rPr>
                            <w:rFonts w:ascii="Times New Roman" w:eastAsia="Times New Roman"/>
                            <w:sz w:val="16"/>
                          </w:rPr>
                        </w:pPr>
                        <w:r>
                          <w:rPr>
                            <w:rFonts w:ascii="Times New Roman" w:eastAsia="Times New Roman"/>
                            <w:sz w:val="16"/>
                          </w:rPr>
                          <w:t xml:space="preserve">+5V </w:t>
                        </w:r>
                        <w:r>
                          <w:rPr>
                            <w:sz w:val="16"/>
                          </w:rPr>
                          <w:t xml:space="preserve">地 </w:t>
                        </w:r>
                        <w:r>
                          <w:rPr>
                            <w:rFonts w:ascii="Times New Roman" w:eastAsia="Times New Roman"/>
                            <w:sz w:val="16"/>
                          </w:rPr>
                          <w:t>-5V</w:t>
                        </w:r>
                      </w:p>
                      <w:p>
                        <w:pPr>
                          <w:spacing w:before="16"/>
                          <w:ind w:left="0" w:right="0" w:firstLine="0"/>
                          <w:jc w:val="left"/>
                          <w:rPr>
                            <w:sz w:val="16"/>
                          </w:rPr>
                        </w:pPr>
                        <w:r>
                          <w:rPr>
                            <w:sz w:val="16"/>
                          </w:rPr>
                          <w:t>打印插座 板连接插座</w:t>
                        </w:r>
                      </w:p>
                      <w:p>
                        <w:pPr>
                          <w:spacing w:before="0" w:line="240" w:lineRule="auto"/>
                          <w:rPr>
                            <w:sz w:val="18"/>
                          </w:rPr>
                        </w:pPr>
                      </w:p>
                      <w:p>
                        <w:pPr>
                          <w:spacing w:before="1" w:line="182" w:lineRule="exact"/>
                          <w:ind w:left="1296" w:right="0" w:firstLine="0"/>
                          <w:jc w:val="left"/>
                          <w:rPr>
                            <w:sz w:val="16"/>
                          </w:rPr>
                        </w:pPr>
                        <w:r>
                          <w:rPr>
                            <w:sz w:val="16"/>
                          </w:rPr>
                          <w:t>外时钟插座</w:t>
                        </w:r>
                      </w:p>
                    </w:txbxContent>
                  </v:textbox>
                </v:shape>
                <v:shape id="文本框 50" o:spid="_x0000_s1026" o:spt="202" type="#_x0000_t202" style="position:absolute;left:5241;top:4322;height:159;width:668;" filled="f" stroked="f" coordsize="21600,21600" o:gfxdata="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Lndh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58" w:lineRule="exact"/>
                          <w:ind w:left="0" w:right="0" w:firstLine="0"/>
                          <w:jc w:val="left"/>
                          <w:rPr>
                            <w:sz w:val="16"/>
                          </w:rPr>
                        </w:pPr>
                        <w:r>
                          <w:rPr>
                            <w:sz w:val="16"/>
                          </w:rPr>
                          <w:t>键盘插座</w:t>
                        </w:r>
                      </w:p>
                    </w:txbxContent>
                  </v:textbox>
                </v:shape>
                <v:shape id="文本框 51" o:spid="_x0000_s1026" o:spt="202" type="#_x0000_t202" style="position:absolute;left:6403;top:4322;height:159;width:668;" filled="f" stroked="f" coordsize="21600,21600" o:gfxdata="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2r04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58" w:lineRule="exact"/>
                          <w:ind w:left="0" w:right="0" w:firstLine="0"/>
                          <w:jc w:val="left"/>
                          <w:rPr>
                            <w:sz w:val="16"/>
                          </w:rPr>
                        </w:pPr>
                        <w:r>
                          <w:rPr>
                            <w:sz w:val="16"/>
                          </w:rPr>
                          <w:t>显示插座</w:t>
                        </w:r>
                      </w:p>
                    </w:txbxContent>
                  </v:textbox>
                </v:shape>
                <v:shape id="文本框 52" o:spid="_x0000_s1026" o:spt="202" type="#_x0000_t202" style="position:absolute;left:6441;top:3807;height:320;width:620;" filled="f" stroked="t" coordsize="21600,21600" o:gfxdata="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1bDn6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0mm,0mm,0mm">
                    <w:txbxContent>
                      <w:p>
                        <w:pPr>
                          <w:spacing w:before="73"/>
                          <w:ind w:left="98" w:right="0" w:firstLine="0"/>
                          <w:jc w:val="left"/>
                          <w:rPr>
                            <w:rFonts w:ascii="Times New Roman"/>
                            <w:sz w:val="18"/>
                          </w:rPr>
                        </w:pPr>
                        <w:r>
                          <w:rPr>
                            <w:rFonts w:ascii="Times New Roman"/>
                            <w:sz w:val="18"/>
                          </w:rPr>
                          <w:t>X204</w:t>
                        </w:r>
                      </w:p>
                    </w:txbxContent>
                  </v:textbox>
                </v:shape>
                <v:shape id="文本框 53" o:spid="_x0000_s1026" o:spt="202" type="#_x0000_t202" style="position:absolute;left:5281;top:3807;height:320;width:620;" filled="f" stroked="t" coordsize="21600,21600" o:gfxdata="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IXq+W/&#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73"/>
                          <w:ind w:left="101" w:right="0" w:firstLine="0"/>
                          <w:jc w:val="left"/>
                          <w:rPr>
                            <w:rFonts w:ascii="Times New Roman"/>
                            <w:sz w:val="18"/>
                          </w:rPr>
                        </w:pPr>
                        <w:r>
                          <w:rPr>
                            <w:rFonts w:ascii="Times New Roman"/>
                            <w:sz w:val="18"/>
                          </w:rPr>
                          <w:t>X202</w:t>
                        </w:r>
                      </w:p>
                    </w:txbxContent>
                  </v:textbox>
                </v:shape>
                <v:shape id="文本框 54" o:spid="_x0000_s1026" o:spt="202" type="#_x0000_t202" style="position:absolute;left:5681;top:1979;height:320;width:620;" filled="f" stroked="t" coordsize="21600,21600" o:gfxdata="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vhyX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0mm,0mm,0mm">
                    <w:txbxContent>
                      <w:p>
                        <w:pPr>
                          <w:spacing w:before="77"/>
                          <w:ind w:left="100" w:right="0" w:firstLine="0"/>
                          <w:jc w:val="left"/>
                          <w:rPr>
                            <w:rFonts w:ascii="Times New Roman"/>
                            <w:sz w:val="18"/>
                          </w:rPr>
                        </w:pPr>
                        <w:r>
                          <w:rPr>
                            <w:rFonts w:ascii="Times New Roman"/>
                            <w:sz w:val="18"/>
                          </w:rPr>
                          <w:t>X203</w:t>
                        </w:r>
                      </w:p>
                    </w:txbxContent>
                  </v:textbox>
                </v:shape>
                <v:shape id="文本框 55" o:spid="_x0000_s1026" o:spt="202" type="#_x0000_t202" style="position:absolute;left:4861;top:1979;height:320;width:620;" filled="f" stroked="t" coordsize="21600,21600" o:gfxdata="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m018S/&#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77"/>
                          <w:ind w:left="99" w:right="0" w:firstLine="0"/>
                          <w:jc w:val="left"/>
                          <w:rPr>
                            <w:rFonts w:ascii="Times New Roman"/>
                            <w:sz w:val="18"/>
                          </w:rPr>
                        </w:pPr>
                        <w:r>
                          <w:rPr>
                            <w:rFonts w:ascii="Times New Roman"/>
                            <w:sz w:val="18"/>
                          </w:rPr>
                          <w:t>X201</w:t>
                        </w:r>
                      </w:p>
                    </w:txbxContent>
                  </v:textbox>
                </v:shape>
                <w10:wrap type="topAndBottom"/>
              </v:group>
            </w:pict>
          </mc:Fallback>
        </mc:AlternateContent>
      </w:r>
      <w:r>
        <w:t xml:space="preserve">下层装有两块电路板，用垫柱重叠安装。紧靠底板的电路板是数字板，主要是数字电路。是仪器的核心。如图 </w:t>
      </w:r>
      <w:r>
        <w:rPr>
          <w:rFonts w:ascii="Times New Roman" w:eastAsia="Times New Roman"/>
        </w:rPr>
        <w:t xml:space="preserve">2-2 </w:t>
      </w:r>
      <w:r>
        <w:t>所示。</w:t>
      </w:r>
    </w:p>
    <w:p>
      <w:pPr>
        <w:pStyle w:val="6"/>
        <w:spacing w:before="8"/>
        <w:rPr>
          <w:sz w:val="22"/>
        </w:rPr>
      </w:pPr>
    </w:p>
    <w:p>
      <w:pPr>
        <w:pStyle w:val="6"/>
        <w:ind w:left="6" w:right="15"/>
        <w:jc w:val="center"/>
      </w:pPr>
      <w:r>
        <w:t xml:space="preserve">图 </w:t>
      </w:r>
      <w:r>
        <w:rPr>
          <w:rFonts w:ascii="Times New Roman" w:hAnsi="Times New Roman" w:eastAsia="Times New Roman"/>
        </w:rPr>
        <w:t xml:space="preserve">2-2 </w:t>
      </w:r>
      <w:r>
        <w:t>仪器下方顶视示意图——数字板</w:t>
      </w:r>
    </w:p>
    <w:p>
      <w:pPr>
        <w:pStyle w:val="6"/>
        <w:rPr>
          <w:sz w:val="22"/>
        </w:rPr>
      </w:pPr>
    </w:p>
    <w:p>
      <w:pPr>
        <w:pStyle w:val="6"/>
        <w:spacing w:before="169" w:line="288" w:lineRule="auto"/>
        <w:ind w:left="139" w:right="134" w:firstLine="211"/>
      </w:pPr>
      <w:r>
        <w:t xml:space="preserve">重叠于其上的是模拟板，主要是输入、输出模拟电路，如图 </w:t>
      </w:r>
      <w:r>
        <w:rPr>
          <w:rFonts w:ascii="Times New Roman" w:eastAsia="Times New Roman"/>
        </w:rPr>
        <w:t xml:space="preserve">2-3 </w:t>
      </w:r>
      <w:r>
        <w:t>所示。图中注明了各插座的名称，以备维修。</w:t>
      </w:r>
    </w:p>
    <w:p>
      <w:pPr>
        <w:spacing w:after="0" w:line="288" w:lineRule="auto"/>
        <w:sectPr>
          <w:type w:val="continuous"/>
          <w:pgSz w:w="11910" w:h="16840"/>
          <w:pgMar w:top="1580" w:right="1000" w:bottom="280" w:left="1560" w:header="720" w:footer="720" w:gutter="0"/>
        </w:sectPr>
      </w:pPr>
    </w:p>
    <w:p>
      <w:pPr>
        <w:pStyle w:val="6"/>
        <w:rPr>
          <w:sz w:val="20"/>
        </w:rPr>
      </w:pPr>
      <w:r>
        <mc:AlternateContent>
          <mc:Choice Requires="wps">
            <w:drawing>
              <wp:anchor distT="0" distB="0" distL="114300" distR="114300" simplePos="0" relativeHeight="251679744" behindDoc="0" locked="0" layoutInCell="1" allowOverlap="1">
                <wp:simplePos x="0" y="0"/>
                <wp:positionH relativeFrom="page">
                  <wp:posOffset>4601210</wp:posOffset>
                </wp:positionH>
                <wp:positionV relativeFrom="page">
                  <wp:posOffset>2291080</wp:posOffset>
                </wp:positionV>
                <wp:extent cx="141605" cy="488950"/>
                <wp:effectExtent l="0" t="0" r="0" b="0"/>
                <wp:wrapNone/>
                <wp:docPr id="397" name="文本框 56"/>
                <wp:cNvGraphicFramePr/>
                <a:graphic xmlns:a="http://schemas.openxmlformats.org/drawingml/2006/main">
                  <a:graphicData uri="http://schemas.microsoft.com/office/word/2010/wordprocessingShape">
                    <wps:wsp>
                      <wps:cNvSpPr txBox="1"/>
                      <wps:spPr>
                        <a:xfrm>
                          <a:off x="0" y="0"/>
                          <a:ext cx="141605" cy="488950"/>
                        </a:xfrm>
                        <a:prstGeom prst="rect">
                          <a:avLst/>
                        </a:prstGeom>
                        <a:noFill/>
                        <a:ln>
                          <a:noFill/>
                        </a:ln>
                      </wps:spPr>
                      <wps:txbx>
                        <w:txbxContent>
                          <w:p>
                            <w:pPr>
                              <w:spacing w:before="0" w:line="168" w:lineRule="auto"/>
                              <w:ind w:left="20" w:right="0" w:firstLine="0"/>
                              <w:jc w:val="left"/>
                              <w:rPr>
                                <w:sz w:val="18"/>
                              </w:rPr>
                            </w:pPr>
                            <w:r>
                              <w:rPr>
                                <w:w w:val="101"/>
                                <w:sz w:val="18"/>
                              </w:rPr>
                              <w:t>时钟输出</w:t>
                            </w:r>
                          </w:p>
                        </w:txbxContent>
                      </wps:txbx>
                      <wps:bodyPr vert="eaVert" lIns="0" tIns="0" rIns="0" bIns="0" upright="1"/>
                    </wps:wsp>
                  </a:graphicData>
                </a:graphic>
              </wp:anchor>
            </w:drawing>
          </mc:Choice>
          <mc:Fallback>
            <w:pict>
              <v:shape id="文本框 56" o:spid="_x0000_s1026" o:spt="202" type="#_x0000_t202" style="position:absolute;left:0pt;margin-left:362.3pt;margin-top:180.4pt;height:38.5pt;width:11.15pt;mso-position-horizontal-relative:page;mso-position-vertical-relative:page;z-index:251679744;mso-width-relative:page;mso-height-relative:page;" filled="f" stroked="f" coordsize="21600,21600" o:gfxdata="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ZTxLe2QAA&#10;AAsBAAAPAAAAAAAAAAEAIAAAACIAAABkcnMvZG93bnJldi54bWxQSwECFAAUAAAACACHTuJAB+es&#10;zKsBAAA0AwAADgAAAAAAAAABACAAAAAoAQAAZHJzL2Uyb0RvYy54bWxQSwUGAAAAAAYABgBZAQAA&#10;RQUAAAAA&#10;">
                <v:fill on="f" focussize="0,0"/>
                <v:stroke on="f"/>
                <v:imagedata o:title=""/>
                <o:lock v:ext="edit" aspectratio="f"/>
                <v:textbox inset="0mm,0mm,0mm,0mm" style="layout-flow:vertical-ideographic;">
                  <w:txbxContent>
                    <w:p>
                      <w:pPr>
                        <w:spacing w:before="0" w:line="168" w:lineRule="auto"/>
                        <w:ind w:left="20" w:right="0" w:firstLine="0"/>
                        <w:jc w:val="left"/>
                        <w:rPr>
                          <w:sz w:val="18"/>
                        </w:rPr>
                      </w:pPr>
                      <w:r>
                        <w:rPr>
                          <w:w w:val="101"/>
                          <w:sz w:val="18"/>
                        </w:rPr>
                        <w:t>时钟输出</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page">
                  <wp:posOffset>4335145</wp:posOffset>
                </wp:positionH>
                <wp:positionV relativeFrom="page">
                  <wp:posOffset>2291080</wp:posOffset>
                </wp:positionV>
                <wp:extent cx="141605" cy="488950"/>
                <wp:effectExtent l="0" t="0" r="0" b="0"/>
                <wp:wrapNone/>
                <wp:docPr id="398" name="文本框 57"/>
                <wp:cNvGraphicFramePr/>
                <a:graphic xmlns:a="http://schemas.openxmlformats.org/drawingml/2006/main">
                  <a:graphicData uri="http://schemas.microsoft.com/office/word/2010/wordprocessingShape">
                    <wps:wsp>
                      <wps:cNvSpPr txBox="1"/>
                      <wps:spPr>
                        <a:xfrm>
                          <a:off x="0" y="0"/>
                          <a:ext cx="141605" cy="488950"/>
                        </a:xfrm>
                        <a:prstGeom prst="rect">
                          <a:avLst/>
                        </a:prstGeom>
                        <a:noFill/>
                        <a:ln>
                          <a:noFill/>
                        </a:ln>
                      </wps:spPr>
                      <wps:txbx>
                        <w:txbxContent>
                          <w:p>
                            <w:pPr>
                              <w:spacing w:before="0" w:line="168" w:lineRule="auto"/>
                              <w:ind w:left="20" w:right="0" w:firstLine="0"/>
                              <w:jc w:val="left"/>
                              <w:rPr>
                                <w:sz w:val="18"/>
                              </w:rPr>
                            </w:pPr>
                            <w:r>
                              <w:rPr>
                                <w:w w:val="101"/>
                                <w:sz w:val="18"/>
                              </w:rPr>
                              <w:t>数据输出</w:t>
                            </w:r>
                          </w:p>
                        </w:txbxContent>
                      </wps:txbx>
                      <wps:bodyPr vert="eaVert" lIns="0" tIns="0" rIns="0" bIns="0" upright="1"/>
                    </wps:wsp>
                  </a:graphicData>
                </a:graphic>
              </wp:anchor>
            </w:drawing>
          </mc:Choice>
          <mc:Fallback>
            <w:pict>
              <v:shape id="文本框 57" o:spid="_x0000_s1026" o:spt="202" type="#_x0000_t202" style="position:absolute;left:0pt;margin-left:341.35pt;margin-top:180.4pt;height:38.5pt;width:11.15pt;mso-position-horizontal-relative:page;mso-position-vertical-relative:page;z-index:251680768;mso-width-relative:page;mso-height-relative:page;" filled="f" stroked="f" coordsize="21600,21600" o:gfxdata="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aN6JfYAAAA&#10;CwEAAA8AAAAAAAAAAQAgAAAAIgAAAGRycy9kb3ducmV2LnhtbFBLAQIUABQAAAAIAIdO4kCl78QY&#10;qwEAADQDAAAOAAAAAAAAAAEAIAAAACcBAABkcnMvZTJvRG9jLnhtbFBLBQYAAAAABgAGAFkBAABE&#10;BQAAAAA=&#10;">
                <v:fill on="f" focussize="0,0"/>
                <v:stroke on="f"/>
                <v:imagedata o:title=""/>
                <o:lock v:ext="edit" aspectratio="f"/>
                <v:textbox inset="0mm,0mm,0mm,0mm" style="layout-flow:vertical-ideographic;">
                  <w:txbxContent>
                    <w:p>
                      <w:pPr>
                        <w:spacing w:before="0" w:line="168" w:lineRule="auto"/>
                        <w:ind w:left="20" w:right="0" w:firstLine="0"/>
                        <w:jc w:val="left"/>
                        <w:rPr>
                          <w:sz w:val="18"/>
                        </w:rPr>
                      </w:pPr>
                      <w:r>
                        <w:rPr>
                          <w:w w:val="101"/>
                          <w:sz w:val="18"/>
                        </w:rPr>
                        <w:t>数据输出</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page">
                  <wp:posOffset>4003675</wp:posOffset>
                </wp:positionH>
                <wp:positionV relativeFrom="page">
                  <wp:posOffset>2291080</wp:posOffset>
                </wp:positionV>
                <wp:extent cx="141605" cy="488950"/>
                <wp:effectExtent l="0" t="0" r="0" b="0"/>
                <wp:wrapNone/>
                <wp:docPr id="399" name="文本框 58"/>
                <wp:cNvGraphicFramePr/>
                <a:graphic xmlns:a="http://schemas.openxmlformats.org/drawingml/2006/main">
                  <a:graphicData uri="http://schemas.microsoft.com/office/word/2010/wordprocessingShape">
                    <wps:wsp>
                      <wps:cNvSpPr txBox="1"/>
                      <wps:spPr>
                        <a:xfrm>
                          <a:off x="0" y="0"/>
                          <a:ext cx="141605" cy="488950"/>
                        </a:xfrm>
                        <a:prstGeom prst="rect">
                          <a:avLst/>
                        </a:prstGeom>
                        <a:noFill/>
                        <a:ln>
                          <a:noFill/>
                        </a:ln>
                      </wps:spPr>
                      <wps:txbx>
                        <w:txbxContent>
                          <w:p>
                            <w:pPr>
                              <w:spacing w:before="0" w:line="168" w:lineRule="auto"/>
                              <w:ind w:left="20" w:right="0" w:firstLine="0"/>
                              <w:jc w:val="left"/>
                              <w:rPr>
                                <w:sz w:val="18"/>
                              </w:rPr>
                            </w:pPr>
                            <w:r>
                              <w:rPr>
                                <w:w w:val="101"/>
                                <w:sz w:val="18"/>
                              </w:rPr>
                              <w:t>时钟输入</w:t>
                            </w:r>
                          </w:p>
                        </w:txbxContent>
                      </wps:txbx>
                      <wps:bodyPr vert="eaVert" lIns="0" tIns="0" rIns="0" bIns="0" upright="1"/>
                    </wps:wsp>
                  </a:graphicData>
                </a:graphic>
              </wp:anchor>
            </w:drawing>
          </mc:Choice>
          <mc:Fallback>
            <w:pict>
              <v:shape id="文本框 58" o:spid="_x0000_s1026" o:spt="202" type="#_x0000_t202" style="position:absolute;left:0pt;margin-left:315.25pt;margin-top:180.4pt;height:38.5pt;width:11.15pt;mso-position-horizontal-relative:page;mso-position-vertical-relative:page;z-index:251681792;mso-width-relative:page;mso-height-relative:page;" filled="f" stroked="f" coordsize="21600,21600" o:gfxdata="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OfaPbYAAAA&#10;CwEAAA8AAAAAAAAAAQAgAAAAIgAAAGRycy9kb3ducmV2LnhtbFBLAQIUABQAAAAIAIdO4kAw3gyF&#10;qwEAADQDAAAOAAAAAAAAAAEAIAAAACcBAABkcnMvZTJvRG9jLnhtbFBLBQYAAAAABgAGAFkBAABE&#10;BQAAAAA=&#10;">
                <v:fill on="f" focussize="0,0"/>
                <v:stroke on="f"/>
                <v:imagedata o:title=""/>
                <o:lock v:ext="edit" aspectratio="f"/>
                <v:textbox inset="0mm,0mm,0mm,0mm" style="layout-flow:vertical-ideographic;">
                  <w:txbxContent>
                    <w:p>
                      <w:pPr>
                        <w:spacing w:before="0" w:line="168" w:lineRule="auto"/>
                        <w:ind w:left="20" w:right="0" w:firstLine="0"/>
                        <w:jc w:val="left"/>
                        <w:rPr>
                          <w:sz w:val="18"/>
                        </w:rPr>
                      </w:pPr>
                      <w:r>
                        <w:rPr>
                          <w:w w:val="101"/>
                          <w:sz w:val="18"/>
                        </w:rPr>
                        <w:t>时钟输入</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page">
                  <wp:posOffset>3763010</wp:posOffset>
                </wp:positionH>
                <wp:positionV relativeFrom="page">
                  <wp:posOffset>2291080</wp:posOffset>
                </wp:positionV>
                <wp:extent cx="141605" cy="488950"/>
                <wp:effectExtent l="0" t="0" r="0" b="0"/>
                <wp:wrapNone/>
                <wp:docPr id="400" name="文本框 59"/>
                <wp:cNvGraphicFramePr/>
                <a:graphic xmlns:a="http://schemas.openxmlformats.org/drawingml/2006/main">
                  <a:graphicData uri="http://schemas.microsoft.com/office/word/2010/wordprocessingShape">
                    <wps:wsp>
                      <wps:cNvSpPr txBox="1"/>
                      <wps:spPr>
                        <a:xfrm>
                          <a:off x="0" y="0"/>
                          <a:ext cx="141605" cy="488950"/>
                        </a:xfrm>
                        <a:prstGeom prst="rect">
                          <a:avLst/>
                        </a:prstGeom>
                        <a:noFill/>
                        <a:ln>
                          <a:noFill/>
                        </a:ln>
                      </wps:spPr>
                      <wps:txbx>
                        <w:txbxContent>
                          <w:p>
                            <w:pPr>
                              <w:spacing w:before="0" w:line="168" w:lineRule="auto"/>
                              <w:ind w:left="20" w:right="0" w:firstLine="0"/>
                              <w:jc w:val="left"/>
                              <w:rPr>
                                <w:sz w:val="18"/>
                              </w:rPr>
                            </w:pPr>
                            <w:r>
                              <w:rPr>
                                <w:w w:val="101"/>
                                <w:sz w:val="18"/>
                              </w:rPr>
                              <w:t>数据输入</w:t>
                            </w:r>
                          </w:p>
                        </w:txbxContent>
                      </wps:txbx>
                      <wps:bodyPr vert="eaVert" lIns="0" tIns="0" rIns="0" bIns="0" upright="1"/>
                    </wps:wsp>
                  </a:graphicData>
                </a:graphic>
              </wp:anchor>
            </w:drawing>
          </mc:Choice>
          <mc:Fallback>
            <w:pict>
              <v:shape id="文本框 59" o:spid="_x0000_s1026" o:spt="202" type="#_x0000_t202" style="position:absolute;left:0pt;margin-left:296.3pt;margin-top:180.4pt;height:38.5pt;width:11.15pt;mso-position-horizontal-relative:page;mso-position-vertical-relative:page;z-index:251682816;mso-width-relative:page;mso-height-relative:page;" filled="f" stroked="f" coordsize="21600,21600" o:gfxdata="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VKk8LZAAAA&#10;CwEAAA8AAAAAAAAAAQAgAAAAIgAAAGRycy9kb3ducmV2LnhtbFBLAQIUABQAAAAIAIdO4kCofdiH&#10;qgEAADQDAAAOAAAAAAAAAAEAIAAAACgBAABkcnMvZTJvRG9jLnhtbFBLBQYAAAAABgAGAFkBAABE&#10;BQAAAAA=&#10;">
                <v:fill on="f" focussize="0,0"/>
                <v:stroke on="f"/>
                <v:imagedata o:title=""/>
                <o:lock v:ext="edit" aspectratio="f"/>
                <v:textbox inset="0mm,0mm,0mm,0mm" style="layout-flow:vertical-ideographic;">
                  <w:txbxContent>
                    <w:p>
                      <w:pPr>
                        <w:spacing w:before="0" w:line="168" w:lineRule="auto"/>
                        <w:ind w:left="20" w:right="0" w:firstLine="0"/>
                        <w:jc w:val="left"/>
                        <w:rPr>
                          <w:sz w:val="18"/>
                        </w:rPr>
                      </w:pPr>
                      <w:r>
                        <w:rPr>
                          <w:w w:val="101"/>
                          <w:sz w:val="18"/>
                        </w:rPr>
                        <w:t>数据输入</w:t>
                      </w:r>
                    </w:p>
                  </w:txbxContent>
                </v:textbox>
              </v:shape>
            </w:pict>
          </mc:Fallback>
        </mc:AlternateConten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6"/>
        <w:rPr>
          <w:sz w:val="25"/>
        </w:rPr>
      </w:pPr>
    </w:p>
    <w:p>
      <w:pPr>
        <w:pStyle w:val="6"/>
        <w:tabs>
          <w:tab w:val="left" w:pos="791"/>
        </w:tabs>
        <w:spacing w:before="71"/>
        <w:ind w:right="5"/>
        <w:jc w:val="center"/>
      </w:pPr>
      <w:r>
        <mc:AlternateContent>
          <mc:Choice Requires="wpg">
            <w:drawing>
              <wp:anchor distT="0" distB="0" distL="114300" distR="114300" simplePos="0" relativeHeight="251675648" behindDoc="0" locked="0" layoutInCell="1" allowOverlap="1">
                <wp:simplePos x="0" y="0"/>
                <wp:positionH relativeFrom="page">
                  <wp:posOffset>2878455</wp:posOffset>
                </wp:positionH>
                <wp:positionV relativeFrom="paragraph">
                  <wp:posOffset>-3191510</wp:posOffset>
                </wp:positionV>
                <wp:extent cx="2155825" cy="3032125"/>
                <wp:effectExtent l="0" t="0" r="15875" b="15875"/>
                <wp:wrapNone/>
                <wp:docPr id="392" name="组合 60"/>
                <wp:cNvGraphicFramePr/>
                <a:graphic xmlns:a="http://schemas.openxmlformats.org/drawingml/2006/main">
                  <a:graphicData uri="http://schemas.microsoft.com/office/word/2010/wordprocessingGroup">
                    <wpg:wgp>
                      <wpg:cNvGrpSpPr/>
                      <wpg:grpSpPr>
                        <a:xfrm>
                          <a:off x="0" y="0"/>
                          <a:ext cx="2155825" cy="3032125"/>
                          <a:chOff x="4534" y="-5026"/>
                          <a:chExt cx="3395" cy="4775"/>
                        </a:xfrm>
                      </wpg:grpSpPr>
                      <wps:wsp>
                        <wps:cNvPr id="386" name="任意多边形 61"/>
                        <wps:cNvSpPr/>
                        <wps:spPr>
                          <a:xfrm>
                            <a:off x="4541" y="-5019"/>
                            <a:ext cx="3380" cy="4760"/>
                          </a:xfrm>
                          <a:custGeom>
                            <a:avLst/>
                            <a:gdLst/>
                            <a:ahLst/>
                            <a:cxnLst/>
                            <a:pathLst>
                              <a:path w="3380" h="4760">
                                <a:moveTo>
                                  <a:pt x="0" y="4480"/>
                                </a:moveTo>
                                <a:lnTo>
                                  <a:pt x="180" y="4480"/>
                                </a:lnTo>
                                <a:lnTo>
                                  <a:pt x="180" y="0"/>
                                </a:lnTo>
                                <a:lnTo>
                                  <a:pt x="0" y="0"/>
                                </a:lnTo>
                                <a:lnTo>
                                  <a:pt x="0" y="4480"/>
                                </a:lnTo>
                                <a:close/>
                                <a:moveTo>
                                  <a:pt x="3200" y="4480"/>
                                </a:moveTo>
                                <a:lnTo>
                                  <a:pt x="3380" y="4480"/>
                                </a:lnTo>
                                <a:lnTo>
                                  <a:pt x="3380" y="0"/>
                                </a:lnTo>
                                <a:lnTo>
                                  <a:pt x="3200" y="0"/>
                                </a:lnTo>
                                <a:lnTo>
                                  <a:pt x="3200" y="4480"/>
                                </a:lnTo>
                                <a:close/>
                                <a:moveTo>
                                  <a:pt x="0" y="4760"/>
                                </a:moveTo>
                                <a:lnTo>
                                  <a:pt x="3380" y="4760"/>
                                </a:lnTo>
                                <a:lnTo>
                                  <a:pt x="3380" y="4480"/>
                                </a:lnTo>
                                <a:lnTo>
                                  <a:pt x="0" y="4480"/>
                                </a:lnTo>
                                <a:lnTo>
                                  <a:pt x="0" y="4760"/>
                                </a:lnTo>
                                <a:close/>
                              </a:path>
                            </a:pathLst>
                          </a:custGeom>
                          <a:noFill/>
                          <a:ln w="9525" cap="flat" cmpd="sng">
                            <a:solidFill>
                              <a:srgbClr val="000000"/>
                            </a:solidFill>
                            <a:prstDash val="solid"/>
                            <a:headEnd type="none" w="med" len="med"/>
                            <a:tailEnd type="none" w="med" len="med"/>
                          </a:ln>
                        </wps:spPr>
                        <wps:bodyPr upright="1"/>
                      </wps:wsp>
                      <wps:wsp>
                        <wps:cNvPr id="387" name="直线 62"/>
                        <wps:cNvSpPr/>
                        <wps:spPr>
                          <a:xfrm>
                            <a:off x="4721" y="-4499"/>
                            <a:ext cx="3020" cy="0"/>
                          </a:xfrm>
                          <a:prstGeom prst="line">
                            <a:avLst/>
                          </a:prstGeom>
                          <a:ln w="9525" cap="flat" cmpd="sng">
                            <a:solidFill>
                              <a:srgbClr val="000000"/>
                            </a:solidFill>
                            <a:prstDash val="solid"/>
                            <a:headEnd type="none" w="med" len="med"/>
                            <a:tailEnd type="none" w="med" len="med"/>
                          </a:ln>
                        </wps:spPr>
                        <wps:bodyPr upright="1"/>
                      </wps:wsp>
                      <wps:wsp>
                        <wps:cNvPr id="388" name="任意多边形 63"/>
                        <wps:cNvSpPr/>
                        <wps:spPr>
                          <a:xfrm>
                            <a:off x="4961" y="-4499"/>
                            <a:ext cx="2500" cy="3960"/>
                          </a:xfrm>
                          <a:custGeom>
                            <a:avLst/>
                            <a:gdLst/>
                            <a:ahLst/>
                            <a:cxnLst/>
                            <a:pathLst>
                              <a:path w="2500" h="3960">
                                <a:moveTo>
                                  <a:pt x="1740" y="220"/>
                                </a:moveTo>
                                <a:lnTo>
                                  <a:pt x="2500" y="220"/>
                                </a:lnTo>
                                <a:lnTo>
                                  <a:pt x="2500" y="0"/>
                                </a:lnTo>
                                <a:lnTo>
                                  <a:pt x="1740" y="0"/>
                                </a:lnTo>
                                <a:lnTo>
                                  <a:pt x="1740" y="220"/>
                                </a:lnTo>
                                <a:close/>
                                <a:moveTo>
                                  <a:pt x="1003" y="2880"/>
                                </a:moveTo>
                                <a:lnTo>
                                  <a:pt x="1320" y="2880"/>
                                </a:lnTo>
                                <a:lnTo>
                                  <a:pt x="1320" y="2560"/>
                                </a:lnTo>
                                <a:lnTo>
                                  <a:pt x="1003" y="2560"/>
                                </a:lnTo>
                                <a:lnTo>
                                  <a:pt x="1003" y="2880"/>
                                </a:lnTo>
                                <a:close/>
                                <a:moveTo>
                                  <a:pt x="1880" y="3960"/>
                                </a:moveTo>
                                <a:lnTo>
                                  <a:pt x="2060" y="3960"/>
                                </a:lnTo>
                                <a:lnTo>
                                  <a:pt x="2060" y="3560"/>
                                </a:lnTo>
                                <a:lnTo>
                                  <a:pt x="1880" y="3560"/>
                                </a:lnTo>
                                <a:lnTo>
                                  <a:pt x="1880" y="3960"/>
                                </a:lnTo>
                                <a:close/>
                                <a:moveTo>
                                  <a:pt x="2320" y="3960"/>
                                </a:moveTo>
                                <a:lnTo>
                                  <a:pt x="2500" y="3960"/>
                                </a:lnTo>
                                <a:lnTo>
                                  <a:pt x="2500" y="3560"/>
                                </a:lnTo>
                                <a:lnTo>
                                  <a:pt x="2320" y="3560"/>
                                </a:lnTo>
                                <a:lnTo>
                                  <a:pt x="2320" y="3960"/>
                                </a:lnTo>
                                <a:close/>
                                <a:moveTo>
                                  <a:pt x="0" y="2840"/>
                                </a:moveTo>
                                <a:lnTo>
                                  <a:pt x="860" y="2840"/>
                                </a:lnTo>
                                <a:lnTo>
                                  <a:pt x="860" y="2580"/>
                                </a:lnTo>
                                <a:lnTo>
                                  <a:pt x="0" y="2580"/>
                                </a:lnTo>
                                <a:lnTo>
                                  <a:pt x="0" y="2840"/>
                                </a:lnTo>
                                <a:close/>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389" name="图片 64"/>
                          <pic:cNvPicPr>
                            <a:picLocks noChangeAspect="1"/>
                          </pic:cNvPicPr>
                        </pic:nvPicPr>
                        <pic:blipFill>
                          <a:blip r:embed="rId22"/>
                          <a:stretch>
                            <a:fillRect/>
                          </a:stretch>
                        </pic:blipFill>
                        <pic:spPr>
                          <a:xfrm>
                            <a:off x="4993" y="-1927"/>
                            <a:ext cx="535" cy="275"/>
                          </a:xfrm>
                          <a:prstGeom prst="rect">
                            <a:avLst/>
                          </a:prstGeom>
                          <a:noFill/>
                          <a:ln>
                            <a:noFill/>
                          </a:ln>
                        </pic:spPr>
                      </pic:pic>
                      <pic:pic xmlns:pic="http://schemas.openxmlformats.org/drawingml/2006/picture">
                        <pic:nvPicPr>
                          <pic:cNvPr id="390" name="图片 65"/>
                          <pic:cNvPicPr>
                            <a:picLocks noChangeAspect="1"/>
                          </pic:cNvPicPr>
                        </pic:nvPicPr>
                        <pic:blipFill>
                          <a:blip r:embed="rId23"/>
                          <a:stretch>
                            <a:fillRect/>
                          </a:stretch>
                        </pic:blipFill>
                        <pic:spPr>
                          <a:xfrm>
                            <a:off x="5573" y="-1887"/>
                            <a:ext cx="195" cy="195"/>
                          </a:xfrm>
                          <a:prstGeom prst="rect">
                            <a:avLst/>
                          </a:prstGeom>
                          <a:noFill/>
                          <a:ln>
                            <a:noFill/>
                          </a:ln>
                        </pic:spPr>
                      </pic:pic>
                      <wps:wsp>
                        <wps:cNvPr id="391" name="任意多边形 66"/>
                        <wps:cNvSpPr/>
                        <wps:spPr>
                          <a:xfrm>
                            <a:off x="6344" y="-1939"/>
                            <a:ext cx="1217" cy="320"/>
                          </a:xfrm>
                          <a:custGeom>
                            <a:avLst/>
                            <a:gdLst/>
                            <a:ahLst/>
                            <a:cxnLst/>
                            <a:pathLst>
                              <a:path w="1217" h="320">
                                <a:moveTo>
                                  <a:pt x="0" y="320"/>
                                </a:moveTo>
                                <a:lnTo>
                                  <a:pt x="317" y="320"/>
                                </a:lnTo>
                                <a:lnTo>
                                  <a:pt x="317" y="0"/>
                                </a:lnTo>
                                <a:lnTo>
                                  <a:pt x="0" y="0"/>
                                </a:lnTo>
                                <a:lnTo>
                                  <a:pt x="0" y="320"/>
                                </a:lnTo>
                                <a:close/>
                                <a:moveTo>
                                  <a:pt x="500" y="320"/>
                                </a:moveTo>
                                <a:lnTo>
                                  <a:pt x="817" y="320"/>
                                </a:lnTo>
                                <a:lnTo>
                                  <a:pt x="817" y="0"/>
                                </a:lnTo>
                                <a:lnTo>
                                  <a:pt x="500" y="0"/>
                                </a:lnTo>
                                <a:lnTo>
                                  <a:pt x="500" y="320"/>
                                </a:lnTo>
                                <a:close/>
                                <a:moveTo>
                                  <a:pt x="900" y="320"/>
                                </a:moveTo>
                                <a:lnTo>
                                  <a:pt x="1217" y="320"/>
                                </a:lnTo>
                                <a:lnTo>
                                  <a:pt x="1217" y="0"/>
                                </a:lnTo>
                                <a:lnTo>
                                  <a:pt x="900" y="0"/>
                                </a:lnTo>
                                <a:lnTo>
                                  <a:pt x="900" y="320"/>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60" o:spid="_x0000_s1026" o:spt="203" style="position:absolute;left:0pt;margin-left:226.65pt;margin-top:-251.3pt;height:238.75pt;width:169.75pt;mso-position-horizontal-relative:page;z-index:251675648;mso-width-relative:page;mso-height-relative:page;" coordorigin="4534,-5026" coordsize="3395,4775" o:gfxdata="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">
                <o:lock v:ext="edit" aspectratio="f"/>
                <v:shape id="任意多边形 61" o:spid="_x0000_s1026" o:spt="100" style="position:absolute;left:4541;top:-5019;height:4760;width:3380;" filled="f" stroked="t" coordsize="3380,4760" o:gfxdata="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1k0r7sAAADc&#10;AAAADwAAAAAAAAABACAAAAAiAAAAZHJzL2Rvd25yZXYueG1sUEsBAhQAFAAAAAgAh07iQDMvBZ47&#10;AAAAOQAAABAAAAAAAAAAAQAgAAAACgEAAGRycy9zaGFwZXhtbC54bWxQSwUGAAAAAAYABgBbAQAA&#10;tAMAAAAA&#10;" path="m0,4480l180,4480,180,0,0,0,0,4480xm3200,4480l3380,4480,3380,0,3200,0,3200,4480xm0,4760l3380,4760,3380,4480,0,4480,0,4760xe">
                  <v:fill on="f" focussize="0,0"/>
                  <v:stroke color="#000000" joinstyle="round"/>
                  <v:imagedata o:title=""/>
                  <o:lock v:ext="edit" aspectratio="f"/>
                </v:shape>
                <v:line id="直线 62" o:spid="_x0000_s1026" o:spt="20" style="position:absolute;left:4721;top:-4499;height:0;width:3020;" filled="f" stroked="t" coordsize="21600,21600" o:gfxdata="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A2zo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任意多边形 63" o:spid="_x0000_s1026" o:spt="100" style="position:absolute;left:4961;top:-4499;height:3960;width:2500;" filled="f" stroked="t" coordsize="2500,3960" o:gfxdata="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VByrsAAADc&#10;AAAADwAAAAAAAAABACAAAAAiAAAAZHJzL2Rvd25yZXYueG1sUEsBAhQAFAAAAAgAh07iQDMvBZ47&#10;AAAAOQAAABAAAAAAAAAAAQAgAAAACgEAAGRycy9zaGFwZXhtbC54bWxQSwUGAAAAAAYABgBbAQAA&#10;tAMAAAAA&#10;" path="m1740,220l2500,220,2500,0,1740,0,1740,220xm1003,2880l1320,2880,1320,2560,1003,2560,1003,2880xm1880,3960l2060,3960,2060,3560,1880,3560,1880,3960xm2320,3960l2500,3960,2500,3560,2320,3560,2320,3960xm0,2840l860,2840,860,2580,0,2580,0,2840xe">
                  <v:fill on="f" focussize="0,0"/>
                  <v:stroke color="#000000" joinstyle="round"/>
                  <v:imagedata o:title=""/>
                  <o:lock v:ext="edit" aspectratio="f"/>
                </v:shape>
                <v:shape id="图片 64" o:spid="_x0000_s1026" o:spt="75" alt="" type="#_x0000_t75" style="position:absolute;left:4993;top:-1927;height:275;width:535;" filled="f" o:preferrelative="t" stroked="f" coordsize="21600,21600" o:gfxdata="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zdAY&#10;wAAAANwAAAAPAAAAAAAAAAEAIAAAACIAAABkcnMvZG93bnJldi54bWxQSwECFAAUAAAACACHTuJA&#10;My8FnjsAAAA5AAAAEAAAAAAAAAABACAAAAAPAQAAZHJzL3NoYXBleG1sLnhtbFBLBQYAAAAABgAG&#10;AFsBAAC5AwAAAAA=&#10;">
                  <v:fill on="f" focussize="0,0"/>
                  <v:stroke on="f"/>
                  <v:imagedata r:id="rId22" o:title=""/>
                  <o:lock v:ext="edit" aspectratio="t"/>
                </v:shape>
                <v:shape id="图片 65" o:spid="_x0000_s1026" o:spt="75" alt="" type="#_x0000_t75" style="position:absolute;left:5573;top:-1887;height:195;width:195;" filled="f" o:preferrelative="t" stroked="f" coordsize="21600,21600" o:gfxdata="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LliuL4A&#10;AADcAAAADwAAAAAAAAABACAAAAAiAAAAZHJzL2Rvd25yZXYueG1sUEsBAhQAFAAAAAgAh07iQDMv&#10;BZ47AAAAOQAAABAAAAAAAAAAAQAgAAAADQEAAGRycy9zaGFwZXhtbC54bWxQSwUGAAAAAAYABgBb&#10;AQAAtwMAAAAA&#10;">
                  <v:fill on="f" focussize="0,0"/>
                  <v:stroke on="f"/>
                  <v:imagedata r:id="rId23" o:title=""/>
                  <o:lock v:ext="edit" aspectratio="t"/>
                </v:shape>
                <v:shape id="任意多边形 66" o:spid="_x0000_s1026" o:spt="100" style="position:absolute;left:6344;top:-1939;height:320;width:1217;" filled="f" stroked="t" coordsize="1217,320" o:gfxdata="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9URa/&#10;AAAA3AAAAA8AAAAAAAAAAQAgAAAAIgAAAGRycy9kb3ducmV2LnhtbFBLAQIUABQAAAAIAIdO4kAz&#10;LwWeOwAAADkAAAAQAAAAAAAAAAEAIAAAAA4BAABkcnMvc2hhcGV4bWwueG1sUEsFBgAAAAAGAAYA&#10;WwEAALgDAAAAAA==&#10;" path="m0,320l317,320,317,0,0,0,0,320xm500,320l817,320,817,0,500,0,500,320xm900,320l1217,320,1217,0,900,0,900,320xe">
                  <v:fill on="f" focussize="0,0"/>
                  <v:stroke color="#000000" joinstyle="round"/>
                  <v:imagedata o:title=""/>
                  <o:lock v:ext="edit" aspectratio="f"/>
                </v:shape>
              </v:group>
            </w:pict>
          </mc:Fallback>
        </mc:AlternateContent>
      </w:r>
      <w:r>
        <mc:AlternateContent>
          <mc:Choice Requires="wpg">
            <w:drawing>
              <wp:anchor distT="0" distB="0" distL="114300" distR="114300" simplePos="0" relativeHeight="251678720" behindDoc="0" locked="0" layoutInCell="1" allowOverlap="1">
                <wp:simplePos x="0" y="0"/>
                <wp:positionH relativeFrom="page">
                  <wp:posOffset>3043555</wp:posOffset>
                </wp:positionH>
                <wp:positionV relativeFrom="paragraph">
                  <wp:posOffset>-2569210</wp:posOffset>
                </wp:positionV>
                <wp:extent cx="1825625" cy="1685925"/>
                <wp:effectExtent l="635" t="0" r="2540" b="9525"/>
                <wp:wrapNone/>
                <wp:docPr id="396" name="组合 67"/>
                <wp:cNvGraphicFramePr/>
                <a:graphic xmlns:a="http://schemas.openxmlformats.org/drawingml/2006/main">
                  <a:graphicData uri="http://schemas.microsoft.com/office/word/2010/wordprocessingGroup">
                    <wpg:wgp>
                      <wpg:cNvGrpSpPr/>
                      <wpg:grpSpPr>
                        <a:xfrm>
                          <a:off x="0" y="0"/>
                          <a:ext cx="1825625" cy="1685925"/>
                          <a:chOff x="4794" y="-4046"/>
                          <a:chExt cx="2875" cy="2655"/>
                        </a:xfrm>
                      </wpg:grpSpPr>
                      <pic:pic xmlns:pic="http://schemas.openxmlformats.org/drawingml/2006/picture">
                        <pic:nvPicPr>
                          <pic:cNvPr id="393" name="图片 68"/>
                          <pic:cNvPicPr>
                            <a:picLocks noChangeAspect="1"/>
                          </pic:cNvPicPr>
                        </pic:nvPicPr>
                        <pic:blipFill>
                          <a:blip r:embed="rId22"/>
                          <a:stretch>
                            <a:fillRect/>
                          </a:stretch>
                        </pic:blipFill>
                        <pic:spPr>
                          <a:xfrm>
                            <a:off x="6773" y="-3907"/>
                            <a:ext cx="535" cy="275"/>
                          </a:xfrm>
                          <a:prstGeom prst="rect">
                            <a:avLst/>
                          </a:prstGeom>
                          <a:noFill/>
                          <a:ln>
                            <a:noFill/>
                          </a:ln>
                        </pic:spPr>
                      </pic:pic>
                      <wps:wsp>
                        <wps:cNvPr id="394" name="文本框 69"/>
                        <wps:cNvSpPr txBox="1"/>
                        <wps:spPr>
                          <a:xfrm>
                            <a:off x="4801" y="-4039"/>
                            <a:ext cx="2860" cy="2640"/>
                          </a:xfrm>
                          <a:prstGeom prst="rect">
                            <a:avLst/>
                          </a:prstGeom>
                          <a:noFill/>
                          <a:ln w="9525" cap="flat" cmpd="sng">
                            <a:solidFill>
                              <a:srgbClr val="000000"/>
                            </a:solidFill>
                            <a:prstDash val="solid"/>
                            <a:miter/>
                            <a:headEnd type="none" w="med" len="med"/>
                            <a:tailEnd type="none" w="med" len="med"/>
                          </a:ln>
                        </wps:spPr>
                        <wps:txbx>
                          <w:txbxContent>
                            <w:p>
                              <w:pPr>
                                <w:spacing w:before="11" w:after="0" w:line="240" w:lineRule="auto"/>
                                <w:rPr>
                                  <w:sz w:val="12"/>
                                </w:rPr>
                              </w:pPr>
                            </w:p>
                            <w:p>
                              <w:pPr>
                                <w:spacing w:line="195" w:lineRule="exact"/>
                                <w:ind w:left="2545" w:right="0" w:firstLine="0"/>
                                <w:rPr>
                                  <w:sz w:val="19"/>
                                </w:rPr>
                              </w:pPr>
                              <w:r>
                                <w:rPr>
                                  <w:position w:val="-3"/>
                                  <w:sz w:val="19"/>
                                </w:rPr>
                                <w:drawing>
                                  <wp:inline distT="0" distB="0" distL="0" distR="0">
                                    <wp:extent cx="123825" cy="123825"/>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pic:cNvPicPr>
                                              <a:picLocks noChangeAspect="1"/>
                                            </pic:cNvPicPr>
                                          </pic:nvPicPr>
                                          <pic:blipFill>
                                            <a:blip r:embed="rId23" cstate="print"/>
                                            <a:stretch>
                                              <a:fillRect/>
                                            </a:stretch>
                                          </pic:blipFill>
                                          <pic:spPr>
                                            <a:xfrm>
                                              <a:off x="0" y="0"/>
                                              <a:ext cx="123825" cy="123825"/>
                                            </a:xfrm>
                                            <a:prstGeom prst="rect">
                                              <a:avLst/>
                                            </a:prstGeom>
                                          </pic:spPr>
                                        </pic:pic>
                                      </a:graphicData>
                                    </a:graphic>
                                  </wp:inline>
                                </w:drawing>
                              </w:r>
                            </w:p>
                            <w:p>
                              <w:pPr>
                                <w:spacing w:before="43"/>
                                <w:ind w:left="1820" w:right="0" w:firstLine="0"/>
                                <w:jc w:val="left"/>
                                <w:rPr>
                                  <w:rFonts w:ascii="Times New Roman" w:eastAsia="Times New Roman"/>
                                  <w:sz w:val="16"/>
                                </w:rPr>
                              </w:pPr>
                              <w:r>
                                <w:rPr>
                                  <w:rFonts w:ascii="Times New Roman" w:eastAsia="Times New Roman"/>
                                  <w:sz w:val="16"/>
                                </w:rPr>
                                <w:t xml:space="preserve">+5V </w:t>
                              </w:r>
                              <w:r>
                                <w:rPr>
                                  <w:sz w:val="16"/>
                                </w:rPr>
                                <w:t xml:space="preserve">地 </w:t>
                              </w:r>
                              <w:r>
                                <w:rPr>
                                  <w:rFonts w:ascii="Times New Roman" w:eastAsia="Times New Roman"/>
                                  <w:sz w:val="16"/>
                                </w:rPr>
                                <w:t>-5V</w:t>
                              </w:r>
                            </w:p>
                            <w:p>
                              <w:pPr>
                                <w:spacing w:before="16"/>
                                <w:ind w:left="908" w:right="0" w:firstLine="0"/>
                                <w:jc w:val="left"/>
                                <w:rPr>
                                  <w:sz w:val="16"/>
                                </w:rPr>
                              </w:pPr>
                              <w:r>
                                <w:rPr>
                                  <w:sz w:val="16"/>
                                </w:rPr>
                                <w:t>板连接插座</w:t>
                              </w:r>
                            </w:p>
                            <w:p>
                              <w:pPr>
                                <w:spacing w:before="0" w:line="240" w:lineRule="auto"/>
                                <w:rPr>
                                  <w:sz w:val="16"/>
                                </w:rPr>
                              </w:pPr>
                            </w:p>
                            <w:p>
                              <w:pPr>
                                <w:spacing w:before="0" w:line="240" w:lineRule="auto"/>
                                <w:rPr>
                                  <w:sz w:val="16"/>
                                </w:rPr>
                              </w:pPr>
                            </w:p>
                            <w:p>
                              <w:pPr>
                                <w:spacing w:before="0" w:line="240" w:lineRule="auto"/>
                                <w:rPr>
                                  <w:sz w:val="16"/>
                                </w:rPr>
                              </w:pPr>
                            </w:p>
                            <w:p>
                              <w:pPr>
                                <w:spacing w:before="0" w:line="240" w:lineRule="auto"/>
                                <w:rPr>
                                  <w:sz w:val="16"/>
                                </w:rPr>
                              </w:pPr>
                            </w:p>
                            <w:p>
                              <w:pPr>
                                <w:spacing w:before="0" w:line="240" w:lineRule="auto"/>
                                <w:rPr>
                                  <w:sz w:val="16"/>
                                </w:rPr>
                              </w:pPr>
                            </w:p>
                            <w:p>
                              <w:pPr>
                                <w:spacing w:before="0" w:line="240" w:lineRule="auto"/>
                                <w:rPr>
                                  <w:sz w:val="16"/>
                                </w:rPr>
                              </w:pPr>
                            </w:p>
                            <w:p>
                              <w:pPr>
                                <w:tabs>
                                  <w:tab w:val="left" w:pos="2079"/>
                                </w:tabs>
                                <w:spacing w:before="117"/>
                                <w:ind w:left="1201" w:right="0" w:firstLine="0"/>
                                <w:jc w:val="left"/>
                                <w:rPr>
                                  <w:rFonts w:ascii="Times New Roman"/>
                                  <w:sz w:val="18"/>
                                </w:rPr>
                              </w:pPr>
                              <w:r>
                                <w:rPr>
                                  <w:rFonts w:ascii="Times New Roman"/>
                                  <w:sz w:val="18"/>
                                </w:rPr>
                                <w:t xml:space="preserve">X4  </w:t>
                              </w:r>
                              <w:r>
                                <w:rPr>
                                  <w:rFonts w:ascii="Times New Roman"/>
                                  <w:spacing w:val="22"/>
                                  <w:sz w:val="18"/>
                                </w:rPr>
                                <w:t xml:space="preserve"> </w:t>
                              </w:r>
                              <w:r>
                                <w:rPr>
                                  <w:rFonts w:ascii="Times New Roman"/>
                                  <w:sz w:val="18"/>
                                </w:rPr>
                                <w:t>X5</w:t>
                              </w:r>
                              <w:r>
                                <w:rPr>
                                  <w:rFonts w:ascii="Times New Roman"/>
                                  <w:sz w:val="18"/>
                                </w:rPr>
                                <w:tab/>
                              </w:r>
                              <w:r>
                                <w:rPr>
                                  <w:rFonts w:ascii="Times New Roman"/>
                                  <w:sz w:val="18"/>
                                </w:rPr>
                                <w:t>X6</w:t>
                              </w:r>
                              <w:r>
                                <w:rPr>
                                  <w:rFonts w:ascii="Times New Roman"/>
                                  <w:spacing w:val="2"/>
                                  <w:sz w:val="18"/>
                                </w:rPr>
                                <w:t xml:space="preserve"> </w:t>
                              </w:r>
                              <w:r>
                                <w:rPr>
                                  <w:rFonts w:ascii="Times New Roman"/>
                                  <w:sz w:val="18"/>
                                </w:rPr>
                                <w:t>X7</w:t>
                              </w:r>
                            </w:p>
                            <w:p>
                              <w:pPr>
                                <w:spacing w:before="2"/>
                                <w:ind w:left="39" w:right="0" w:firstLine="0"/>
                                <w:jc w:val="left"/>
                                <w:rPr>
                                  <w:rFonts w:ascii="Times New Roman" w:eastAsia="Times New Roman"/>
                                  <w:sz w:val="16"/>
                                </w:rPr>
                              </w:pPr>
                              <w:r>
                                <w:rPr>
                                  <w:rFonts w:ascii="Times New Roman" w:eastAsia="Times New Roman"/>
                                  <w:sz w:val="16"/>
                                </w:rPr>
                                <w:t xml:space="preserve">+12V </w:t>
                              </w:r>
                              <w:r>
                                <w:rPr>
                                  <w:sz w:val="16"/>
                                </w:rPr>
                                <w:t xml:space="preserve">地 </w:t>
                              </w:r>
                              <w:r>
                                <w:rPr>
                                  <w:rFonts w:ascii="Times New Roman" w:eastAsia="Times New Roman"/>
                                  <w:sz w:val="16"/>
                                </w:rPr>
                                <w:t>-12V</w:t>
                              </w:r>
                            </w:p>
                          </w:txbxContent>
                        </wps:txbx>
                        <wps:bodyPr lIns="0" tIns="0" rIns="0" bIns="0" upright="1"/>
                      </wps:wsp>
                      <wps:wsp>
                        <wps:cNvPr id="395" name="文本框 70"/>
                        <wps:cNvSpPr txBox="1"/>
                        <wps:spPr>
                          <a:xfrm>
                            <a:off x="5701" y="-3939"/>
                            <a:ext cx="620" cy="320"/>
                          </a:xfrm>
                          <a:prstGeom prst="rect">
                            <a:avLst/>
                          </a:prstGeom>
                          <a:noFill/>
                          <a:ln w="9525" cap="flat" cmpd="sng">
                            <a:solidFill>
                              <a:srgbClr val="000000"/>
                            </a:solidFill>
                            <a:prstDash val="solid"/>
                            <a:miter/>
                            <a:headEnd type="none" w="med" len="med"/>
                            <a:tailEnd type="none" w="med" len="med"/>
                          </a:ln>
                        </wps:spPr>
                        <wps:txbx>
                          <w:txbxContent>
                            <w:p>
                              <w:pPr>
                                <w:spacing w:before="74"/>
                                <w:ind w:left="190" w:right="0" w:firstLine="0"/>
                                <w:jc w:val="left"/>
                                <w:rPr>
                                  <w:rFonts w:ascii="Times New Roman"/>
                                  <w:sz w:val="18"/>
                                </w:rPr>
                              </w:pPr>
                              <w:r>
                                <w:rPr>
                                  <w:rFonts w:ascii="Times New Roman"/>
                                  <w:sz w:val="18"/>
                                </w:rPr>
                                <w:t>X1</w:t>
                              </w:r>
                            </w:p>
                          </w:txbxContent>
                        </wps:txbx>
                        <wps:bodyPr lIns="0" tIns="0" rIns="0" bIns="0" upright="1"/>
                      </wps:wsp>
                    </wpg:wgp>
                  </a:graphicData>
                </a:graphic>
              </wp:anchor>
            </w:drawing>
          </mc:Choice>
          <mc:Fallback>
            <w:pict>
              <v:group id="组合 67" o:spid="_x0000_s1026" o:spt="203" style="position:absolute;left:0pt;margin-left:239.65pt;margin-top:-202.3pt;height:132.75pt;width:143.75pt;mso-position-horizontal-relative:page;z-index:251678720;mso-width-relative:page;mso-height-relative:page;" coordorigin="4794,-4046" coordsize="2875,2655" o:gfxdata="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KomDr62&#10;AAAAIQEAABkAAABkcnMvX3JlbHMvZTJvRG9jLnhtbC5yZWxzhY9BasMwEEX3hdxBzD6WnUUoxbI3&#10;oeBtSA4wSGNZxBoJSS317SPIJoFAl/M//z2mH//8Kn4pZRdYQde0IIh1MI6tguvle/8JIhdkg2tg&#10;UrBRhnHYffRnWrHUUV5czKJSOCtYSolfUma9kMfchEhcmzkkj6WeycqI+oaW5KFtjzI9M2B4YYrJ&#10;KEiT6UBctljN/7PDPDtNp6B/PHF5o5DOV3cFYrJUFHgyDh9h10S2IIdevjw23AF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">
                <o:lock v:ext="edit" aspectratio="f"/>
                <v:shape id="图片 68" o:spid="_x0000_s1026" o:spt="75" alt="" type="#_x0000_t75" style="position:absolute;left:6773;top:-3907;height:275;width:535;" filled="f" o:preferrelative="t" stroked="f" coordsize="21600,21600" o:gfxdata="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HEv&#10;wAAAANwAAAAPAAAAAAAAAAEAIAAAACIAAABkcnMvZG93bnJldi54bWxQSwECFAAUAAAACACHTuJA&#10;My8FnjsAAAA5AAAAEAAAAAAAAAABACAAAAAPAQAAZHJzL3NoYXBleG1sLnhtbFBLBQYAAAAABgAG&#10;AFsBAAC5AwAAAAA=&#10;">
                  <v:fill on="f" focussize="0,0"/>
                  <v:stroke on="f"/>
                  <v:imagedata r:id="rId22" o:title=""/>
                  <o:lock v:ext="edit" aspectratio="t"/>
                </v:shape>
                <v:shape id="文本框 69" o:spid="_x0000_s1026" o:spt="202" type="#_x0000_t202" style="position:absolute;left:4801;top:-4039;height:2640;width:2860;" filled="f" stroked="t" coordsize="21600,21600" o:gfxdata="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a4oG/&#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11" w:after="0" w:line="240" w:lineRule="auto"/>
                          <w:rPr>
                            <w:sz w:val="12"/>
                          </w:rPr>
                        </w:pPr>
                      </w:p>
                      <w:p>
                        <w:pPr>
                          <w:spacing w:line="195" w:lineRule="exact"/>
                          <w:ind w:left="2545" w:right="0" w:firstLine="0"/>
                          <w:rPr>
                            <w:sz w:val="19"/>
                          </w:rPr>
                        </w:pPr>
                        <w:r>
                          <w:rPr>
                            <w:position w:val="-3"/>
                            <w:sz w:val="19"/>
                          </w:rPr>
                          <w:drawing>
                            <wp:inline distT="0" distB="0" distL="0" distR="0">
                              <wp:extent cx="123825" cy="123825"/>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pic:cNvPicPr>
                                        <a:picLocks noChangeAspect="1"/>
                                      </pic:cNvPicPr>
                                    </pic:nvPicPr>
                                    <pic:blipFill>
                                      <a:blip r:embed="rId23" cstate="print"/>
                                      <a:stretch>
                                        <a:fillRect/>
                                      </a:stretch>
                                    </pic:blipFill>
                                    <pic:spPr>
                                      <a:xfrm>
                                        <a:off x="0" y="0"/>
                                        <a:ext cx="123825" cy="123825"/>
                                      </a:xfrm>
                                      <a:prstGeom prst="rect">
                                        <a:avLst/>
                                      </a:prstGeom>
                                    </pic:spPr>
                                  </pic:pic>
                                </a:graphicData>
                              </a:graphic>
                            </wp:inline>
                          </w:drawing>
                        </w:r>
                      </w:p>
                      <w:p>
                        <w:pPr>
                          <w:spacing w:before="43"/>
                          <w:ind w:left="1820" w:right="0" w:firstLine="0"/>
                          <w:jc w:val="left"/>
                          <w:rPr>
                            <w:rFonts w:ascii="Times New Roman" w:eastAsia="Times New Roman"/>
                            <w:sz w:val="16"/>
                          </w:rPr>
                        </w:pPr>
                        <w:r>
                          <w:rPr>
                            <w:rFonts w:ascii="Times New Roman" w:eastAsia="Times New Roman"/>
                            <w:sz w:val="16"/>
                          </w:rPr>
                          <w:t xml:space="preserve">+5V </w:t>
                        </w:r>
                        <w:r>
                          <w:rPr>
                            <w:sz w:val="16"/>
                          </w:rPr>
                          <w:t xml:space="preserve">地 </w:t>
                        </w:r>
                        <w:r>
                          <w:rPr>
                            <w:rFonts w:ascii="Times New Roman" w:eastAsia="Times New Roman"/>
                            <w:sz w:val="16"/>
                          </w:rPr>
                          <w:t>-5V</w:t>
                        </w:r>
                      </w:p>
                      <w:p>
                        <w:pPr>
                          <w:spacing w:before="16"/>
                          <w:ind w:left="908" w:right="0" w:firstLine="0"/>
                          <w:jc w:val="left"/>
                          <w:rPr>
                            <w:sz w:val="16"/>
                          </w:rPr>
                        </w:pPr>
                        <w:r>
                          <w:rPr>
                            <w:sz w:val="16"/>
                          </w:rPr>
                          <w:t>板连接插座</w:t>
                        </w:r>
                      </w:p>
                      <w:p>
                        <w:pPr>
                          <w:spacing w:before="0" w:line="240" w:lineRule="auto"/>
                          <w:rPr>
                            <w:sz w:val="16"/>
                          </w:rPr>
                        </w:pPr>
                      </w:p>
                      <w:p>
                        <w:pPr>
                          <w:spacing w:before="0" w:line="240" w:lineRule="auto"/>
                          <w:rPr>
                            <w:sz w:val="16"/>
                          </w:rPr>
                        </w:pPr>
                      </w:p>
                      <w:p>
                        <w:pPr>
                          <w:spacing w:before="0" w:line="240" w:lineRule="auto"/>
                          <w:rPr>
                            <w:sz w:val="16"/>
                          </w:rPr>
                        </w:pPr>
                      </w:p>
                      <w:p>
                        <w:pPr>
                          <w:spacing w:before="0" w:line="240" w:lineRule="auto"/>
                          <w:rPr>
                            <w:sz w:val="16"/>
                          </w:rPr>
                        </w:pPr>
                      </w:p>
                      <w:p>
                        <w:pPr>
                          <w:spacing w:before="0" w:line="240" w:lineRule="auto"/>
                          <w:rPr>
                            <w:sz w:val="16"/>
                          </w:rPr>
                        </w:pPr>
                      </w:p>
                      <w:p>
                        <w:pPr>
                          <w:spacing w:before="0" w:line="240" w:lineRule="auto"/>
                          <w:rPr>
                            <w:sz w:val="16"/>
                          </w:rPr>
                        </w:pPr>
                      </w:p>
                      <w:p>
                        <w:pPr>
                          <w:tabs>
                            <w:tab w:val="left" w:pos="2079"/>
                          </w:tabs>
                          <w:spacing w:before="117"/>
                          <w:ind w:left="1201" w:right="0" w:firstLine="0"/>
                          <w:jc w:val="left"/>
                          <w:rPr>
                            <w:rFonts w:ascii="Times New Roman"/>
                            <w:sz w:val="18"/>
                          </w:rPr>
                        </w:pPr>
                        <w:r>
                          <w:rPr>
                            <w:rFonts w:ascii="Times New Roman"/>
                            <w:sz w:val="18"/>
                          </w:rPr>
                          <w:t xml:space="preserve">X4  </w:t>
                        </w:r>
                        <w:r>
                          <w:rPr>
                            <w:rFonts w:ascii="Times New Roman"/>
                            <w:spacing w:val="22"/>
                            <w:sz w:val="18"/>
                          </w:rPr>
                          <w:t xml:space="preserve"> </w:t>
                        </w:r>
                        <w:r>
                          <w:rPr>
                            <w:rFonts w:ascii="Times New Roman"/>
                            <w:sz w:val="18"/>
                          </w:rPr>
                          <w:t>X5</w:t>
                        </w:r>
                        <w:r>
                          <w:rPr>
                            <w:rFonts w:ascii="Times New Roman"/>
                            <w:sz w:val="18"/>
                          </w:rPr>
                          <w:tab/>
                        </w:r>
                        <w:r>
                          <w:rPr>
                            <w:rFonts w:ascii="Times New Roman"/>
                            <w:sz w:val="18"/>
                          </w:rPr>
                          <w:t>X6</w:t>
                        </w:r>
                        <w:r>
                          <w:rPr>
                            <w:rFonts w:ascii="Times New Roman"/>
                            <w:spacing w:val="2"/>
                            <w:sz w:val="18"/>
                          </w:rPr>
                          <w:t xml:space="preserve"> </w:t>
                        </w:r>
                        <w:r>
                          <w:rPr>
                            <w:rFonts w:ascii="Times New Roman"/>
                            <w:sz w:val="18"/>
                          </w:rPr>
                          <w:t>X7</w:t>
                        </w:r>
                      </w:p>
                      <w:p>
                        <w:pPr>
                          <w:spacing w:before="2"/>
                          <w:ind w:left="39" w:right="0" w:firstLine="0"/>
                          <w:jc w:val="left"/>
                          <w:rPr>
                            <w:rFonts w:ascii="Times New Roman" w:eastAsia="Times New Roman"/>
                            <w:sz w:val="16"/>
                          </w:rPr>
                        </w:pPr>
                        <w:r>
                          <w:rPr>
                            <w:rFonts w:ascii="Times New Roman" w:eastAsia="Times New Roman"/>
                            <w:sz w:val="16"/>
                          </w:rPr>
                          <w:t xml:space="preserve">+12V </w:t>
                        </w:r>
                        <w:r>
                          <w:rPr>
                            <w:sz w:val="16"/>
                          </w:rPr>
                          <w:t xml:space="preserve">地 </w:t>
                        </w:r>
                        <w:r>
                          <w:rPr>
                            <w:rFonts w:ascii="Times New Roman" w:eastAsia="Times New Roman"/>
                            <w:sz w:val="16"/>
                          </w:rPr>
                          <w:t>-12V</w:t>
                        </w:r>
                      </w:p>
                    </w:txbxContent>
                  </v:textbox>
                </v:shape>
                <v:shape id="文本框 70" o:spid="_x0000_s1026" o:spt="202" type="#_x0000_t202" style="position:absolute;left:5701;top:-3939;height:320;width:620;" filled="f" stroked="t" coordsize="21600,21600" o:gfxdata="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WRxq/&#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74"/>
                          <w:ind w:left="190" w:right="0" w:firstLine="0"/>
                          <w:jc w:val="left"/>
                          <w:rPr>
                            <w:rFonts w:ascii="Times New Roman"/>
                            <w:sz w:val="18"/>
                          </w:rPr>
                        </w:pPr>
                        <w:r>
                          <w:rPr>
                            <w:rFonts w:ascii="Times New Roman"/>
                            <w:sz w:val="18"/>
                          </w:rPr>
                          <w:t>X1</w:t>
                        </w:r>
                      </w:p>
                    </w:txbxContent>
                  </v:textbox>
                </v:shape>
              </v:group>
            </w:pict>
          </mc:Fallback>
        </mc:AlternateContent>
      </w:r>
      <w:r>
        <w:t>图</w:t>
      </w:r>
      <w:r>
        <w:rPr>
          <w:spacing w:val="-53"/>
        </w:rPr>
        <w:t xml:space="preserve"> </w:t>
      </w:r>
      <w:r>
        <w:t>2-3</w:t>
      </w:r>
      <w:r>
        <w:tab/>
      </w:r>
      <w:r>
        <w:t>仪器下方顶视示意图——模拟板</w:t>
      </w:r>
    </w:p>
    <w:p>
      <w:pPr>
        <w:pStyle w:val="6"/>
        <w:rPr>
          <w:sz w:val="20"/>
        </w:rPr>
      </w:pPr>
    </w:p>
    <w:p>
      <w:pPr>
        <w:pStyle w:val="6"/>
        <w:rPr>
          <w:sz w:val="18"/>
        </w:rPr>
      </w:pPr>
    </w:p>
    <w:p>
      <w:pPr>
        <w:pStyle w:val="4"/>
        <w:tabs>
          <w:tab w:val="left" w:pos="1124"/>
        </w:tabs>
        <w:ind w:left="1" w:right="0"/>
      </w:pPr>
      <w:bookmarkStart w:id="4" w:name="_TOC_250015"/>
      <w:r>
        <w:t>第</w:t>
      </w:r>
      <w:r>
        <w:rPr>
          <w:spacing w:val="4"/>
        </w:rPr>
        <w:t>二</w:t>
      </w:r>
      <w:r>
        <w:t>节</w:t>
      </w:r>
      <w:r>
        <w:tab/>
      </w:r>
      <w:r>
        <w:rPr>
          <w:spacing w:val="4"/>
        </w:rPr>
        <w:t>前面</w:t>
      </w:r>
      <w:r>
        <w:t>板</w:t>
      </w:r>
      <w:bookmarkEnd w:id="4"/>
      <w:r>
        <w:rPr>
          <w:spacing w:val="4"/>
        </w:rPr>
        <w:t>特征</w:t>
      </w:r>
    </w:p>
    <w:p>
      <w:pPr>
        <w:pStyle w:val="6"/>
        <w:spacing w:before="167" w:line="283" w:lineRule="auto"/>
        <w:ind w:left="138" w:right="134" w:firstLine="206"/>
      </w:pPr>
      <w:r>
        <w:rPr>
          <w:rFonts w:ascii="Times New Roman" w:eastAsia="Times New Roman"/>
        </w:rPr>
        <w:t xml:space="preserve">AV5233C </w:t>
      </w:r>
      <w:r>
        <w:t xml:space="preserve">误码测试仪的前面板的设计非常简单。该仪器以菜单显示的方式进行控制和设置。前面板的框图如图 </w:t>
      </w:r>
      <w:r>
        <w:rPr>
          <w:rFonts w:ascii="Times New Roman" w:eastAsia="Times New Roman"/>
        </w:rPr>
        <w:t xml:space="preserve">2-4 </w:t>
      </w:r>
      <w:r>
        <w:t>所示。</w:t>
      </w:r>
    </w:p>
    <w:p>
      <w:pPr>
        <w:pStyle w:val="12"/>
        <w:numPr>
          <w:ilvl w:val="0"/>
          <w:numId w:val="1"/>
        </w:numPr>
        <w:tabs>
          <w:tab w:val="left" w:pos="351"/>
        </w:tabs>
        <w:spacing w:before="4" w:after="0" w:line="240" w:lineRule="auto"/>
        <w:ind w:left="350" w:right="0" w:hanging="212"/>
        <w:jc w:val="left"/>
        <w:rPr>
          <w:rFonts w:hint="eastAsia" w:ascii="黑体" w:eastAsia="黑体"/>
          <w:sz w:val="21"/>
        </w:rPr>
      </w:pPr>
      <w:r>
        <w:rPr>
          <w:rFonts w:hint="eastAsia" w:ascii="黑体" w:eastAsia="黑体"/>
          <w:sz w:val="21"/>
        </w:rPr>
        <w:t>时钟输出</w:t>
      </w:r>
    </w:p>
    <w:p>
      <w:pPr>
        <w:pStyle w:val="6"/>
        <w:spacing w:before="52"/>
        <w:ind w:left="139"/>
      </w:pPr>
      <w:r>
        <w:t xml:space="preserve">时钟输出端口提供菜单选定频率的时钟信号，电平为 </w:t>
      </w:r>
      <w:r>
        <w:rPr>
          <w:rFonts w:ascii="Times New Roman" w:eastAsia="Times New Roman"/>
        </w:rPr>
        <w:t>TTL</w:t>
      </w:r>
      <w:r>
        <w:t>。</w:t>
      </w:r>
    </w:p>
    <w:p>
      <w:pPr>
        <w:pStyle w:val="12"/>
        <w:numPr>
          <w:ilvl w:val="0"/>
          <w:numId w:val="1"/>
        </w:numPr>
        <w:tabs>
          <w:tab w:val="left" w:pos="351"/>
        </w:tabs>
        <w:spacing w:before="53" w:after="0" w:line="240" w:lineRule="auto"/>
        <w:ind w:left="350" w:right="0" w:hanging="212"/>
        <w:jc w:val="left"/>
        <w:rPr>
          <w:rFonts w:hint="eastAsia" w:ascii="黑体" w:eastAsia="黑体"/>
          <w:sz w:val="21"/>
        </w:rPr>
      </w:pPr>
      <w:r>
        <w:rPr>
          <w:rFonts w:hint="eastAsia" w:ascii="黑体" w:eastAsia="黑体"/>
          <w:sz w:val="21"/>
        </w:rPr>
        <w:t>数据输出</w:t>
      </w:r>
    </w:p>
    <w:p>
      <w:pPr>
        <w:pStyle w:val="6"/>
        <w:spacing w:before="53" w:line="288" w:lineRule="auto"/>
        <w:ind w:left="139" w:right="149" w:hanging="1"/>
      </w:pPr>
      <w:r>
        <w:t xml:space="preserve">数据输出端口提供菜单选定频率、图形、码型的信号。当码型为 </w:t>
      </w:r>
      <w:r>
        <w:rPr>
          <w:rFonts w:ascii="Times New Roman" w:hAnsi="Times New Roman" w:eastAsia="Times New Roman"/>
        </w:rPr>
        <w:t xml:space="preserve">AMI/HDB3 </w:t>
      </w:r>
      <w:r>
        <w:t>时：</w:t>
      </w:r>
      <w:r>
        <w:rPr>
          <w:rFonts w:ascii="Times New Roman" w:hAnsi="Times New Roman" w:eastAsia="Times New Roman"/>
        </w:rPr>
        <w:t xml:space="preserve">2M/8M </w:t>
      </w:r>
      <w:r>
        <w:t>时输出电平为±</w:t>
      </w:r>
      <w:r>
        <w:rPr>
          <w:rFonts w:ascii="Times New Roman" w:hAnsi="Times New Roman" w:eastAsia="Times New Roman"/>
        </w:rPr>
        <w:t>2.37V</w:t>
      </w:r>
      <w:r>
        <w:t>±</w:t>
      </w:r>
      <w:r>
        <w:rPr>
          <w:rFonts w:ascii="Times New Roman" w:hAnsi="Times New Roman" w:eastAsia="Times New Roman"/>
        </w:rPr>
        <w:t>10%</w:t>
      </w:r>
      <w:r>
        <w:t>，</w:t>
      </w:r>
      <w:r>
        <w:rPr>
          <w:rFonts w:ascii="Times New Roman" w:hAnsi="Times New Roman" w:eastAsia="Times New Roman"/>
        </w:rPr>
        <w:t xml:space="preserve">34M </w:t>
      </w:r>
      <w:r>
        <w:t>时输出电平为±</w:t>
      </w:r>
      <w:r>
        <w:rPr>
          <w:rFonts w:ascii="Times New Roman" w:hAnsi="Times New Roman" w:eastAsia="Times New Roman"/>
        </w:rPr>
        <w:t>1V</w:t>
      </w:r>
      <w:r>
        <w:t>±</w:t>
      </w:r>
      <w:r>
        <w:rPr>
          <w:rFonts w:ascii="Times New Roman" w:hAnsi="Times New Roman" w:eastAsia="Times New Roman"/>
        </w:rPr>
        <w:t>10%</w:t>
      </w:r>
      <w:r>
        <w:t xml:space="preserve">；当码型为 </w:t>
      </w:r>
      <w:r>
        <w:rPr>
          <w:rFonts w:ascii="Times New Roman" w:hAnsi="Times New Roman" w:eastAsia="Times New Roman"/>
        </w:rPr>
        <w:t xml:space="preserve">RZ/NRZ </w:t>
      </w:r>
      <w:r>
        <w:t xml:space="preserve">时，输出电平为 </w:t>
      </w:r>
      <w:r>
        <w:rPr>
          <w:rFonts w:ascii="Times New Roman" w:hAnsi="Times New Roman" w:eastAsia="Times New Roman"/>
        </w:rPr>
        <w:t>TTL</w:t>
      </w:r>
      <w:r>
        <w:t>。</w:t>
      </w:r>
    </w:p>
    <w:p>
      <w:pPr>
        <w:pStyle w:val="12"/>
        <w:numPr>
          <w:ilvl w:val="0"/>
          <w:numId w:val="1"/>
        </w:numPr>
        <w:tabs>
          <w:tab w:val="left" w:pos="352"/>
        </w:tabs>
        <w:spacing w:before="0" w:after="0" w:line="267" w:lineRule="exact"/>
        <w:ind w:left="351" w:right="0" w:hanging="213"/>
        <w:jc w:val="left"/>
        <w:rPr>
          <w:rFonts w:hint="eastAsia" w:ascii="黑体" w:eastAsia="黑体"/>
          <w:sz w:val="21"/>
        </w:rPr>
      </w:pPr>
      <w:r>
        <w:rPr>
          <w:rFonts w:hint="eastAsia" w:ascii="黑体" w:eastAsia="黑体"/>
          <w:sz w:val="21"/>
        </w:rPr>
        <w:t>时钟输入</w:t>
      </w:r>
    </w:p>
    <w:p>
      <w:pPr>
        <w:pStyle w:val="6"/>
        <w:spacing w:before="52"/>
        <w:ind w:left="351"/>
      </w:pPr>
      <w:r>
        <w:t>时钟输入端口接收被测信号的时钟信号，要求输入电平为</w:t>
      </w:r>
      <w:r>
        <w:rPr>
          <w:rFonts w:ascii="Times New Roman" w:eastAsia="Times New Roman"/>
        </w:rPr>
        <w:t>TTL</w:t>
      </w:r>
      <w:r>
        <w:t>。</w:t>
      </w:r>
    </w:p>
    <w:p>
      <w:pPr>
        <w:pStyle w:val="12"/>
        <w:numPr>
          <w:ilvl w:val="0"/>
          <w:numId w:val="1"/>
        </w:numPr>
        <w:tabs>
          <w:tab w:val="left" w:pos="352"/>
        </w:tabs>
        <w:spacing w:before="48" w:after="0" w:line="240" w:lineRule="auto"/>
        <w:ind w:left="351" w:right="0" w:hanging="213"/>
        <w:jc w:val="left"/>
        <w:rPr>
          <w:rFonts w:hint="eastAsia" w:ascii="黑体" w:eastAsia="黑体"/>
          <w:sz w:val="21"/>
        </w:rPr>
      </w:pPr>
      <w:r>
        <w:rPr>
          <w:rFonts w:hint="eastAsia" w:ascii="黑体" w:eastAsia="黑体"/>
          <w:sz w:val="21"/>
        </w:rPr>
        <w:t>数据输入</w:t>
      </w:r>
    </w:p>
    <w:p>
      <w:pPr>
        <w:pStyle w:val="6"/>
        <w:spacing w:before="53" w:line="288" w:lineRule="auto"/>
        <w:ind w:left="139" w:right="144" w:firstLine="211"/>
      </w:pPr>
      <w:r>
        <w:t xml:space="preserve">数据输入端口接收被测信号的数据信号。当码型为 </w:t>
      </w:r>
      <w:r>
        <w:rPr>
          <w:rFonts w:ascii="Times New Roman" w:eastAsia="Times New Roman"/>
        </w:rPr>
        <w:t xml:space="preserve">RZ/NRZ </w:t>
      </w:r>
      <w:r>
        <w:t xml:space="preserve">时，要求输入电平为 </w:t>
      </w:r>
      <w:r>
        <w:rPr>
          <w:rFonts w:ascii="Times New Roman" w:eastAsia="Times New Roman"/>
        </w:rPr>
        <w:t>TTL</w:t>
      </w:r>
      <w:r>
        <w:t xml:space="preserve">；当码型为 </w:t>
      </w:r>
      <w:r>
        <w:rPr>
          <w:rFonts w:ascii="Times New Roman" w:eastAsia="Times New Roman"/>
        </w:rPr>
        <w:t xml:space="preserve">AMI/HDB3 </w:t>
      </w:r>
      <w:r>
        <w:t xml:space="preserve">时，要求输入电平及衰减符合 </w:t>
      </w:r>
      <w:r>
        <w:rPr>
          <w:rFonts w:ascii="Times New Roman" w:eastAsia="Times New Roman"/>
        </w:rPr>
        <w:t>ITU-T G.703</w:t>
      </w:r>
      <w:r>
        <w:t>。</w:t>
      </w:r>
    </w:p>
    <w:p>
      <w:pPr>
        <w:pStyle w:val="12"/>
        <w:numPr>
          <w:ilvl w:val="0"/>
          <w:numId w:val="1"/>
        </w:numPr>
        <w:tabs>
          <w:tab w:val="left" w:pos="352"/>
        </w:tabs>
        <w:spacing w:before="0" w:after="0" w:line="267" w:lineRule="exact"/>
        <w:ind w:left="351" w:right="0" w:hanging="213"/>
        <w:jc w:val="left"/>
        <w:rPr>
          <w:rFonts w:hint="eastAsia" w:ascii="黑体" w:eastAsia="黑体"/>
          <w:sz w:val="21"/>
        </w:rPr>
      </w:pPr>
      <w:r>
        <w:rPr>
          <w:rFonts w:hint="eastAsia" w:ascii="黑体" w:eastAsia="黑体"/>
          <w:sz w:val="21"/>
        </w:rPr>
        <w:t>显示窗</w:t>
      </w:r>
    </w:p>
    <w:p>
      <w:pPr>
        <w:pStyle w:val="6"/>
        <w:spacing w:before="52"/>
        <w:ind w:left="139"/>
      </w:pPr>
      <w:r>
        <w:t xml:space="preserve">一个由 </w:t>
      </w:r>
      <w:r>
        <w:rPr>
          <w:rFonts w:ascii="Times New Roman" w:hAnsi="Times New Roman" w:eastAsia="Times New Roman"/>
        </w:rPr>
        <w:t>128</w:t>
      </w:r>
      <w:r>
        <w:t>×</w:t>
      </w:r>
      <w:r>
        <w:rPr>
          <w:rFonts w:ascii="Times New Roman" w:hAnsi="Times New Roman" w:eastAsia="Times New Roman"/>
        </w:rPr>
        <w:t xml:space="preserve">64 </w:t>
      </w:r>
      <w:r>
        <w:t xml:space="preserve">点阵构成的用于显示测试条件和测量结果的 </w:t>
      </w:r>
      <w:r>
        <w:rPr>
          <w:rFonts w:ascii="Times New Roman" w:hAnsi="Times New Roman" w:eastAsia="Times New Roman"/>
        </w:rPr>
        <w:t xml:space="preserve">LCD </w:t>
      </w:r>
      <w:r>
        <w:t>显示屏。</w:t>
      </w:r>
    </w:p>
    <w:p>
      <w:pPr>
        <w:pStyle w:val="12"/>
        <w:numPr>
          <w:ilvl w:val="0"/>
          <w:numId w:val="1"/>
        </w:numPr>
        <w:tabs>
          <w:tab w:val="left" w:pos="352"/>
        </w:tabs>
        <w:spacing w:before="53" w:after="0" w:line="240" w:lineRule="auto"/>
        <w:ind w:left="351" w:right="0" w:hanging="212"/>
        <w:jc w:val="left"/>
        <w:rPr>
          <w:rFonts w:hint="eastAsia" w:ascii="黑体" w:eastAsia="黑体"/>
          <w:sz w:val="21"/>
        </w:rPr>
      </w:pPr>
      <w:r>
        <w:rPr>
          <w:rFonts w:hint="eastAsia" w:ascii="黑体" w:eastAsia="黑体"/>
          <w:sz w:val="21"/>
        </w:rPr>
        <w:t>发光二极管阵列</w:t>
      </w:r>
    </w:p>
    <w:p>
      <w:pPr>
        <w:pStyle w:val="6"/>
        <w:spacing w:before="52"/>
        <w:ind w:left="140"/>
      </w:pPr>
      <w:r>
        <w:t>面板上的发光二极管用于指示误码测试仪的工作状态和线路的告警状态。</w:t>
      </w:r>
    </w:p>
    <w:p>
      <w:pPr>
        <w:pStyle w:val="12"/>
        <w:numPr>
          <w:ilvl w:val="0"/>
          <w:numId w:val="1"/>
        </w:numPr>
        <w:tabs>
          <w:tab w:val="left" w:pos="352"/>
        </w:tabs>
        <w:spacing w:before="53" w:after="0" w:line="240" w:lineRule="auto"/>
        <w:ind w:left="351" w:right="0" w:hanging="212"/>
        <w:jc w:val="left"/>
        <w:rPr>
          <w:rFonts w:hint="eastAsia" w:ascii="黑体" w:eastAsia="黑体"/>
          <w:sz w:val="21"/>
        </w:rPr>
      </w:pPr>
      <w:r>
        <w:rPr>
          <w:rFonts w:hint="eastAsia" w:ascii="黑体" w:eastAsia="黑体"/>
          <w:sz w:val="21"/>
        </w:rPr>
        <w:t>电源</w:t>
      </w:r>
    </w:p>
    <w:p>
      <w:pPr>
        <w:pStyle w:val="6"/>
        <w:spacing w:before="48"/>
        <w:ind w:left="140"/>
      </w:pPr>
      <w:r>
        <w:t xml:space="preserve">电源开关用于控制误码测试仪的 </w:t>
      </w:r>
      <w:r>
        <w:rPr>
          <w:rFonts w:ascii="Times New Roman" w:eastAsia="Times New Roman"/>
        </w:rPr>
        <w:t xml:space="preserve">220V/50Hz </w:t>
      </w:r>
      <w:r>
        <w:t>交流电源的开、关。</w:t>
      </w:r>
    </w:p>
    <w:p>
      <w:pPr>
        <w:pStyle w:val="12"/>
        <w:numPr>
          <w:ilvl w:val="0"/>
          <w:numId w:val="1"/>
        </w:numPr>
        <w:tabs>
          <w:tab w:val="left" w:pos="352"/>
        </w:tabs>
        <w:spacing w:before="52" w:after="0" w:line="240" w:lineRule="auto"/>
        <w:ind w:left="351" w:right="0" w:hanging="212"/>
        <w:jc w:val="left"/>
        <w:rPr>
          <w:rFonts w:hint="eastAsia" w:ascii="黑体" w:eastAsia="黑体"/>
          <w:sz w:val="21"/>
        </w:rPr>
      </w:pPr>
      <w:r>
        <w:rPr>
          <w:rFonts w:hint="eastAsia" w:ascii="黑体" w:eastAsia="黑体"/>
          <w:sz w:val="21"/>
        </w:rPr>
        <w:t>打印机电源</w:t>
      </w:r>
    </w:p>
    <w:p>
      <w:pPr>
        <w:pStyle w:val="6"/>
        <w:spacing w:before="53"/>
        <w:ind w:left="140"/>
      </w:pPr>
      <w:r>
        <w:t>用于控制误码测试仪的打印机电源的开、关。</w:t>
      </w:r>
    </w:p>
    <w:p>
      <w:pPr>
        <w:pStyle w:val="12"/>
        <w:numPr>
          <w:ilvl w:val="0"/>
          <w:numId w:val="1"/>
        </w:numPr>
        <w:tabs>
          <w:tab w:val="left" w:pos="352"/>
        </w:tabs>
        <w:spacing w:before="52" w:after="0" w:line="240" w:lineRule="auto"/>
        <w:ind w:left="351" w:right="0" w:hanging="212"/>
        <w:jc w:val="left"/>
        <w:rPr>
          <w:rFonts w:hint="eastAsia" w:ascii="黑体" w:eastAsia="黑体"/>
          <w:sz w:val="21"/>
        </w:rPr>
      </w:pPr>
      <w:r>
        <w:rPr>
          <w:rFonts w:hint="eastAsia" w:ascii="黑体" w:eastAsia="黑体"/>
          <w:sz w:val="21"/>
        </w:rPr>
        <w:t>按键设置</w:t>
      </w:r>
    </w:p>
    <w:p>
      <w:pPr>
        <w:pStyle w:val="6"/>
        <w:spacing w:before="53" w:line="288" w:lineRule="auto"/>
        <w:ind w:left="140" w:right="128"/>
      </w:pPr>
      <w:r>
        <w:t xml:space="preserve">面板上共有 </w:t>
      </w:r>
      <w:r>
        <w:rPr>
          <w:rFonts w:ascii="Times New Roman" w:eastAsia="Times New Roman"/>
        </w:rPr>
        <w:t xml:space="preserve">7 </w:t>
      </w:r>
      <w:r>
        <w:t>个按键，由它们的组合即可完成对整机的控制，完成进行误码测量的设置和测试结果显示。各按键功能描述如下：</w:t>
      </w:r>
    </w:p>
    <w:p>
      <w:pPr>
        <w:spacing w:after="0" w:line="288" w:lineRule="auto"/>
        <w:sectPr>
          <w:headerReference r:id="rId8" w:type="default"/>
          <w:pgSz w:w="11910" w:h="16840"/>
          <w:pgMar w:top="1140" w:right="1000" w:bottom="1180" w:left="1560" w:header="879" w:footer="995" w:gutter="0"/>
        </w:sectPr>
      </w:pPr>
    </w:p>
    <w:p>
      <w:pPr>
        <w:pStyle w:val="6"/>
        <w:rPr>
          <w:sz w:val="20"/>
        </w:rPr>
      </w:pPr>
      <w:r>
        <mc:AlternateContent>
          <mc:Choice Requires="wps">
            <w:drawing>
              <wp:anchor distT="0" distB="0" distL="114300" distR="114300" simplePos="0" relativeHeight="248350720" behindDoc="1" locked="0" layoutInCell="1" allowOverlap="1">
                <wp:simplePos x="0" y="0"/>
                <wp:positionH relativeFrom="page">
                  <wp:posOffset>1727835</wp:posOffset>
                </wp:positionH>
                <wp:positionV relativeFrom="page">
                  <wp:posOffset>1036320</wp:posOffset>
                </wp:positionV>
                <wp:extent cx="4600575" cy="218440"/>
                <wp:effectExtent l="0" t="0" r="9525" b="10160"/>
                <wp:wrapNone/>
                <wp:docPr id="33" name="矩形 71"/>
                <wp:cNvGraphicFramePr/>
                <a:graphic xmlns:a="http://schemas.openxmlformats.org/drawingml/2006/main">
                  <a:graphicData uri="http://schemas.microsoft.com/office/word/2010/wordprocessingShape">
                    <wps:wsp>
                      <wps:cNvSpPr/>
                      <wps:spPr>
                        <a:xfrm>
                          <a:off x="0" y="0"/>
                          <a:ext cx="4600575" cy="218440"/>
                        </a:xfrm>
                        <a:prstGeom prst="rect">
                          <a:avLst/>
                        </a:prstGeom>
                        <a:solidFill>
                          <a:srgbClr val="FFFFFF"/>
                        </a:solidFill>
                        <a:ln>
                          <a:noFill/>
                        </a:ln>
                      </wps:spPr>
                      <wps:bodyPr upright="1"/>
                    </wps:wsp>
                  </a:graphicData>
                </a:graphic>
              </wp:anchor>
            </w:drawing>
          </mc:Choice>
          <mc:Fallback>
            <w:pict>
              <v:rect id="矩形 71" o:spid="_x0000_s1026" o:spt="1" style="position:absolute;left:0pt;margin-left:136.05pt;margin-top:81.6pt;height:17.2pt;width:362.25pt;mso-position-horizontal-relative:page;mso-position-vertical-relative:page;z-index:-254965760;mso-width-relative:page;mso-height-relative:page;" fillcolor="#FFFFFF" filled="t" stroked="f" coordsize="21600,21600" o:gfxdata="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GA7EvdgAAAALAQAADwAAAAAAAAABACAAAAAi&#10;AAAAZHJzL2Rvd25yZXYueG1sUEsBAhQAFAAAAAgAh07iQCfTWU+YAQAAEwMAAA4AAAAAAAAAAQAg&#10;AAAAJwEAAGRycy9lMm9Eb2MueG1sUEsFBgAAAAAGAAYAWQEAADEFAAAAAA==&#10;">
                <v:fill on="t" focussize="0,0"/>
                <v:stroke on="f"/>
                <v:imagedata o:title=""/>
                <o:lock v:ext="edit" aspectratio="f"/>
              </v:rect>
            </w:pict>
          </mc:Fallback>
        </mc:AlternateContent>
      </w:r>
      <w:r>
        <mc:AlternateContent>
          <mc:Choice Requires="wps">
            <w:drawing>
              <wp:anchor distT="0" distB="0" distL="114300" distR="114300" simplePos="0" relativeHeight="248354816" behindDoc="1" locked="0" layoutInCell="1" allowOverlap="1">
                <wp:simplePos x="0" y="0"/>
                <wp:positionH relativeFrom="page">
                  <wp:posOffset>4311650</wp:posOffset>
                </wp:positionH>
                <wp:positionV relativeFrom="page">
                  <wp:posOffset>1593850</wp:posOffset>
                </wp:positionV>
                <wp:extent cx="53340" cy="53340"/>
                <wp:effectExtent l="4445" t="0" r="18415" b="20320"/>
                <wp:wrapNone/>
                <wp:docPr id="37" name="任意多边形 72"/>
                <wp:cNvGraphicFramePr/>
                <a:graphic xmlns:a="http://schemas.openxmlformats.org/drawingml/2006/main">
                  <a:graphicData uri="http://schemas.microsoft.com/office/word/2010/wordprocessingShape">
                    <wps:wsp>
                      <wps:cNvSpPr/>
                      <wps:spPr>
                        <a:xfrm>
                          <a:off x="0" y="0"/>
                          <a:ext cx="53340" cy="53340"/>
                        </a:xfrm>
                        <a:custGeom>
                          <a:avLst/>
                          <a:gdLst/>
                          <a:ahLst/>
                          <a:cxnLst/>
                          <a:pathLst>
                            <a:path w="84" h="84">
                              <a:moveTo>
                                <a:pt x="0" y="42"/>
                              </a:moveTo>
                              <a:lnTo>
                                <a:pt x="3" y="25"/>
                              </a:lnTo>
                              <a:lnTo>
                                <a:pt x="12" y="12"/>
                              </a:lnTo>
                              <a:lnTo>
                                <a:pt x="26" y="3"/>
                              </a:lnTo>
                              <a:lnTo>
                                <a:pt x="42" y="0"/>
                              </a:lnTo>
                              <a:lnTo>
                                <a:pt x="58" y="3"/>
                              </a:lnTo>
                              <a:lnTo>
                                <a:pt x="72" y="12"/>
                              </a:lnTo>
                              <a:lnTo>
                                <a:pt x="81" y="25"/>
                              </a:lnTo>
                              <a:lnTo>
                                <a:pt x="84" y="42"/>
                              </a:lnTo>
                              <a:lnTo>
                                <a:pt x="81" y="58"/>
                              </a:lnTo>
                              <a:lnTo>
                                <a:pt x="72" y="71"/>
                              </a:lnTo>
                              <a:lnTo>
                                <a:pt x="58" y="80"/>
                              </a:lnTo>
                              <a:lnTo>
                                <a:pt x="42" y="84"/>
                              </a:lnTo>
                              <a:lnTo>
                                <a:pt x="26" y="80"/>
                              </a:lnTo>
                              <a:lnTo>
                                <a:pt x="12" y="71"/>
                              </a:lnTo>
                              <a:lnTo>
                                <a:pt x="3" y="58"/>
                              </a:lnTo>
                              <a:lnTo>
                                <a:pt x="0" y="42"/>
                              </a:lnTo>
                              <a:close/>
                            </a:path>
                          </a:pathLst>
                        </a:custGeom>
                        <a:noFill/>
                        <a:ln w="9144" cap="flat" cmpd="sng">
                          <a:solidFill>
                            <a:srgbClr val="000000"/>
                          </a:solidFill>
                          <a:prstDash val="solid"/>
                          <a:headEnd type="none" w="med" len="med"/>
                          <a:tailEnd type="none" w="med" len="med"/>
                        </a:ln>
                      </wps:spPr>
                      <wps:bodyPr upright="1"/>
                    </wps:wsp>
                  </a:graphicData>
                </a:graphic>
              </wp:anchor>
            </w:drawing>
          </mc:Choice>
          <mc:Fallback>
            <w:pict>
              <v:shape id="任意多边形 72" o:spid="_x0000_s1026" o:spt="100" style="position:absolute;left:0pt;margin-left:339.5pt;margin-top:125.5pt;height:4.2pt;width:4.2pt;mso-position-horizontal-relative:page;mso-position-vertical-relative:page;z-index:-254961664;mso-width-relative:page;mso-height-relative:page;" filled="f" stroked="t" coordsize="84,84" o:gfxdata="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FhltAnaAAAACwEAAA8AAAAA&#10;AAAAAQAgAAAAIgAAAGRycy9kb3ducmV2LnhtbFBLAQIUABQAAAAIAIdO4kAm4uThhAIAAHsGAAAO&#10;AAAAAAAAAAEAIAAAACkBAABkcnMvZTJvRG9jLnhtbFBLBQYAAAAABgAGAFkBAAAfBgAAAAA=&#10;" path="m0,42l3,25,12,12,26,3,42,0,58,3,72,12,81,25,84,42,81,58,72,71,58,80,42,84,26,80,12,71,3,58,0,42xe">
                <v:fill on="f" focussize="0,0"/>
                <v:stroke weight="0.72pt" color="#000000" joinstyle="round"/>
                <v:imagedata o:title=""/>
                <o:lock v:ext="edit" aspectratio="f"/>
              </v:shape>
            </w:pict>
          </mc:Fallback>
        </mc:AlternateContent>
      </w:r>
      <w:r>
        <mc:AlternateContent>
          <mc:Choice Requires="wps">
            <w:drawing>
              <wp:anchor distT="0" distB="0" distL="114300" distR="114300" simplePos="0" relativeHeight="248355840" behindDoc="1" locked="0" layoutInCell="1" allowOverlap="1">
                <wp:simplePos x="0" y="0"/>
                <wp:positionH relativeFrom="page">
                  <wp:posOffset>4283075</wp:posOffset>
                </wp:positionH>
                <wp:positionV relativeFrom="page">
                  <wp:posOffset>1744980</wp:posOffset>
                </wp:positionV>
                <wp:extent cx="53975" cy="53975"/>
                <wp:effectExtent l="4445" t="0" r="17780" b="19685"/>
                <wp:wrapNone/>
                <wp:docPr id="38" name="任意多边形 73"/>
                <wp:cNvGraphicFramePr/>
                <a:graphic xmlns:a="http://schemas.openxmlformats.org/drawingml/2006/main">
                  <a:graphicData uri="http://schemas.microsoft.com/office/word/2010/wordprocessingShape">
                    <wps:wsp>
                      <wps:cNvSpPr/>
                      <wps:spPr>
                        <a:xfrm>
                          <a:off x="0" y="0"/>
                          <a:ext cx="53975" cy="53975"/>
                        </a:xfrm>
                        <a:custGeom>
                          <a:avLst/>
                          <a:gdLst/>
                          <a:ahLst/>
                          <a:cxnLst/>
                          <a:pathLst>
                            <a:path w="85" h="85">
                              <a:moveTo>
                                <a:pt x="0" y="42"/>
                              </a:moveTo>
                              <a:lnTo>
                                <a:pt x="3" y="26"/>
                              </a:lnTo>
                              <a:lnTo>
                                <a:pt x="12" y="13"/>
                              </a:lnTo>
                              <a:lnTo>
                                <a:pt x="25" y="4"/>
                              </a:lnTo>
                              <a:lnTo>
                                <a:pt x="42" y="0"/>
                              </a:lnTo>
                              <a:lnTo>
                                <a:pt x="58" y="4"/>
                              </a:lnTo>
                              <a:lnTo>
                                <a:pt x="72" y="13"/>
                              </a:lnTo>
                              <a:lnTo>
                                <a:pt x="81" y="26"/>
                              </a:lnTo>
                              <a:lnTo>
                                <a:pt x="84" y="42"/>
                              </a:lnTo>
                              <a:lnTo>
                                <a:pt x="81" y="59"/>
                              </a:lnTo>
                              <a:lnTo>
                                <a:pt x="72" y="72"/>
                              </a:lnTo>
                              <a:lnTo>
                                <a:pt x="58" y="81"/>
                              </a:lnTo>
                              <a:lnTo>
                                <a:pt x="42" y="85"/>
                              </a:lnTo>
                              <a:lnTo>
                                <a:pt x="25" y="81"/>
                              </a:lnTo>
                              <a:lnTo>
                                <a:pt x="12" y="72"/>
                              </a:lnTo>
                              <a:lnTo>
                                <a:pt x="3" y="59"/>
                              </a:lnTo>
                              <a:lnTo>
                                <a:pt x="0" y="42"/>
                              </a:lnTo>
                              <a:close/>
                            </a:path>
                          </a:pathLst>
                        </a:custGeom>
                        <a:noFill/>
                        <a:ln w="9165" cap="flat" cmpd="sng">
                          <a:solidFill>
                            <a:srgbClr val="000000"/>
                          </a:solidFill>
                          <a:prstDash val="solid"/>
                          <a:headEnd type="none" w="med" len="med"/>
                          <a:tailEnd type="none" w="med" len="med"/>
                        </a:ln>
                      </wps:spPr>
                      <wps:bodyPr upright="1"/>
                    </wps:wsp>
                  </a:graphicData>
                </a:graphic>
              </wp:anchor>
            </w:drawing>
          </mc:Choice>
          <mc:Fallback>
            <w:pict>
              <v:shape id="任意多边形 73" o:spid="_x0000_s1026" o:spt="100" style="position:absolute;left:0pt;margin-left:337.25pt;margin-top:137.4pt;height:4.25pt;width:4.25pt;mso-position-horizontal-relative:page;mso-position-vertical-relative:page;z-index:-254960640;mso-width-relative:page;mso-height-relative:page;" filled="f" stroked="t" coordsize="85,85" o:gfxdata="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hFr9y1gAAAAsBAAAP&#10;AAAAAAAAAAEAIAAAACIAAABkcnMvZG93bnJldi54bWxQSwECFAAUAAAACACHTuJA/ZrOQ4wCAAB7&#10;BgAADgAAAAAAAAABACAAAAAlAQAAZHJzL2Uyb0RvYy54bWxQSwUGAAAAAAYABgBZAQAAIwYAAAAA&#10;" path="m0,42l3,26,12,13,25,4,42,0,58,4,72,13,81,26,84,42,81,59,72,72,58,81,42,85,25,81,12,72,3,59,0,42xe">
                <v:fill on="f" focussize="0,0"/>
                <v:stroke weight="0.721653543307087pt" color="#000000" joinstyle="round"/>
                <v:imagedata o:title=""/>
                <o:lock v:ext="edit" aspectratio="f"/>
              </v:shape>
            </w:pict>
          </mc:Fallback>
        </mc:AlternateContent>
      </w:r>
      <w:r>
        <mc:AlternateContent>
          <mc:Choice Requires="wps">
            <w:drawing>
              <wp:anchor distT="0" distB="0" distL="114300" distR="114300" simplePos="0" relativeHeight="248356864" behindDoc="1" locked="0" layoutInCell="1" allowOverlap="1">
                <wp:simplePos x="0" y="0"/>
                <wp:positionH relativeFrom="page">
                  <wp:posOffset>4252595</wp:posOffset>
                </wp:positionH>
                <wp:positionV relativeFrom="page">
                  <wp:posOffset>1897380</wp:posOffset>
                </wp:positionV>
                <wp:extent cx="53975" cy="53975"/>
                <wp:effectExtent l="4445" t="0" r="17780" b="19685"/>
                <wp:wrapNone/>
                <wp:docPr id="39" name="任意多边形 74"/>
                <wp:cNvGraphicFramePr/>
                <a:graphic xmlns:a="http://schemas.openxmlformats.org/drawingml/2006/main">
                  <a:graphicData uri="http://schemas.microsoft.com/office/word/2010/wordprocessingShape">
                    <wps:wsp>
                      <wps:cNvSpPr/>
                      <wps:spPr>
                        <a:xfrm>
                          <a:off x="0" y="0"/>
                          <a:ext cx="53975" cy="53975"/>
                        </a:xfrm>
                        <a:custGeom>
                          <a:avLst/>
                          <a:gdLst/>
                          <a:ahLst/>
                          <a:cxnLst/>
                          <a:pathLst>
                            <a:path w="85" h="85">
                              <a:moveTo>
                                <a:pt x="0" y="42"/>
                              </a:moveTo>
                              <a:lnTo>
                                <a:pt x="3" y="26"/>
                              </a:lnTo>
                              <a:lnTo>
                                <a:pt x="12" y="13"/>
                              </a:lnTo>
                              <a:lnTo>
                                <a:pt x="25" y="4"/>
                              </a:lnTo>
                              <a:lnTo>
                                <a:pt x="42" y="0"/>
                              </a:lnTo>
                              <a:lnTo>
                                <a:pt x="58" y="4"/>
                              </a:lnTo>
                              <a:lnTo>
                                <a:pt x="72" y="13"/>
                              </a:lnTo>
                              <a:lnTo>
                                <a:pt x="81" y="26"/>
                              </a:lnTo>
                              <a:lnTo>
                                <a:pt x="84" y="42"/>
                              </a:lnTo>
                              <a:lnTo>
                                <a:pt x="81" y="59"/>
                              </a:lnTo>
                              <a:lnTo>
                                <a:pt x="72" y="72"/>
                              </a:lnTo>
                              <a:lnTo>
                                <a:pt x="58" y="81"/>
                              </a:lnTo>
                              <a:lnTo>
                                <a:pt x="42" y="85"/>
                              </a:lnTo>
                              <a:lnTo>
                                <a:pt x="25" y="81"/>
                              </a:lnTo>
                              <a:lnTo>
                                <a:pt x="12" y="72"/>
                              </a:lnTo>
                              <a:lnTo>
                                <a:pt x="3" y="59"/>
                              </a:lnTo>
                              <a:lnTo>
                                <a:pt x="0" y="42"/>
                              </a:lnTo>
                              <a:close/>
                            </a:path>
                          </a:pathLst>
                        </a:custGeom>
                        <a:noFill/>
                        <a:ln w="9165" cap="flat" cmpd="sng">
                          <a:solidFill>
                            <a:srgbClr val="000000"/>
                          </a:solidFill>
                          <a:prstDash val="solid"/>
                          <a:headEnd type="none" w="med" len="med"/>
                          <a:tailEnd type="none" w="med" len="med"/>
                        </a:ln>
                      </wps:spPr>
                      <wps:bodyPr upright="1"/>
                    </wps:wsp>
                  </a:graphicData>
                </a:graphic>
              </wp:anchor>
            </w:drawing>
          </mc:Choice>
          <mc:Fallback>
            <w:pict>
              <v:shape id="任意多边形 74" o:spid="_x0000_s1026" o:spt="100" style="position:absolute;left:0pt;margin-left:334.85pt;margin-top:149.4pt;height:4.25pt;width:4.25pt;mso-position-horizontal-relative:page;mso-position-vertical-relative:page;z-index:-254959616;mso-width-relative:page;mso-height-relative:page;" filled="f" stroked="t" coordsize="85,85" o:gfxdata="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AKwyirXAAAACwEA&#10;AA8AAAAAAAAAAQAgAAAAIgAAAGRycy9kb3ducmV2LnhtbFBLAQIUABQAAAAIAIdO4kBAJV3PjQIA&#10;AHsGAAAOAAAAAAAAAAEAIAAAACYBAABkcnMvZTJvRG9jLnhtbFBLBQYAAAAABgAGAFkBAAAlBgAA&#10;AAA=&#10;" path="m0,42l3,26,12,13,25,4,42,0,58,4,72,13,81,26,84,42,81,59,72,72,58,81,42,85,25,81,12,72,3,59,0,42xe">
                <v:fill on="f" focussize="0,0"/>
                <v:stroke weight="0.721653543307087pt" color="#000000" joinstyle="round"/>
                <v:imagedata o:title=""/>
                <o:lock v:ext="edit" aspectratio="f"/>
              </v:shape>
            </w:pict>
          </mc:Fallback>
        </mc:AlternateContent>
      </w:r>
      <w:r>
        <mc:AlternateContent>
          <mc:Choice Requires="wps">
            <w:drawing>
              <wp:anchor distT="0" distB="0" distL="114300" distR="114300" simplePos="0" relativeHeight="248360960" behindDoc="1" locked="0" layoutInCell="1" allowOverlap="1">
                <wp:simplePos x="0" y="0"/>
                <wp:positionH relativeFrom="page">
                  <wp:posOffset>4327525</wp:posOffset>
                </wp:positionH>
                <wp:positionV relativeFrom="page">
                  <wp:posOffset>1422400</wp:posOffset>
                </wp:positionV>
                <wp:extent cx="53975" cy="53975"/>
                <wp:effectExtent l="4445" t="4445" r="17780" b="17780"/>
                <wp:wrapNone/>
                <wp:docPr id="43" name="任意多边形 75"/>
                <wp:cNvGraphicFramePr/>
                <a:graphic xmlns:a="http://schemas.openxmlformats.org/drawingml/2006/main">
                  <a:graphicData uri="http://schemas.microsoft.com/office/word/2010/wordprocessingShape">
                    <wps:wsp>
                      <wps:cNvSpPr/>
                      <wps:spPr>
                        <a:xfrm>
                          <a:off x="0" y="0"/>
                          <a:ext cx="53975" cy="53975"/>
                        </a:xfrm>
                        <a:custGeom>
                          <a:avLst/>
                          <a:gdLst/>
                          <a:ahLst/>
                          <a:cxnLst/>
                          <a:pathLst>
                            <a:path w="85" h="85">
                              <a:moveTo>
                                <a:pt x="42" y="0"/>
                              </a:moveTo>
                              <a:lnTo>
                                <a:pt x="26" y="3"/>
                              </a:lnTo>
                              <a:lnTo>
                                <a:pt x="12" y="12"/>
                              </a:lnTo>
                              <a:lnTo>
                                <a:pt x="3" y="26"/>
                              </a:lnTo>
                              <a:lnTo>
                                <a:pt x="0" y="42"/>
                              </a:lnTo>
                              <a:lnTo>
                                <a:pt x="3" y="59"/>
                              </a:lnTo>
                              <a:lnTo>
                                <a:pt x="12" y="73"/>
                              </a:lnTo>
                              <a:lnTo>
                                <a:pt x="26" y="82"/>
                              </a:lnTo>
                              <a:lnTo>
                                <a:pt x="42" y="85"/>
                              </a:lnTo>
                              <a:lnTo>
                                <a:pt x="59" y="82"/>
                              </a:lnTo>
                              <a:lnTo>
                                <a:pt x="73" y="73"/>
                              </a:lnTo>
                              <a:lnTo>
                                <a:pt x="82" y="59"/>
                              </a:lnTo>
                              <a:lnTo>
                                <a:pt x="85" y="42"/>
                              </a:lnTo>
                              <a:lnTo>
                                <a:pt x="82" y="26"/>
                              </a:lnTo>
                              <a:lnTo>
                                <a:pt x="73" y="12"/>
                              </a:lnTo>
                              <a:lnTo>
                                <a:pt x="59" y="3"/>
                              </a:lnTo>
                              <a:lnTo>
                                <a:pt x="42" y="0"/>
                              </a:lnTo>
                              <a:close/>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75" o:spid="_x0000_s1026" o:spt="100" style="position:absolute;left:0pt;margin-left:340.75pt;margin-top:112pt;height:4.25pt;width:4.25pt;mso-position-horizontal-relative:page;mso-position-vertical-relative:page;z-index:-254955520;mso-width-relative:page;mso-height-relative:page;" filled="f" stroked="t" coordsize="85,85" o:gfxdata="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PJ3s4zZAAAACwEAAA8AAAAAAAAAAQAgAAAA&#10;IgAAAGRycy9kb3ducmV2LnhtbFBLAQIUABQAAAAIAIdO4kAx5XmWfAIAAHsGAAAOAAAAAAAAAAEA&#10;IAAAACgBAABkcnMvZTJvRG9jLnhtbFBLBQYAAAAABgAGAFkBAAAWBgAAAAA=&#10;" path="m42,0l26,3,12,12,3,26,0,42,3,59,12,73,26,82,42,85,59,82,73,73,82,59,85,42,82,26,73,12,59,3,42,0xe">
                <v:fill on="f" focussize="0,0"/>
                <v:stroke color="#000000" joinstyle="round"/>
                <v:imagedata o:title=""/>
                <o:lock v:ext="edit" aspectratio="f"/>
              </v:shape>
            </w:pict>
          </mc:Fallback>
        </mc:AlternateContent>
      </w:r>
      <w:r>
        <mc:AlternateContent>
          <mc:Choice Requires="wps">
            <w:drawing>
              <wp:anchor distT="0" distB="0" distL="114300" distR="114300" simplePos="0" relativeHeight="248361984" behindDoc="1" locked="0" layoutInCell="1" allowOverlap="1">
                <wp:simplePos x="0" y="0"/>
                <wp:positionH relativeFrom="page">
                  <wp:posOffset>5132070</wp:posOffset>
                </wp:positionH>
                <wp:positionV relativeFrom="page">
                  <wp:posOffset>1403350</wp:posOffset>
                </wp:positionV>
                <wp:extent cx="83820" cy="73660"/>
                <wp:effectExtent l="0" t="0" r="11430" b="2540"/>
                <wp:wrapNone/>
                <wp:docPr id="44" name="任意多边形 76"/>
                <wp:cNvGraphicFramePr/>
                <a:graphic xmlns:a="http://schemas.openxmlformats.org/drawingml/2006/main">
                  <a:graphicData uri="http://schemas.microsoft.com/office/word/2010/wordprocessingShape">
                    <wps:wsp>
                      <wps:cNvSpPr/>
                      <wps:spPr>
                        <a:xfrm>
                          <a:off x="0" y="0"/>
                          <a:ext cx="83820" cy="73660"/>
                        </a:xfrm>
                        <a:custGeom>
                          <a:avLst/>
                          <a:gdLst/>
                          <a:ahLst/>
                          <a:cxnLst/>
                          <a:pathLst>
                            <a:path w="132" h="116">
                              <a:moveTo>
                                <a:pt x="33" y="0"/>
                              </a:moveTo>
                              <a:lnTo>
                                <a:pt x="0" y="115"/>
                              </a:lnTo>
                              <a:lnTo>
                                <a:pt x="132" y="90"/>
                              </a:lnTo>
                              <a:lnTo>
                                <a:pt x="33" y="0"/>
                              </a:lnTo>
                              <a:close/>
                            </a:path>
                          </a:pathLst>
                        </a:custGeom>
                        <a:solidFill>
                          <a:srgbClr val="000000"/>
                        </a:solidFill>
                        <a:ln>
                          <a:noFill/>
                        </a:ln>
                      </wps:spPr>
                      <wps:bodyPr upright="1"/>
                    </wps:wsp>
                  </a:graphicData>
                </a:graphic>
              </wp:anchor>
            </w:drawing>
          </mc:Choice>
          <mc:Fallback>
            <w:pict>
              <v:shape id="任意多边形 76" o:spid="_x0000_s1026" o:spt="100" style="position:absolute;left:0pt;margin-left:404.1pt;margin-top:110.5pt;height:5.8pt;width:6.6pt;mso-position-horizontal-relative:page;mso-position-vertical-relative:page;z-index:-254954496;mso-width-relative:page;mso-height-relative:page;" fillcolor="#000000" filled="t" stroked="f" coordsize="132,116" o:gfxdata="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q4hHLbAAAACwEAAA8AAAAAAAAAAQAgAAAAIgAAAGRycy9kb3ducmV2&#10;LnhtbFBLAQIUABQAAAAIAIdO4kAXV4et+QEAAAkEAAAOAAAAAAAAAAEAIAAAACoBAABkcnMvZTJv&#10;RG9jLnhtbFBLBQYAAAAABgAGAFkBAACVBQAAAAA=&#10;" path="m33,0l0,115,132,90,33,0xe">
                <v:fill on="t" focussize="0,0"/>
                <v:stroke on="f"/>
                <v:imagedata o:title=""/>
                <o:lock v:ext="edit" aspectratio="f"/>
              </v:shape>
            </w:pict>
          </mc:Fallback>
        </mc:AlternateContent>
      </w:r>
    </w:p>
    <w:p>
      <w:pPr>
        <w:pStyle w:val="6"/>
        <w:spacing w:before="7"/>
        <w:rPr>
          <w:sz w:val="16"/>
        </w:rPr>
      </w:pPr>
    </w:p>
    <w:tbl>
      <w:tblPr>
        <w:tblStyle w:val="9"/>
        <w:tblW w:w="0" w:type="auto"/>
        <w:tblInd w:w="116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05"/>
        <w:gridCol w:w="1556"/>
        <w:gridCol w:w="1309"/>
        <w:gridCol w:w="899"/>
        <w:gridCol w:w="20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7250" w:type="dxa"/>
            <w:gridSpan w:val="5"/>
            <w:tcBorders>
              <w:left w:val="single" w:color="000000" w:sz="6" w:space="0"/>
              <w:bottom w:val="single" w:color="000000" w:sz="6" w:space="0"/>
              <w:right w:val="single" w:color="000000" w:sz="6" w:space="0"/>
            </w:tcBorders>
          </w:tcPr>
          <w:p>
            <w:pPr>
              <w:pStyle w:val="13"/>
              <w:spacing w:before="43"/>
              <w:ind w:left="451"/>
              <w:rPr>
                <w:rFonts w:hint="eastAsia" w:ascii="宋体" w:eastAsia="宋体"/>
                <w:sz w:val="20"/>
              </w:rPr>
            </w:pPr>
            <w:r>
              <w:rPr>
                <w:rFonts w:hint="eastAsia" w:ascii="宋体" w:eastAsia="宋体"/>
                <w:sz w:val="20"/>
              </w:rPr>
              <w:t>误码测试仪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09" w:hRule="atLeast"/>
        </w:trPr>
        <w:tc>
          <w:tcPr>
            <w:tcW w:w="1405" w:type="dxa"/>
            <w:tcBorders>
              <w:top w:val="single" w:color="000000" w:sz="6" w:space="0"/>
              <w:left w:val="single" w:color="000000" w:sz="6" w:space="0"/>
              <w:bottom w:val="single" w:color="000000" w:sz="6" w:space="0"/>
              <w:right w:val="nil"/>
            </w:tcBorders>
          </w:tcPr>
          <w:p>
            <w:pPr>
              <w:pStyle w:val="13"/>
              <w:rPr>
                <w:rFonts w:ascii="宋体"/>
                <w:sz w:val="20"/>
              </w:rPr>
            </w:pPr>
          </w:p>
          <w:p>
            <w:pPr>
              <w:pStyle w:val="13"/>
              <w:rPr>
                <w:rFonts w:ascii="宋体"/>
                <w:sz w:val="20"/>
              </w:rPr>
            </w:pPr>
          </w:p>
          <w:p>
            <w:pPr>
              <w:pStyle w:val="13"/>
              <w:rPr>
                <w:rFonts w:ascii="宋体"/>
                <w:sz w:val="20"/>
              </w:rPr>
            </w:pPr>
          </w:p>
          <w:p>
            <w:pPr>
              <w:pStyle w:val="13"/>
              <w:rPr>
                <w:rFonts w:ascii="宋体"/>
                <w:sz w:val="20"/>
              </w:rPr>
            </w:pPr>
          </w:p>
          <w:p>
            <w:pPr>
              <w:pStyle w:val="13"/>
              <w:rPr>
                <w:rFonts w:ascii="宋体"/>
                <w:sz w:val="20"/>
              </w:rPr>
            </w:pPr>
          </w:p>
          <w:p>
            <w:pPr>
              <w:pStyle w:val="13"/>
              <w:rPr>
                <w:rFonts w:ascii="宋体"/>
                <w:sz w:val="20"/>
              </w:rPr>
            </w:pPr>
          </w:p>
          <w:p>
            <w:pPr>
              <w:pStyle w:val="13"/>
              <w:rPr>
                <w:rFonts w:ascii="宋体"/>
                <w:sz w:val="20"/>
              </w:rPr>
            </w:pPr>
          </w:p>
          <w:p>
            <w:pPr>
              <w:pStyle w:val="13"/>
              <w:rPr>
                <w:rFonts w:ascii="宋体"/>
                <w:sz w:val="24"/>
              </w:rPr>
            </w:pPr>
          </w:p>
          <w:p>
            <w:pPr>
              <w:pStyle w:val="13"/>
              <w:ind w:left="869"/>
              <w:rPr>
                <w:rFonts w:hint="eastAsia" w:ascii="宋体" w:eastAsia="宋体"/>
                <w:sz w:val="20"/>
              </w:rPr>
            </w:pPr>
            <w:r>
              <w:rPr>
                <w:rFonts w:hint="eastAsia" w:ascii="宋体" w:eastAsia="宋体"/>
                <w:sz w:val="20"/>
              </w:rPr>
              <w:t>电源</w:t>
            </w:r>
          </w:p>
        </w:tc>
        <w:tc>
          <w:tcPr>
            <w:tcW w:w="1556" w:type="dxa"/>
            <w:tcBorders>
              <w:top w:val="single" w:color="000000" w:sz="6" w:space="0"/>
              <w:left w:val="nil"/>
              <w:bottom w:val="single" w:color="000000" w:sz="6" w:space="0"/>
              <w:right w:val="nil"/>
            </w:tcBorders>
          </w:tcPr>
          <w:p>
            <w:pPr>
              <w:pStyle w:val="13"/>
              <w:rPr>
                <w:rFonts w:ascii="宋体"/>
                <w:sz w:val="20"/>
              </w:rPr>
            </w:pPr>
          </w:p>
          <w:p>
            <w:pPr>
              <w:pStyle w:val="13"/>
              <w:rPr>
                <w:rFonts w:ascii="宋体"/>
                <w:sz w:val="20"/>
              </w:rPr>
            </w:pPr>
          </w:p>
          <w:p>
            <w:pPr>
              <w:pStyle w:val="13"/>
              <w:spacing w:before="11"/>
              <w:rPr>
                <w:rFonts w:ascii="宋体"/>
                <w:sz w:val="19"/>
              </w:rPr>
            </w:pPr>
          </w:p>
          <w:p>
            <w:pPr>
              <w:pStyle w:val="13"/>
              <w:ind w:left="139"/>
              <w:rPr>
                <w:rFonts w:hint="eastAsia" w:ascii="宋体" w:eastAsia="宋体"/>
                <w:sz w:val="20"/>
              </w:rPr>
            </w:pPr>
            <w:r>
              <w:rPr>
                <w:rFonts w:hint="eastAsia" w:ascii="宋体" w:eastAsia="宋体"/>
                <w:sz w:val="20"/>
              </w:rPr>
              <w:t>显 示 窗</w:t>
            </w:r>
          </w:p>
          <w:p>
            <w:pPr>
              <w:pStyle w:val="13"/>
              <w:rPr>
                <w:rFonts w:ascii="宋体"/>
                <w:sz w:val="20"/>
              </w:rPr>
            </w:pPr>
          </w:p>
          <w:p>
            <w:pPr>
              <w:pStyle w:val="13"/>
              <w:rPr>
                <w:rFonts w:ascii="宋体"/>
                <w:sz w:val="20"/>
              </w:rPr>
            </w:pPr>
          </w:p>
          <w:p>
            <w:pPr>
              <w:pStyle w:val="13"/>
              <w:rPr>
                <w:rFonts w:ascii="宋体"/>
                <w:sz w:val="20"/>
              </w:rPr>
            </w:pPr>
          </w:p>
          <w:p>
            <w:pPr>
              <w:pStyle w:val="13"/>
              <w:spacing w:before="2"/>
              <w:rPr>
                <w:rFonts w:ascii="宋体"/>
                <w:sz w:val="24"/>
              </w:rPr>
            </w:pPr>
          </w:p>
          <w:p>
            <w:pPr>
              <w:pStyle w:val="13"/>
              <w:ind w:left="835"/>
              <w:rPr>
                <w:rFonts w:hint="eastAsia" w:ascii="宋体" w:eastAsia="宋体"/>
                <w:sz w:val="20"/>
              </w:rPr>
            </w:pPr>
            <w:r>
              <w:rPr>
                <w:rFonts w:hint="eastAsia" w:ascii="宋体" w:eastAsia="宋体"/>
                <w:sz w:val="20"/>
              </w:rPr>
              <w:t>打印</w:t>
            </w:r>
          </w:p>
        </w:tc>
        <w:tc>
          <w:tcPr>
            <w:tcW w:w="1309" w:type="dxa"/>
            <w:tcBorders>
              <w:top w:val="single" w:color="000000" w:sz="6" w:space="0"/>
              <w:left w:val="nil"/>
              <w:bottom w:val="single" w:color="000000" w:sz="6" w:space="0"/>
              <w:right w:val="nil"/>
            </w:tcBorders>
          </w:tcPr>
          <w:p>
            <w:pPr>
              <w:pStyle w:val="13"/>
              <w:rPr>
                <w:rFonts w:ascii="宋体"/>
                <w:sz w:val="15"/>
              </w:rPr>
            </w:pPr>
          </w:p>
          <w:p>
            <w:pPr>
              <w:pStyle w:val="13"/>
              <w:spacing w:line="249" w:lineRule="auto"/>
              <w:ind w:left="330" w:right="247"/>
              <w:rPr>
                <w:rFonts w:hint="eastAsia" w:ascii="宋体" w:hAnsi="宋体" w:eastAsia="宋体"/>
                <w:sz w:val="18"/>
              </w:rPr>
            </w:pPr>
            <w:r>
              <w:rPr>
                <w:rFonts w:hint="eastAsia" w:ascii="宋体" w:hAnsi="宋体" w:eastAsia="宋体"/>
                <w:sz w:val="18"/>
              </w:rPr>
              <w:t>无 信 号 图形失步全“</w:t>
            </w:r>
            <w:r>
              <w:rPr>
                <w:sz w:val="18"/>
              </w:rPr>
              <w:t>1</w:t>
            </w:r>
            <w:r>
              <w:rPr>
                <w:rFonts w:hint="eastAsia" w:ascii="宋体" w:hAnsi="宋体" w:eastAsia="宋体"/>
                <w:sz w:val="18"/>
              </w:rPr>
              <w:t>”</w:t>
            </w:r>
          </w:p>
          <w:p>
            <w:pPr>
              <w:pStyle w:val="13"/>
              <w:spacing w:line="247" w:lineRule="auto"/>
              <w:ind w:left="330" w:right="247" w:hanging="1"/>
              <w:rPr>
                <w:rFonts w:hint="eastAsia" w:ascii="宋体" w:eastAsia="宋体"/>
                <w:sz w:val="18"/>
              </w:rPr>
            </w:pPr>
            <w:r>
              <w:rPr>
                <w:rFonts w:hint="eastAsia" w:ascii="宋体" w:eastAsia="宋体"/>
                <w:sz w:val="18"/>
              </w:rPr>
              <w:t>帧 失 步 复帧失步帧 对 告 复帧对告</w:t>
            </w:r>
          </w:p>
          <w:p>
            <w:pPr>
              <w:pStyle w:val="13"/>
              <w:rPr>
                <w:rFonts w:ascii="宋体"/>
                <w:sz w:val="18"/>
              </w:rPr>
            </w:pPr>
          </w:p>
          <w:p>
            <w:pPr>
              <w:pStyle w:val="13"/>
              <w:spacing w:before="155" w:line="225" w:lineRule="auto"/>
              <w:ind w:left="843" w:right="59" w:firstLine="100"/>
              <w:rPr>
                <w:rFonts w:hint="eastAsia" w:ascii="宋体" w:hAnsi="宋体" w:eastAsia="宋体"/>
                <w:sz w:val="20"/>
              </w:rPr>
            </w:pPr>
            <w:r>
              <w:rPr>
                <w:rFonts w:hint="eastAsia" w:ascii="宋体" w:hAnsi="宋体" w:eastAsia="宋体"/>
                <w:sz w:val="20"/>
              </w:rPr>
              <w:t>⊙ 时钟</w:t>
            </w:r>
          </w:p>
        </w:tc>
        <w:tc>
          <w:tcPr>
            <w:tcW w:w="899" w:type="dxa"/>
            <w:tcBorders>
              <w:top w:val="single" w:color="000000" w:sz="6" w:space="0"/>
              <w:left w:val="nil"/>
              <w:bottom w:val="single" w:color="000000" w:sz="6" w:space="0"/>
              <w:right w:val="nil"/>
            </w:tcBorders>
          </w:tcPr>
          <w:p>
            <w:pPr>
              <w:pStyle w:val="13"/>
              <w:spacing w:before="8" w:after="1"/>
              <w:rPr>
                <w:rFonts w:ascii="宋体"/>
                <w:sz w:val="18"/>
              </w:rPr>
            </w:pPr>
          </w:p>
          <w:p>
            <w:pPr>
              <w:pStyle w:val="13"/>
              <w:spacing w:line="114" w:lineRule="exact"/>
              <w:ind w:left="305"/>
              <w:rPr>
                <w:rFonts w:ascii="宋体"/>
                <w:sz w:val="11"/>
              </w:rPr>
            </w:pPr>
            <w:r>
              <w:rPr>
                <w:rFonts w:ascii="宋体"/>
                <w:position w:val="-1"/>
                <w:sz w:val="11"/>
              </w:rPr>
              <mc:AlternateContent>
                <mc:Choice Requires="wpg">
                  <w:drawing>
                    <wp:inline distT="0" distB="0" distL="114300" distR="114300">
                      <wp:extent cx="84455" cy="73025"/>
                      <wp:effectExtent l="0" t="0" r="10795" b="3175"/>
                      <wp:docPr id="311" name="组合 77"/>
                      <wp:cNvGraphicFramePr/>
                      <a:graphic xmlns:a="http://schemas.openxmlformats.org/drawingml/2006/main">
                        <a:graphicData uri="http://schemas.microsoft.com/office/word/2010/wordprocessingGroup">
                          <wpg:wgp>
                            <wpg:cNvGrpSpPr/>
                            <wpg:grpSpPr>
                              <a:xfrm>
                                <a:off x="0" y="0"/>
                                <a:ext cx="84455" cy="73025"/>
                                <a:chOff x="0" y="0"/>
                                <a:chExt cx="133" cy="115"/>
                              </a:xfrm>
                            </wpg:grpSpPr>
                            <wps:wsp>
                              <wps:cNvPr id="310" name="任意多边形 78"/>
                              <wps:cNvSpPr/>
                              <wps:spPr>
                                <a:xfrm>
                                  <a:off x="0" y="0"/>
                                  <a:ext cx="133" cy="115"/>
                                </a:xfrm>
                                <a:custGeom>
                                  <a:avLst/>
                                  <a:gdLst/>
                                  <a:ahLst/>
                                  <a:cxnLst/>
                                  <a:pathLst>
                                    <a:path w="133" h="115">
                                      <a:moveTo>
                                        <a:pt x="36" y="0"/>
                                      </a:moveTo>
                                      <a:lnTo>
                                        <a:pt x="0" y="115"/>
                                      </a:lnTo>
                                      <a:lnTo>
                                        <a:pt x="132" y="93"/>
                                      </a:lnTo>
                                      <a:lnTo>
                                        <a:pt x="36" y="0"/>
                                      </a:lnTo>
                                      <a:close/>
                                    </a:path>
                                  </a:pathLst>
                                </a:custGeom>
                                <a:solidFill>
                                  <a:srgbClr val="000000"/>
                                </a:solidFill>
                                <a:ln>
                                  <a:noFill/>
                                </a:ln>
                              </wps:spPr>
                              <wps:bodyPr upright="1"/>
                            </wps:wsp>
                          </wpg:wgp>
                        </a:graphicData>
                      </a:graphic>
                    </wp:inline>
                  </w:drawing>
                </mc:Choice>
                <mc:Fallback>
                  <w:pict>
                    <v:group id="组合 77" o:spid="_x0000_s1026" o:spt="203" style="height:5.75pt;width:6.65pt;" coordsize="133,115" o:gfxdata="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F3KWI0wAAAAMBAAAPAAAAAAAAAAEA&#10;IAAAACIAAABkcnMvZG93bnJldi54bWxQSwECFAAUAAAACACHTuJAi2XHSE0CAAAuBQAADgAAAAAA&#10;AAABACAAAAAiAQAAZHJzL2Uyb0RvYy54bWxQSwUGAAAAAAYABgBZAQAA4QUAAAAA&#10;">
                      <o:lock v:ext="edit" aspectratio="f"/>
                      <v:shape id="任意多边形 78" o:spid="_x0000_s1026" o:spt="100" style="position:absolute;left:0;top:0;height:115;width:133;" fillcolor="#000000" filled="t" stroked="f" coordsize="133,115" o:gfxdata="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Lr4u8AAAA&#10;3AAAAA8AAAAAAAAAAQAgAAAAIgAAAGRycy9kb3ducmV2LnhtbFBLAQIUABQAAAAIAIdO4kAzLwWe&#10;OwAAADkAAAAQAAAAAAAAAAEAIAAAAAsBAABkcnMvc2hhcGV4bWwueG1sUEsFBgAAAAAGAAYAWwEA&#10;ALUDAAAAAA==&#10;" path="m36,0l0,115,132,93,36,0xe">
                        <v:fill on="t" focussize="0,0"/>
                        <v:stroke on="f"/>
                        <v:imagedata o:title=""/>
                        <o:lock v:ext="edit" aspectratio="f"/>
                      </v:shape>
                      <w10:wrap type="none"/>
                      <w10:anchorlock/>
                    </v:group>
                  </w:pict>
                </mc:Fallback>
              </mc:AlternateContent>
            </w:r>
          </w:p>
          <w:p>
            <w:pPr>
              <w:pStyle w:val="13"/>
              <w:spacing w:before="6"/>
              <w:rPr>
                <w:rFonts w:ascii="宋体"/>
                <w:sz w:val="11"/>
              </w:rPr>
            </w:pPr>
          </w:p>
          <w:p>
            <w:pPr>
              <w:pStyle w:val="13"/>
              <w:ind w:left="349"/>
              <w:rPr>
                <w:rFonts w:ascii="宋体"/>
                <w:sz w:val="20"/>
              </w:rPr>
            </w:pPr>
            <w:r>
              <w:rPr>
                <w:rFonts w:ascii="宋体"/>
                <w:sz w:val="20"/>
              </w:rPr>
              <mc:AlternateContent>
                <mc:Choice Requires="wpg">
                  <w:drawing>
                    <wp:inline distT="0" distB="0" distL="114300" distR="114300">
                      <wp:extent cx="209550" cy="227965"/>
                      <wp:effectExtent l="0" t="0" r="0" b="635"/>
                      <wp:docPr id="313" name="组合 79"/>
                      <wp:cNvGraphicFramePr/>
                      <a:graphic xmlns:a="http://schemas.openxmlformats.org/drawingml/2006/main">
                        <a:graphicData uri="http://schemas.microsoft.com/office/word/2010/wordprocessingGroup">
                          <wpg:wgp>
                            <wpg:cNvGrpSpPr/>
                            <wpg:grpSpPr>
                              <a:xfrm>
                                <a:off x="0" y="0"/>
                                <a:ext cx="209550" cy="227965"/>
                                <a:chOff x="0" y="0"/>
                                <a:chExt cx="330" cy="359"/>
                              </a:xfrm>
                            </wpg:grpSpPr>
                            <wps:wsp>
                              <wps:cNvPr id="312" name="矩形 80"/>
                              <wps:cNvSpPr/>
                              <wps:spPr>
                                <a:xfrm>
                                  <a:off x="7" y="7"/>
                                  <a:ext cx="315" cy="344"/>
                                </a:xfrm>
                                <a:prstGeom prst="rect">
                                  <a:avLst/>
                                </a:prstGeom>
                                <a:noFill/>
                                <a:ln w="9525" cap="flat" cmpd="sng">
                                  <a:solidFill>
                                    <a:srgbClr val="000000"/>
                                  </a:solidFill>
                                  <a:prstDash val="solid"/>
                                  <a:miter/>
                                  <a:headEnd type="none" w="med" len="med"/>
                                  <a:tailEnd type="none" w="med" len="med"/>
                                </a:ln>
                              </wps:spPr>
                              <wps:bodyPr upright="1"/>
                            </wps:wsp>
                          </wpg:wgp>
                        </a:graphicData>
                      </a:graphic>
                    </wp:inline>
                  </w:drawing>
                </mc:Choice>
                <mc:Fallback>
                  <w:pict>
                    <v:group id="组合 79" o:spid="_x0000_s1026" o:spt="203" style="height:17.95pt;width:16.5pt;" coordsize="330,359" o:gfxdata="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bnet9MAAAADAQAADwAAAAAAAAABACAAAAAiAAAA&#10;ZHJzL2Rvd25yZXYueG1sUEsBAhQAFAAAAAgAh07iQBpv5hxFAgAAzQQAAA4AAAAAAAAAAQAgAAAA&#10;IgEAAGRycy9lMm9Eb2MueG1sUEsFBgAAAAAGAAYAWQEAANkFAAAAAA==&#10;">
                      <o:lock v:ext="edit" aspectratio="f"/>
                      <v:rect id="矩形 80" o:spid="_x0000_s1026" o:spt="1" style="position:absolute;left:7;top:7;height:344;width:315;" filled="f" stroked="t" coordsize="21600,21600" o:gfxdata="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wYwr4A&#10;AADcAAAADwAAAAAAAAABACAAAAAiAAAAZHJzL2Rvd25yZXYueG1sUEsBAhQAFAAAAAgAh07iQDMv&#10;BZ47AAAAOQAAABAAAAAAAAAAAQAgAAAADQEAAGRycy9zaGFwZXhtbC54bWxQSwUGAAAAAAYABgBb&#10;AQAAtwMAAAAA&#10;">
                        <v:fill on="f" focussize="0,0"/>
                        <v:stroke color="#000000" joinstyle="miter"/>
                        <v:imagedata o:title=""/>
                        <o:lock v:ext="edit" aspectratio="f"/>
                      </v:rect>
                      <w10:wrap type="none"/>
                      <w10:anchorlock/>
                    </v:group>
                  </w:pict>
                </mc:Fallback>
              </mc:AlternateContent>
            </w:r>
          </w:p>
          <w:p>
            <w:pPr>
              <w:pStyle w:val="13"/>
              <w:spacing w:before="10"/>
              <w:rPr>
                <w:rFonts w:ascii="宋体"/>
                <w:sz w:val="14"/>
              </w:rPr>
            </w:pPr>
          </w:p>
          <w:p>
            <w:pPr>
              <w:pStyle w:val="13"/>
              <w:spacing w:before="1" w:after="59"/>
              <w:ind w:left="278"/>
              <w:rPr>
                <w:rFonts w:hint="eastAsia" w:ascii="宋体" w:eastAsia="宋体"/>
                <w:sz w:val="18"/>
              </w:rPr>
            </w:pPr>
            <w:r>
              <w:rPr>
                <w:rFonts w:hint="eastAsia" w:ascii="宋体" w:eastAsia="宋体"/>
                <w:sz w:val="18"/>
              </w:rPr>
              <w:t>选择</w:t>
            </w:r>
          </w:p>
          <w:p>
            <w:pPr>
              <w:pStyle w:val="13"/>
              <w:ind w:left="349"/>
              <w:rPr>
                <w:rFonts w:ascii="宋体"/>
                <w:sz w:val="20"/>
              </w:rPr>
            </w:pPr>
            <w:r>
              <w:rPr>
                <w:rFonts w:ascii="宋体"/>
                <w:sz w:val="20"/>
              </w:rPr>
              <mc:AlternateContent>
                <mc:Choice Requires="wpg">
                  <w:drawing>
                    <wp:inline distT="0" distB="0" distL="114300" distR="114300">
                      <wp:extent cx="209550" cy="227965"/>
                      <wp:effectExtent l="0" t="0" r="0" b="635"/>
                      <wp:docPr id="315" name="组合 81"/>
                      <wp:cNvGraphicFramePr/>
                      <a:graphic xmlns:a="http://schemas.openxmlformats.org/drawingml/2006/main">
                        <a:graphicData uri="http://schemas.microsoft.com/office/word/2010/wordprocessingGroup">
                          <wpg:wgp>
                            <wpg:cNvGrpSpPr/>
                            <wpg:grpSpPr>
                              <a:xfrm>
                                <a:off x="0" y="0"/>
                                <a:ext cx="209550" cy="227965"/>
                                <a:chOff x="0" y="0"/>
                                <a:chExt cx="330" cy="359"/>
                              </a:xfrm>
                            </wpg:grpSpPr>
                            <wps:wsp>
                              <wps:cNvPr id="314" name="矩形 82"/>
                              <wps:cNvSpPr/>
                              <wps:spPr>
                                <a:xfrm>
                                  <a:off x="7" y="7"/>
                                  <a:ext cx="315" cy="344"/>
                                </a:xfrm>
                                <a:prstGeom prst="rect">
                                  <a:avLst/>
                                </a:prstGeom>
                                <a:noFill/>
                                <a:ln w="9525" cap="flat" cmpd="sng">
                                  <a:solidFill>
                                    <a:srgbClr val="000000"/>
                                  </a:solidFill>
                                  <a:prstDash val="solid"/>
                                  <a:miter/>
                                  <a:headEnd type="none" w="med" len="med"/>
                                  <a:tailEnd type="none" w="med" len="med"/>
                                </a:ln>
                              </wps:spPr>
                              <wps:bodyPr upright="1"/>
                            </wps:wsp>
                          </wpg:wgp>
                        </a:graphicData>
                      </a:graphic>
                    </wp:inline>
                  </w:drawing>
                </mc:Choice>
                <mc:Fallback>
                  <w:pict>
                    <v:group id="组合 81" o:spid="_x0000_s1026" o:spt="203" style="height:17.95pt;width:16.5pt;" coordsize="330,359" o:gfxdata="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253rfTAAAAAwEAAA8AAAAAAAAAAQAgAAAAIgAAAGRy&#10;cy9kb3ducmV2LnhtbFBLAQIUABQAAAAIAIdO4kAIxfB2QwIAAM0EAAAOAAAAAAAAAAEAIAAAACIB&#10;AABkcnMvZTJvRG9jLnhtbFBLBQYAAAAABgAGAFkBAADXBQAAAAA=&#10;">
                      <o:lock v:ext="edit" aspectratio="f"/>
                      <v:rect id="矩形 82" o:spid="_x0000_s1026" o:spt="1" style="position:absolute;left:7;top:7;height:344;width:315;" filled="f" stroked="t" coordsize="21600,21600" o:gfxdata="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4klLb4A&#10;AADcAAAADwAAAAAAAAABACAAAAAiAAAAZHJzL2Rvd25yZXYueG1sUEsBAhQAFAAAAAgAh07iQDMv&#10;BZ47AAAAOQAAABAAAAAAAAAAAQAgAAAADQEAAGRycy9zaGFwZXhtbC54bWxQSwUGAAAAAAYABgBb&#10;AQAAtwMAAAAA&#10;">
                        <v:fill on="f" focussize="0,0"/>
                        <v:stroke color="#000000" joinstyle="miter"/>
                        <v:imagedata o:title=""/>
                        <o:lock v:ext="edit" aspectratio="f"/>
                      </v:rect>
                      <w10:wrap type="none"/>
                      <w10:anchorlock/>
                    </v:group>
                  </w:pict>
                </mc:Fallback>
              </mc:AlternateContent>
            </w:r>
          </w:p>
          <w:p>
            <w:pPr>
              <w:pStyle w:val="13"/>
              <w:spacing w:before="112"/>
              <w:ind w:left="72"/>
              <w:rPr>
                <w:rFonts w:hint="eastAsia" w:ascii="宋体" w:eastAsia="宋体"/>
                <w:sz w:val="18"/>
              </w:rPr>
            </w:pPr>
            <w:r>
              <w:rPr>
                <w:rFonts w:hint="eastAsia" w:ascii="宋体" w:eastAsia="宋体"/>
                <w:sz w:val="18"/>
              </w:rPr>
              <w:t>输出</w:t>
            </w:r>
          </w:p>
          <w:p>
            <w:pPr>
              <w:pStyle w:val="13"/>
              <w:spacing w:before="11"/>
              <w:rPr>
                <w:rFonts w:ascii="宋体"/>
                <w:sz w:val="12"/>
              </w:rPr>
            </w:pPr>
          </w:p>
          <w:p>
            <w:pPr>
              <w:pStyle w:val="13"/>
              <w:spacing w:line="225" w:lineRule="auto"/>
              <w:ind w:left="490" w:right="3" w:firstLine="100"/>
              <w:rPr>
                <w:rFonts w:hint="eastAsia" w:ascii="宋体" w:hAnsi="宋体" w:eastAsia="宋体"/>
                <w:sz w:val="20"/>
              </w:rPr>
            </w:pPr>
            <w:r>
              <w:rPr>
                <w:rFonts w:hint="eastAsia" w:ascii="宋体" w:hAnsi="宋体" w:eastAsia="宋体"/>
                <w:sz w:val="20"/>
              </w:rPr>
              <w:t>⊙ 数据</w:t>
            </w:r>
          </w:p>
        </w:tc>
        <w:tc>
          <w:tcPr>
            <w:tcW w:w="2081" w:type="dxa"/>
            <w:tcBorders>
              <w:top w:val="single" w:color="000000" w:sz="6" w:space="0"/>
              <w:left w:val="nil"/>
              <w:bottom w:val="single" w:color="000000" w:sz="6" w:space="0"/>
              <w:right w:val="single" w:color="000000" w:sz="6" w:space="0"/>
            </w:tcBorders>
          </w:tcPr>
          <w:p>
            <w:pPr>
              <w:pStyle w:val="13"/>
              <w:spacing w:before="195" w:after="68"/>
              <w:ind w:left="642"/>
              <w:rPr>
                <w:rFonts w:hint="eastAsia" w:ascii="宋体" w:eastAsia="宋体"/>
                <w:sz w:val="18"/>
              </w:rPr>
            </w:pPr>
            <w:r>
              <w:rPr>
                <w:sz w:val="20"/>
              </w:rPr>
              <w:t>-/</w:t>
            </w:r>
            <w:r>
              <w:rPr>
                <w:rFonts w:hint="eastAsia" w:ascii="宋体" w:eastAsia="宋体"/>
                <w:sz w:val="18"/>
              </w:rPr>
              <w:t>锁定</w:t>
            </w:r>
          </w:p>
          <w:p>
            <w:pPr>
              <w:pStyle w:val="13"/>
              <w:tabs>
                <w:tab w:val="left" w:pos="710"/>
              </w:tabs>
              <w:ind w:left="80"/>
              <w:rPr>
                <w:rFonts w:ascii="宋体"/>
                <w:sz w:val="20"/>
              </w:rPr>
            </w:pPr>
            <w:r>
              <w:rPr>
                <w:rFonts w:ascii="宋体"/>
                <w:position w:val="22"/>
                <w:sz w:val="20"/>
              </w:rPr>
              <mc:AlternateContent>
                <mc:Choice Requires="wpg">
                  <w:drawing>
                    <wp:inline distT="0" distB="0" distL="114300" distR="114300">
                      <wp:extent cx="209550" cy="227965"/>
                      <wp:effectExtent l="0" t="0" r="0" b="635"/>
                      <wp:docPr id="309" name="组合 83"/>
                      <wp:cNvGraphicFramePr/>
                      <a:graphic xmlns:a="http://schemas.openxmlformats.org/drawingml/2006/main">
                        <a:graphicData uri="http://schemas.microsoft.com/office/word/2010/wordprocessingGroup">
                          <wpg:wgp>
                            <wpg:cNvGrpSpPr/>
                            <wpg:grpSpPr>
                              <a:xfrm>
                                <a:off x="0" y="0"/>
                                <a:ext cx="209550" cy="227965"/>
                                <a:chOff x="0" y="0"/>
                                <a:chExt cx="330" cy="359"/>
                              </a:xfrm>
                            </wpg:grpSpPr>
                            <wps:wsp>
                              <wps:cNvPr id="308" name="矩形 84"/>
                              <wps:cNvSpPr/>
                              <wps:spPr>
                                <a:xfrm>
                                  <a:off x="7" y="7"/>
                                  <a:ext cx="315" cy="344"/>
                                </a:xfrm>
                                <a:prstGeom prst="rect">
                                  <a:avLst/>
                                </a:prstGeom>
                                <a:noFill/>
                                <a:ln w="9525" cap="flat" cmpd="sng">
                                  <a:solidFill>
                                    <a:srgbClr val="000000"/>
                                  </a:solidFill>
                                  <a:prstDash val="solid"/>
                                  <a:miter/>
                                  <a:headEnd type="none" w="med" len="med"/>
                                  <a:tailEnd type="none" w="med" len="med"/>
                                </a:ln>
                              </wps:spPr>
                              <wps:bodyPr upright="1"/>
                            </wps:wsp>
                          </wpg:wgp>
                        </a:graphicData>
                      </a:graphic>
                    </wp:inline>
                  </w:drawing>
                </mc:Choice>
                <mc:Fallback>
                  <w:pict>
                    <v:group id="组合 83" o:spid="_x0000_s1026" o:spt="203" style="height:17.95pt;width:16.5pt;" coordsize="330,359" o:gfxdata="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&#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Nud630wAAAAMBAAAPAAAAAAAAAAEAIAAAACIAAABk&#10;cnMvZG93bnJldi54bWxQSwECFAAUAAAACACHTuJAYD9rO0QCAADNBAAADgAAAAAAAAABACAAAAAi&#10;AQAAZHJzL2Uyb0RvYy54bWxQSwUGAAAAAAYABgBZAQAA2AUAAAAA&#10;">
                      <o:lock v:ext="edit" aspectratio="f"/>
                      <v:rect id="矩形 84" o:spid="_x0000_s1026" o:spt="1" style="position:absolute;left:7;top:7;height:344;width:315;" filled="f" stroked="t" coordsize="21600,21600" o:gfxdata="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Hbn1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w10:wrap type="none"/>
                      <w10:anchorlock/>
                    </v:group>
                  </w:pict>
                </mc:Fallback>
              </mc:AlternateContent>
            </w:r>
            <w:r>
              <w:rPr>
                <w:rFonts w:ascii="宋体"/>
                <w:position w:val="22"/>
                <w:sz w:val="20"/>
              </w:rPr>
              <w:tab/>
            </w:r>
            <w:r>
              <w:rPr>
                <w:rFonts w:ascii="宋体"/>
                <w:sz w:val="20"/>
              </w:rPr>
              <mc:AlternateContent>
                <mc:Choice Requires="wpg">
                  <w:drawing>
                    <wp:inline distT="0" distB="0" distL="114300" distR="114300">
                      <wp:extent cx="546100" cy="361315"/>
                      <wp:effectExtent l="0" t="0" r="6350" b="635"/>
                      <wp:docPr id="321" name="组合 85"/>
                      <wp:cNvGraphicFramePr/>
                      <a:graphic xmlns:a="http://schemas.openxmlformats.org/drawingml/2006/main">
                        <a:graphicData uri="http://schemas.microsoft.com/office/word/2010/wordprocessingGroup">
                          <wpg:wgp>
                            <wpg:cNvGrpSpPr/>
                            <wpg:grpSpPr>
                              <a:xfrm>
                                <a:off x="0" y="0"/>
                                <a:ext cx="546100" cy="361315"/>
                                <a:chOff x="0" y="0"/>
                                <a:chExt cx="860" cy="569"/>
                              </a:xfrm>
                            </wpg:grpSpPr>
                            <wps:wsp>
                              <wps:cNvPr id="316" name="矩形 86"/>
                              <wps:cNvSpPr/>
                              <wps:spPr>
                                <a:xfrm>
                                  <a:off x="7" y="7"/>
                                  <a:ext cx="315" cy="344"/>
                                </a:xfrm>
                                <a:prstGeom prst="rect">
                                  <a:avLst/>
                                </a:prstGeom>
                                <a:noFill/>
                                <a:ln w="9525" cap="flat" cmpd="sng">
                                  <a:solidFill>
                                    <a:srgbClr val="000000"/>
                                  </a:solidFill>
                                  <a:prstDash val="solid"/>
                                  <a:miter/>
                                  <a:headEnd type="none" w="med" len="med"/>
                                  <a:tailEnd type="none" w="med" len="med"/>
                                </a:ln>
                              </wps:spPr>
                              <wps:bodyPr upright="1"/>
                            </wps:wsp>
                            <wps:wsp>
                              <wps:cNvPr id="317" name="任意多边形 87"/>
                              <wps:cNvSpPr/>
                              <wps:spPr>
                                <a:xfrm>
                                  <a:off x="767" y="47"/>
                                  <a:ext cx="85" cy="85"/>
                                </a:xfrm>
                                <a:custGeom>
                                  <a:avLst/>
                                  <a:gdLst/>
                                  <a:ahLst/>
                                  <a:cxnLst/>
                                  <a:pathLst>
                                    <a:path w="85" h="85">
                                      <a:moveTo>
                                        <a:pt x="42" y="0"/>
                                      </a:moveTo>
                                      <a:lnTo>
                                        <a:pt x="25" y="3"/>
                                      </a:lnTo>
                                      <a:lnTo>
                                        <a:pt x="12" y="12"/>
                                      </a:lnTo>
                                      <a:lnTo>
                                        <a:pt x="3" y="25"/>
                                      </a:lnTo>
                                      <a:lnTo>
                                        <a:pt x="0" y="42"/>
                                      </a:lnTo>
                                      <a:lnTo>
                                        <a:pt x="3" y="59"/>
                                      </a:lnTo>
                                      <a:lnTo>
                                        <a:pt x="12" y="72"/>
                                      </a:lnTo>
                                      <a:lnTo>
                                        <a:pt x="25" y="81"/>
                                      </a:lnTo>
                                      <a:lnTo>
                                        <a:pt x="42" y="85"/>
                                      </a:lnTo>
                                      <a:lnTo>
                                        <a:pt x="59" y="81"/>
                                      </a:lnTo>
                                      <a:lnTo>
                                        <a:pt x="72" y="72"/>
                                      </a:lnTo>
                                      <a:lnTo>
                                        <a:pt x="81" y="59"/>
                                      </a:lnTo>
                                      <a:lnTo>
                                        <a:pt x="85" y="42"/>
                                      </a:lnTo>
                                      <a:lnTo>
                                        <a:pt x="81" y="25"/>
                                      </a:lnTo>
                                      <a:lnTo>
                                        <a:pt x="72" y="12"/>
                                      </a:lnTo>
                                      <a:lnTo>
                                        <a:pt x="59" y="3"/>
                                      </a:lnTo>
                                      <a:lnTo>
                                        <a:pt x="42" y="0"/>
                                      </a:lnTo>
                                      <a:close/>
                                    </a:path>
                                  </a:pathLst>
                                </a:custGeom>
                                <a:noFill/>
                                <a:ln w="9525" cap="flat" cmpd="sng">
                                  <a:solidFill>
                                    <a:srgbClr val="000000"/>
                                  </a:solidFill>
                                  <a:prstDash val="solid"/>
                                  <a:headEnd type="none" w="med" len="med"/>
                                  <a:tailEnd type="none" w="med" len="med"/>
                                </a:ln>
                              </wps:spPr>
                              <wps:bodyPr upright="1"/>
                            </wps:wsp>
                            <wps:wsp>
                              <wps:cNvPr id="318" name="任意多边形 88"/>
                              <wps:cNvSpPr/>
                              <wps:spPr>
                                <a:xfrm>
                                  <a:off x="767" y="183"/>
                                  <a:ext cx="85" cy="85"/>
                                </a:xfrm>
                                <a:custGeom>
                                  <a:avLst/>
                                  <a:gdLst/>
                                  <a:ahLst/>
                                  <a:cxnLst/>
                                  <a:pathLst>
                                    <a:path w="85" h="85">
                                      <a:moveTo>
                                        <a:pt x="42" y="0"/>
                                      </a:moveTo>
                                      <a:lnTo>
                                        <a:pt x="25" y="3"/>
                                      </a:lnTo>
                                      <a:lnTo>
                                        <a:pt x="12" y="12"/>
                                      </a:lnTo>
                                      <a:lnTo>
                                        <a:pt x="3" y="25"/>
                                      </a:lnTo>
                                      <a:lnTo>
                                        <a:pt x="0" y="42"/>
                                      </a:lnTo>
                                      <a:lnTo>
                                        <a:pt x="3" y="59"/>
                                      </a:lnTo>
                                      <a:lnTo>
                                        <a:pt x="12" y="72"/>
                                      </a:lnTo>
                                      <a:lnTo>
                                        <a:pt x="25" y="81"/>
                                      </a:lnTo>
                                      <a:lnTo>
                                        <a:pt x="42" y="85"/>
                                      </a:lnTo>
                                      <a:lnTo>
                                        <a:pt x="59" y="81"/>
                                      </a:lnTo>
                                      <a:lnTo>
                                        <a:pt x="72" y="72"/>
                                      </a:lnTo>
                                      <a:lnTo>
                                        <a:pt x="81" y="59"/>
                                      </a:lnTo>
                                      <a:lnTo>
                                        <a:pt x="85" y="42"/>
                                      </a:lnTo>
                                      <a:lnTo>
                                        <a:pt x="81" y="25"/>
                                      </a:lnTo>
                                      <a:lnTo>
                                        <a:pt x="72" y="12"/>
                                      </a:lnTo>
                                      <a:lnTo>
                                        <a:pt x="59" y="3"/>
                                      </a:lnTo>
                                      <a:lnTo>
                                        <a:pt x="42" y="0"/>
                                      </a:lnTo>
                                      <a:close/>
                                    </a:path>
                                  </a:pathLst>
                                </a:custGeom>
                                <a:noFill/>
                                <a:ln w="9525" cap="flat" cmpd="sng">
                                  <a:solidFill>
                                    <a:srgbClr val="000000"/>
                                  </a:solidFill>
                                  <a:prstDash val="solid"/>
                                  <a:headEnd type="none" w="med" len="med"/>
                                  <a:tailEnd type="none" w="med" len="med"/>
                                </a:ln>
                              </wps:spPr>
                              <wps:bodyPr upright="1"/>
                            </wps:wsp>
                            <wps:wsp>
                              <wps:cNvPr id="319" name="直线 89"/>
                              <wps:cNvSpPr/>
                              <wps:spPr>
                                <a:xfrm flipH="1">
                                  <a:off x="323" y="91"/>
                                  <a:ext cx="420" cy="0"/>
                                </a:xfrm>
                                <a:prstGeom prst="line">
                                  <a:avLst/>
                                </a:prstGeom>
                                <a:ln w="9525" cap="flat" cmpd="sng">
                                  <a:solidFill>
                                    <a:srgbClr val="000000"/>
                                  </a:solidFill>
                                  <a:prstDash val="solid"/>
                                  <a:headEnd type="none" w="med" len="med"/>
                                  <a:tailEnd type="none" w="med" len="med"/>
                                </a:ln>
                              </wps:spPr>
                              <wps:bodyPr upright="1"/>
                            </wps:wsp>
                            <wps:wsp>
                              <wps:cNvPr id="320" name="直线 90"/>
                              <wps:cNvSpPr/>
                              <wps:spPr>
                                <a:xfrm>
                                  <a:off x="816" y="280"/>
                                  <a:ext cx="0" cy="289"/>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组合 85" o:spid="_x0000_s1026" o:spt="203" style="height:28.45pt;width:43pt;" coordsize="860,569" o:gfxdata="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">
                      <o:lock v:ext="edit" aspectratio="f"/>
                      <v:rect id="矩形 86" o:spid="_x0000_s1026" o:spt="1" style="position:absolute;left:7;top:7;height:344;width:315;" filled="f" stroked="t" coordsize="21600,21600" o:gfxdata="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cewb4A&#10;AADcAAAADwAAAAAAAAABACAAAAAiAAAAZHJzL2Rvd25yZXYueG1sUEsBAhQAFAAAAAgAh07iQDMv&#10;BZ47AAAAOQAAABAAAAAAAAAAAQAgAAAADQEAAGRycy9zaGFwZXhtbC54bWxQSwUGAAAAAAYABgBb&#10;AQAAtwMAAAAA&#10;">
                        <v:fill on="f" focussize="0,0"/>
                        <v:stroke color="#000000" joinstyle="miter"/>
                        <v:imagedata o:title=""/>
                        <o:lock v:ext="edit" aspectratio="f"/>
                      </v:rect>
                      <v:shape id="任意多边形 87" o:spid="_x0000_s1026" o:spt="100" style="position:absolute;left:767;top:47;height:85;width:85;" filled="f" stroked="t" coordsize="85,85" o:gfxdata="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lpSW8AAAA&#10;3AAAAA8AAAAAAAAAAQAgAAAAIgAAAGRycy9kb3ducmV2LnhtbFBLAQIUABQAAAAIAIdO4kAzLwWe&#10;OwAAADkAAAAQAAAAAAAAAAEAIAAAAAsBAABkcnMvc2hhcGV4bWwueG1sUEsFBgAAAAAGAAYAWwEA&#10;ALUDAAAAAA==&#10;" path="m42,0l25,3,12,12,3,25,0,42,3,59,12,72,25,81,42,85,59,81,72,72,81,59,85,42,81,25,72,12,59,3,42,0xe">
                        <v:fill on="f" focussize="0,0"/>
                        <v:stroke color="#000000" joinstyle="round"/>
                        <v:imagedata o:title=""/>
                        <o:lock v:ext="edit" aspectratio="f"/>
                      </v:shape>
                      <v:shape id="任意多边形 88" o:spid="_x0000_s1026" o:spt="100" style="position:absolute;left:767;top:183;height:85;width:85;" filled="f" stroked="t" coordsize="85,85" o:gfxdata="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jFXugAAANwA&#10;AAAPAAAAAAAAAAEAIAAAACIAAABkcnMvZG93bnJldi54bWxQSwECFAAUAAAACACHTuJAMy8FnjsA&#10;AAA5AAAAEAAAAAAAAAABACAAAAAJAQAAZHJzL3NoYXBleG1sLnhtbFBLBQYAAAAABgAGAFsBAACz&#10;AwAAAAA=&#10;" path="m42,0l25,3,12,12,3,25,0,42,3,59,12,72,25,81,42,85,59,81,72,72,81,59,85,42,81,25,72,12,59,3,42,0xe">
                        <v:fill on="f" focussize="0,0"/>
                        <v:stroke color="#000000" joinstyle="round"/>
                        <v:imagedata o:title=""/>
                        <o:lock v:ext="edit" aspectratio="f"/>
                      </v:shape>
                      <v:line id="直线 89" o:spid="_x0000_s1026" o:spt="20" style="position:absolute;left:323;top:91;flip:x;height:0;width:420;" filled="f" stroked="t" coordsize="21600,21600" o:gfxdata="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5Dz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0" o:spid="_x0000_s1026" o:spt="20" style="position:absolute;left:816;top:280;height:289;width:0;" filled="f" stroked="t" coordsize="21600,21600" o:gfxdata="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KMq6a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w10:wrap type="none"/>
                      <w10:anchorlock/>
                    </v:group>
                  </w:pict>
                </mc:Fallback>
              </mc:AlternateContent>
            </w:r>
          </w:p>
          <w:p>
            <w:pPr>
              <w:pStyle w:val="13"/>
              <w:spacing w:after="69"/>
              <w:ind w:right="114"/>
              <w:jc w:val="center"/>
              <w:rPr>
                <w:rFonts w:hint="eastAsia" w:ascii="宋体" w:eastAsia="宋体"/>
                <w:sz w:val="18"/>
              </w:rPr>
            </w:pPr>
            <w:r>
              <w:rPr>
                <w:rFonts w:hint="eastAsia" w:ascii="宋体" w:eastAsia="宋体"/>
                <w:sz w:val="18"/>
              </w:rPr>
              <w:t xml:space="preserve">翻页 </w:t>
            </w:r>
            <w:r>
              <w:rPr>
                <w:sz w:val="20"/>
              </w:rPr>
              <w:t>+</w:t>
            </w:r>
            <w:r>
              <w:rPr>
                <w:sz w:val="18"/>
              </w:rPr>
              <w:t>/</w:t>
            </w:r>
            <w:r>
              <w:rPr>
                <w:rFonts w:hint="eastAsia" w:ascii="宋体" w:eastAsia="宋体"/>
                <w:sz w:val="18"/>
              </w:rPr>
              <w:t>单次 开始</w:t>
            </w:r>
            <w:r>
              <w:rPr>
                <w:sz w:val="18"/>
              </w:rPr>
              <w:t>/</w:t>
            </w:r>
            <w:r>
              <w:rPr>
                <w:rFonts w:hint="eastAsia" w:ascii="宋体" w:eastAsia="宋体"/>
                <w:sz w:val="18"/>
              </w:rPr>
              <w:t>停止</w:t>
            </w:r>
          </w:p>
          <w:p>
            <w:pPr>
              <w:pStyle w:val="13"/>
              <w:tabs>
                <w:tab w:val="left" w:pos="710"/>
                <w:tab w:val="left" w:pos="1340"/>
              </w:tabs>
              <w:ind w:left="80"/>
              <w:rPr>
                <w:rFonts w:ascii="宋体"/>
                <w:sz w:val="20"/>
              </w:rPr>
            </w:pPr>
            <w:r>
              <w:rPr>
                <w:rFonts w:ascii="宋体"/>
                <w:sz w:val="20"/>
              </w:rPr>
              <mc:AlternateContent>
                <mc:Choice Requires="wpg">
                  <w:drawing>
                    <wp:inline distT="0" distB="0" distL="114300" distR="114300">
                      <wp:extent cx="209550" cy="227965"/>
                      <wp:effectExtent l="0" t="0" r="0" b="635"/>
                      <wp:docPr id="323" name="组合 91"/>
                      <wp:cNvGraphicFramePr/>
                      <a:graphic xmlns:a="http://schemas.openxmlformats.org/drawingml/2006/main">
                        <a:graphicData uri="http://schemas.microsoft.com/office/word/2010/wordprocessingGroup">
                          <wpg:wgp>
                            <wpg:cNvGrpSpPr/>
                            <wpg:grpSpPr>
                              <a:xfrm>
                                <a:off x="0" y="0"/>
                                <a:ext cx="209550" cy="227965"/>
                                <a:chOff x="0" y="0"/>
                                <a:chExt cx="330" cy="359"/>
                              </a:xfrm>
                            </wpg:grpSpPr>
                            <wps:wsp>
                              <wps:cNvPr id="322" name="矩形 92"/>
                              <wps:cNvSpPr/>
                              <wps:spPr>
                                <a:xfrm>
                                  <a:off x="7" y="7"/>
                                  <a:ext cx="315" cy="344"/>
                                </a:xfrm>
                                <a:prstGeom prst="rect">
                                  <a:avLst/>
                                </a:prstGeom>
                                <a:noFill/>
                                <a:ln w="9525" cap="flat" cmpd="sng">
                                  <a:solidFill>
                                    <a:srgbClr val="000000"/>
                                  </a:solidFill>
                                  <a:prstDash val="solid"/>
                                  <a:miter/>
                                  <a:headEnd type="none" w="med" len="med"/>
                                  <a:tailEnd type="none" w="med" len="med"/>
                                </a:ln>
                              </wps:spPr>
                              <wps:bodyPr upright="1"/>
                            </wps:wsp>
                          </wpg:wgp>
                        </a:graphicData>
                      </a:graphic>
                    </wp:inline>
                  </w:drawing>
                </mc:Choice>
                <mc:Fallback>
                  <w:pict>
                    <v:group id="组合 91" o:spid="_x0000_s1026" o:spt="203" style="height:17.95pt;width:16.5pt;" coordsize="330,359" o:gfxdata="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253rfTAAAAAwEAAA8AAAAAAAAAAQAgAAAAIgAAAGRy&#10;cy9kb3ducmV2LnhtbFBLAQIUABQAAAAIAIdO4kB62dhVQwIAAM0EAAAOAAAAAAAAAAEAIAAAACIB&#10;AABkcnMvZTJvRG9jLnhtbFBLBQYAAAAABgAGAFkBAADXBQAAAAA=&#10;">
                      <o:lock v:ext="edit" aspectratio="f"/>
                      <v:rect id="矩形 92" o:spid="_x0000_s1026" o:spt="1" style="position:absolute;left:7;top:7;height:344;width:315;" filled="f" stroked="t" coordsize="21600,21600" o:gfxdata="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QNJ/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w10:wrap type="none"/>
                      <w10:anchorlock/>
                    </v:group>
                  </w:pict>
                </mc:Fallback>
              </mc:AlternateContent>
            </w:r>
            <w:r>
              <w:rPr>
                <w:rFonts w:ascii="宋体"/>
                <w:sz w:val="20"/>
              </w:rPr>
              <w:tab/>
            </w:r>
            <w:r>
              <w:rPr>
                <w:rFonts w:ascii="宋体"/>
                <w:sz w:val="20"/>
              </w:rPr>
              <mc:AlternateContent>
                <mc:Choice Requires="wpg">
                  <w:drawing>
                    <wp:inline distT="0" distB="0" distL="114300" distR="114300">
                      <wp:extent cx="209550" cy="227965"/>
                      <wp:effectExtent l="0" t="0" r="0" b="635"/>
                      <wp:docPr id="325" name="组合 93"/>
                      <wp:cNvGraphicFramePr/>
                      <a:graphic xmlns:a="http://schemas.openxmlformats.org/drawingml/2006/main">
                        <a:graphicData uri="http://schemas.microsoft.com/office/word/2010/wordprocessingGroup">
                          <wpg:wgp>
                            <wpg:cNvGrpSpPr/>
                            <wpg:grpSpPr>
                              <a:xfrm>
                                <a:off x="0" y="0"/>
                                <a:ext cx="209550" cy="227965"/>
                                <a:chOff x="0" y="0"/>
                                <a:chExt cx="330" cy="359"/>
                              </a:xfrm>
                            </wpg:grpSpPr>
                            <wps:wsp>
                              <wps:cNvPr id="324" name="矩形 94"/>
                              <wps:cNvSpPr/>
                              <wps:spPr>
                                <a:xfrm>
                                  <a:off x="7" y="7"/>
                                  <a:ext cx="315" cy="344"/>
                                </a:xfrm>
                                <a:prstGeom prst="rect">
                                  <a:avLst/>
                                </a:prstGeom>
                                <a:noFill/>
                                <a:ln w="9525" cap="flat" cmpd="sng">
                                  <a:solidFill>
                                    <a:srgbClr val="000000"/>
                                  </a:solidFill>
                                  <a:prstDash val="solid"/>
                                  <a:miter/>
                                  <a:headEnd type="none" w="med" len="med"/>
                                  <a:tailEnd type="none" w="med" len="med"/>
                                </a:ln>
                              </wps:spPr>
                              <wps:bodyPr upright="1"/>
                            </wps:wsp>
                          </wpg:wgp>
                        </a:graphicData>
                      </a:graphic>
                    </wp:inline>
                  </w:drawing>
                </mc:Choice>
                <mc:Fallback>
                  <w:pict>
                    <v:group id="组合 93" o:spid="_x0000_s1026" o:spt="203" style="height:17.95pt;width:16.5pt;" coordsize="330,359" o:gfxdata="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&#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253rfTAAAAAwEAAA8AAAAAAAAAAQAgAAAAIgAAAGRy&#10;cy9kb3ducmV2LnhtbFBLAQIUABQAAAAIAIdO4kAM4I16QwIAAM0EAAAOAAAAAAAAAAEAIAAAACIB&#10;AABkcnMvZTJvRG9jLnhtbFBLBQYAAAAABgAGAFkBAADXBQAAAAA=&#10;">
                      <o:lock v:ext="edit" aspectratio="f"/>
                      <v:rect id="矩形 94" o:spid="_x0000_s1026" o:spt="1" style="position:absolute;left:7;top:7;height:344;width:315;" filled="f" stroked="t" coordsize="21600,21600" o:gfxdata="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5e+Q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w10:wrap type="none"/>
                      <w10:anchorlock/>
                    </v:group>
                  </w:pict>
                </mc:Fallback>
              </mc:AlternateContent>
            </w:r>
            <w:r>
              <w:rPr>
                <w:rFonts w:ascii="宋体"/>
                <w:sz w:val="20"/>
              </w:rPr>
              <w:tab/>
            </w:r>
            <w:r>
              <w:rPr>
                <w:rFonts w:ascii="宋体"/>
                <w:sz w:val="20"/>
              </w:rPr>
              <mc:AlternateContent>
                <mc:Choice Requires="wpg">
                  <w:drawing>
                    <wp:inline distT="0" distB="0" distL="114300" distR="114300">
                      <wp:extent cx="209550" cy="227965"/>
                      <wp:effectExtent l="0" t="0" r="0" b="635"/>
                      <wp:docPr id="327" name="组合 95"/>
                      <wp:cNvGraphicFramePr/>
                      <a:graphic xmlns:a="http://schemas.openxmlformats.org/drawingml/2006/main">
                        <a:graphicData uri="http://schemas.microsoft.com/office/word/2010/wordprocessingGroup">
                          <wpg:wgp>
                            <wpg:cNvGrpSpPr/>
                            <wpg:grpSpPr>
                              <a:xfrm>
                                <a:off x="0" y="0"/>
                                <a:ext cx="209550" cy="227965"/>
                                <a:chOff x="0" y="0"/>
                                <a:chExt cx="330" cy="359"/>
                              </a:xfrm>
                            </wpg:grpSpPr>
                            <wps:wsp>
                              <wps:cNvPr id="326" name="矩形 96"/>
                              <wps:cNvSpPr/>
                              <wps:spPr>
                                <a:xfrm>
                                  <a:off x="7" y="7"/>
                                  <a:ext cx="315" cy="344"/>
                                </a:xfrm>
                                <a:prstGeom prst="rect">
                                  <a:avLst/>
                                </a:prstGeom>
                                <a:noFill/>
                                <a:ln w="9525" cap="flat" cmpd="sng">
                                  <a:solidFill>
                                    <a:srgbClr val="000000"/>
                                  </a:solidFill>
                                  <a:prstDash val="solid"/>
                                  <a:miter/>
                                  <a:headEnd type="none" w="med" len="med"/>
                                  <a:tailEnd type="none" w="med" len="med"/>
                                </a:ln>
                              </wps:spPr>
                              <wps:bodyPr upright="1"/>
                            </wps:wsp>
                          </wpg:wgp>
                        </a:graphicData>
                      </a:graphic>
                    </wp:inline>
                  </w:drawing>
                </mc:Choice>
                <mc:Fallback>
                  <w:pict>
                    <v:group id="组合 95" o:spid="_x0000_s1026" o:spt="203" style="height:17.95pt;width:16.5pt;" coordsize="330,359" o:gfxdata="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&#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Nud630wAAAAMBAAAPAAAAAAAAAAEAIAAAACIAAABk&#10;cnMvZG93bnJldi54bWxQSwECFAAUAAAACACHTuJACwxERkQCAADNBAAADgAAAAAAAAABACAAAAAi&#10;AQAAZHJzL2Uyb0RvYy54bWxQSwUGAAAAAAYABgBZAQAA2AUAAAAA&#10;">
                      <o:lock v:ext="edit" aspectratio="f"/>
                      <v:rect id="矩形 96" o:spid="_x0000_s1026" o:spt="1" style="position:absolute;left:7;top:7;height:344;width:315;" filled="f" stroked="t" coordsize="21600,21600" o:gfxdata="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71Hy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rect>
                      <w10:wrap type="none"/>
                      <w10:anchorlock/>
                    </v:group>
                  </w:pict>
                </mc:Fallback>
              </mc:AlternateContent>
            </w:r>
          </w:p>
          <w:p>
            <w:pPr>
              <w:pStyle w:val="13"/>
              <w:spacing w:before="112"/>
              <w:ind w:right="18"/>
              <w:jc w:val="center"/>
              <w:rPr>
                <w:rFonts w:hint="eastAsia" w:ascii="宋体" w:eastAsia="宋体"/>
                <w:sz w:val="18"/>
              </w:rPr>
            </w:pPr>
            <w:r>
              <w:rPr>
                <w:rFonts w:hint="eastAsia" w:ascii="宋体" w:eastAsia="宋体"/>
                <w:sz w:val="18"/>
              </w:rPr>
              <w:t>输入</w:t>
            </w:r>
          </w:p>
          <w:p>
            <w:pPr>
              <w:pStyle w:val="13"/>
              <w:tabs>
                <w:tab w:val="left" w:pos="1161"/>
              </w:tabs>
              <w:spacing w:before="153" w:line="248" w:lineRule="exact"/>
              <w:ind w:right="76"/>
              <w:jc w:val="center"/>
              <w:rPr>
                <w:rFonts w:ascii="宋体" w:hAnsi="宋体"/>
                <w:sz w:val="20"/>
              </w:rPr>
            </w:pPr>
            <w:r>
              <w:rPr>
                <w:rFonts w:ascii="宋体" w:hAnsi="宋体"/>
                <w:sz w:val="20"/>
              </w:rPr>
              <w:t>⊙</w:t>
            </w:r>
            <w:r>
              <w:rPr>
                <w:rFonts w:ascii="宋体" w:hAnsi="宋体"/>
                <w:sz w:val="20"/>
              </w:rPr>
              <w:tab/>
            </w:r>
            <w:r>
              <w:rPr>
                <w:rFonts w:ascii="宋体" w:hAnsi="宋体"/>
                <w:sz w:val="20"/>
              </w:rPr>
              <w:t>⊙</w:t>
            </w:r>
          </w:p>
          <w:p>
            <w:pPr>
              <w:pStyle w:val="13"/>
              <w:tabs>
                <w:tab w:val="left" w:pos="1161"/>
              </w:tabs>
              <w:spacing w:line="248" w:lineRule="exact"/>
              <w:ind w:right="76"/>
              <w:jc w:val="center"/>
              <w:rPr>
                <w:rFonts w:hint="eastAsia" w:ascii="宋体" w:eastAsia="宋体"/>
                <w:sz w:val="20"/>
              </w:rPr>
            </w:pPr>
            <w:r>
              <w:rPr>
                <w:rFonts w:hint="eastAsia" w:ascii="宋体" w:eastAsia="宋体"/>
                <w:sz w:val="20"/>
              </w:rPr>
              <w:t>时钟</w:t>
            </w:r>
            <w:r>
              <w:rPr>
                <w:rFonts w:hint="eastAsia" w:ascii="宋体" w:eastAsia="宋体"/>
                <w:sz w:val="20"/>
              </w:rPr>
              <w:tab/>
            </w:r>
            <w:r>
              <w:rPr>
                <w:rFonts w:hint="eastAsia" w:ascii="宋体" w:eastAsia="宋体"/>
                <w:sz w:val="20"/>
              </w:rPr>
              <w:t>数据</w:t>
            </w:r>
          </w:p>
        </w:tc>
      </w:tr>
    </w:tbl>
    <w:p>
      <w:pPr>
        <w:pStyle w:val="6"/>
        <w:spacing w:before="11"/>
        <w:rPr>
          <w:sz w:val="18"/>
        </w:rPr>
      </w:pPr>
    </w:p>
    <w:p>
      <w:pPr>
        <w:pStyle w:val="6"/>
        <w:spacing w:before="78"/>
        <w:ind w:left="6" w:right="16"/>
        <w:jc w:val="center"/>
      </w:pPr>
      <w:r>
        <mc:AlternateContent>
          <mc:Choice Requires="wps">
            <w:drawing>
              <wp:anchor distT="0" distB="0" distL="114300" distR="114300" simplePos="0" relativeHeight="248351744" behindDoc="1" locked="0" layoutInCell="1" allowOverlap="1">
                <wp:simplePos x="0" y="0"/>
                <wp:positionH relativeFrom="page">
                  <wp:posOffset>2127885</wp:posOffset>
                </wp:positionH>
                <wp:positionV relativeFrom="paragraph">
                  <wp:posOffset>-1796415</wp:posOffset>
                </wp:positionV>
                <wp:extent cx="1600200" cy="982980"/>
                <wp:effectExtent l="4445" t="4445" r="14605" b="22225"/>
                <wp:wrapNone/>
                <wp:docPr id="34" name="矩形 97"/>
                <wp:cNvGraphicFramePr/>
                <a:graphic xmlns:a="http://schemas.openxmlformats.org/drawingml/2006/main">
                  <a:graphicData uri="http://schemas.microsoft.com/office/word/2010/wordprocessingShape">
                    <wps:wsp>
                      <wps:cNvSpPr/>
                      <wps:spPr>
                        <a:xfrm>
                          <a:off x="0" y="0"/>
                          <a:ext cx="1600200" cy="98298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矩形 97" o:spid="_x0000_s1026" o:spt="1" style="position:absolute;left:0pt;margin-left:167.55pt;margin-top:-141.45pt;height:77.4pt;width:126pt;mso-position-horizontal-relative:page;z-index:-254964736;mso-width-relative:page;mso-height-relative:page;" filled="f" stroked="t" coordsize="21600,21600" o:gfxdata="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9QfuNoAAAANAQAA&#10;DwAAAAAAAAABACAAAAAiAAAAZHJzL2Rvd25yZXYueG1sUEsBAhQAFAAAAAgAh07iQGLuQeneAQAA&#10;qQMAAA4AAAAAAAAAAQAgAAAAKQEAAGRycy9lMm9Eb2MueG1sUEsFBgAAAAAGAAYAWQEAAHkFAAAA&#10;AA==&#10;">
                <v:fill on="f" focussize="0,0"/>
                <v:stroke color="#000000" joinstyle="miter"/>
                <v:imagedata o:title=""/>
                <o:lock v:ext="edit" aspectratio="f"/>
              </v:rect>
            </w:pict>
          </mc:Fallback>
        </mc:AlternateContent>
      </w:r>
      <w:r>
        <mc:AlternateContent>
          <mc:Choice Requires="wps">
            <w:drawing>
              <wp:anchor distT="0" distB="0" distL="114300" distR="114300" simplePos="0" relativeHeight="248352768" behindDoc="1" locked="0" layoutInCell="1" allowOverlap="1">
                <wp:simplePos x="0" y="0"/>
                <wp:positionH relativeFrom="page">
                  <wp:posOffset>2261235</wp:posOffset>
                </wp:positionH>
                <wp:positionV relativeFrom="paragraph">
                  <wp:posOffset>-485775</wp:posOffset>
                </wp:positionV>
                <wp:extent cx="333375" cy="218440"/>
                <wp:effectExtent l="4445" t="4445" r="5080" b="5715"/>
                <wp:wrapNone/>
                <wp:docPr id="35" name="矩形 98"/>
                <wp:cNvGraphicFramePr/>
                <a:graphic xmlns:a="http://schemas.openxmlformats.org/drawingml/2006/main">
                  <a:graphicData uri="http://schemas.microsoft.com/office/word/2010/wordprocessingShape">
                    <wps:wsp>
                      <wps:cNvSpPr/>
                      <wps:spPr>
                        <a:xfrm>
                          <a:off x="0" y="0"/>
                          <a:ext cx="333375" cy="21844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矩形 98" o:spid="_x0000_s1026" o:spt="1" style="position:absolute;left:0pt;margin-left:178.05pt;margin-top:-38.25pt;height:17.2pt;width:26.25pt;mso-position-horizontal-relative:page;z-index:-254963712;mso-width-relative:page;mso-height-relative:page;" filled="f" stroked="t" coordsize="21600,21600" o:gfxdata="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AW1unZAAAACwEAAA8A&#10;AAAAAAAAAQAgAAAAIgAAAGRycy9kb3ducmV2LnhtbFBLAQIUABQAAAAIAIdO4kCtoqZN3QEAAKgD&#10;AAAOAAAAAAAAAAEAIAAAACgBAABkcnMvZTJvRG9jLnhtbFBLBQYAAAAABgAGAFkBAAB3BQAAAAA=&#10;">
                <v:fill on="f" focussize="0,0"/>
                <v:stroke color="#000000" joinstyle="miter"/>
                <v:imagedata o:title=""/>
                <o:lock v:ext="edit" aspectratio="f"/>
              </v:rect>
            </w:pict>
          </mc:Fallback>
        </mc:AlternateContent>
      </w:r>
      <w:r>
        <mc:AlternateContent>
          <mc:Choice Requires="wps">
            <w:drawing>
              <wp:anchor distT="0" distB="0" distL="114300" distR="114300" simplePos="0" relativeHeight="248353792" behindDoc="1" locked="0" layoutInCell="1" allowOverlap="1">
                <wp:simplePos x="0" y="0"/>
                <wp:positionH relativeFrom="page">
                  <wp:posOffset>3128010</wp:posOffset>
                </wp:positionH>
                <wp:positionV relativeFrom="paragraph">
                  <wp:posOffset>-485775</wp:posOffset>
                </wp:positionV>
                <wp:extent cx="333375" cy="218440"/>
                <wp:effectExtent l="4445" t="4445" r="5080" b="5715"/>
                <wp:wrapNone/>
                <wp:docPr id="36" name="矩形 99"/>
                <wp:cNvGraphicFramePr/>
                <a:graphic xmlns:a="http://schemas.openxmlformats.org/drawingml/2006/main">
                  <a:graphicData uri="http://schemas.microsoft.com/office/word/2010/wordprocessingShape">
                    <wps:wsp>
                      <wps:cNvSpPr/>
                      <wps:spPr>
                        <a:xfrm>
                          <a:off x="0" y="0"/>
                          <a:ext cx="333375" cy="21844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矩形 99" o:spid="_x0000_s1026" o:spt="1" style="position:absolute;left:0pt;margin-left:246.3pt;margin-top:-38.25pt;height:17.2pt;width:26.25pt;mso-position-horizontal-relative:page;z-index:-254962688;mso-width-relative:page;mso-height-relative:page;" filled="f" stroked="t" coordsize="21600,21600" o:gfxdata="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ICxYjZAAAACwEAAA8A&#10;AAAAAAAAAQAgAAAAIgAAAGRycy9kb3ducmV2LnhtbFBLAQIUABQAAAAIAIdO4kCQD7603QEAAKgD&#10;AAAOAAAAAAAAAAEAIAAAACgBAABkcnMvZTJvRG9jLnhtbFBLBQYAAAAABgAGAFkBAAB3BQAAAAA=&#10;">
                <v:fill on="f" focussize="0,0"/>
                <v:stroke color="#000000" joinstyle="miter"/>
                <v:imagedata o:title=""/>
                <o:lock v:ext="edit" aspectratio="f"/>
              </v:rect>
            </w:pict>
          </mc:Fallback>
        </mc:AlternateContent>
      </w:r>
      <w:r>
        <mc:AlternateContent>
          <mc:Choice Requires="wps">
            <w:drawing>
              <wp:anchor distT="0" distB="0" distL="114300" distR="114300" simplePos="0" relativeHeight="248357888" behindDoc="1" locked="0" layoutInCell="1" allowOverlap="1">
                <wp:simplePos x="0" y="0"/>
                <wp:positionH relativeFrom="page">
                  <wp:posOffset>4311015</wp:posOffset>
                </wp:positionH>
                <wp:positionV relativeFrom="paragraph">
                  <wp:posOffset>-1220470</wp:posOffset>
                </wp:positionV>
                <wp:extent cx="53340" cy="53975"/>
                <wp:effectExtent l="4445" t="0" r="18415" b="19685"/>
                <wp:wrapNone/>
                <wp:docPr id="40" name="任意多边形 100"/>
                <wp:cNvGraphicFramePr/>
                <a:graphic xmlns:a="http://schemas.openxmlformats.org/drawingml/2006/main">
                  <a:graphicData uri="http://schemas.microsoft.com/office/word/2010/wordprocessingShape">
                    <wps:wsp>
                      <wps:cNvSpPr/>
                      <wps:spPr>
                        <a:xfrm>
                          <a:off x="0" y="0"/>
                          <a:ext cx="53340" cy="53975"/>
                        </a:xfrm>
                        <a:custGeom>
                          <a:avLst/>
                          <a:gdLst/>
                          <a:ahLst/>
                          <a:cxnLst/>
                          <a:pathLst>
                            <a:path w="84" h="85">
                              <a:moveTo>
                                <a:pt x="0" y="42"/>
                              </a:moveTo>
                              <a:lnTo>
                                <a:pt x="3" y="26"/>
                              </a:lnTo>
                              <a:lnTo>
                                <a:pt x="12" y="12"/>
                              </a:lnTo>
                              <a:lnTo>
                                <a:pt x="25" y="3"/>
                              </a:lnTo>
                              <a:lnTo>
                                <a:pt x="41" y="0"/>
                              </a:lnTo>
                              <a:lnTo>
                                <a:pt x="58" y="3"/>
                              </a:lnTo>
                              <a:lnTo>
                                <a:pt x="71" y="12"/>
                              </a:lnTo>
                              <a:lnTo>
                                <a:pt x="80" y="26"/>
                              </a:lnTo>
                              <a:lnTo>
                                <a:pt x="83" y="42"/>
                              </a:lnTo>
                              <a:lnTo>
                                <a:pt x="80" y="58"/>
                              </a:lnTo>
                              <a:lnTo>
                                <a:pt x="71" y="72"/>
                              </a:lnTo>
                              <a:lnTo>
                                <a:pt x="58" y="81"/>
                              </a:lnTo>
                              <a:lnTo>
                                <a:pt x="41" y="84"/>
                              </a:lnTo>
                              <a:lnTo>
                                <a:pt x="25" y="81"/>
                              </a:lnTo>
                              <a:lnTo>
                                <a:pt x="12" y="72"/>
                              </a:lnTo>
                              <a:lnTo>
                                <a:pt x="3" y="58"/>
                              </a:lnTo>
                              <a:lnTo>
                                <a:pt x="0" y="42"/>
                              </a:lnTo>
                              <a:close/>
                            </a:path>
                          </a:pathLst>
                        </a:custGeom>
                        <a:noFill/>
                        <a:ln w="9119" cap="flat" cmpd="sng">
                          <a:solidFill>
                            <a:srgbClr val="000000"/>
                          </a:solidFill>
                          <a:prstDash val="solid"/>
                          <a:headEnd type="none" w="med" len="med"/>
                          <a:tailEnd type="none" w="med" len="med"/>
                        </a:ln>
                      </wps:spPr>
                      <wps:bodyPr upright="1"/>
                    </wps:wsp>
                  </a:graphicData>
                </a:graphic>
              </wp:anchor>
            </w:drawing>
          </mc:Choice>
          <mc:Fallback>
            <w:pict>
              <v:shape id="任意多边形 100" o:spid="_x0000_s1026" o:spt="100" style="position:absolute;left:0pt;margin-left:339.45pt;margin-top:-96.1pt;height:4.25pt;width:4.2pt;mso-position-horizontal-relative:page;z-index:-254958592;mso-width-relative:page;mso-height-relative:page;" filled="f" stroked="t" coordsize="84,85" o:gfxdata="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r6IUZtwA&#10;AAANAQAADwAAAAAAAAABACAAAAAiAAAAZHJzL2Rvd25yZXYueG1sUEsBAhQAFAAAAAgAh07iQM+r&#10;81qNAgAAfAYAAA4AAAAAAAAAAQAgAAAAKwEAAGRycy9lMm9Eb2MueG1sUEsFBgAAAAAGAAYAWQEA&#10;ACoGAAAAAA==&#10;" path="m0,42l3,26,12,12,25,3,41,0,58,3,71,12,80,26,83,42,80,58,71,72,58,81,41,84,25,81,12,72,3,58,0,42xe">
                <v:fill on="f" focussize="0,0"/>
                <v:stroke weight="0.718031496062992pt" color="#000000" joinstyle="round"/>
                <v:imagedata o:title=""/>
                <o:lock v:ext="edit" aspectratio="f"/>
              </v:shape>
            </w:pict>
          </mc:Fallback>
        </mc:AlternateContent>
      </w:r>
      <w:r>
        <mc:AlternateContent>
          <mc:Choice Requires="wps">
            <w:drawing>
              <wp:anchor distT="0" distB="0" distL="114300" distR="114300" simplePos="0" relativeHeight="248358912" behindDoc="1" locked="0" layoutInCell="1" allowOverlap="1">
                <wp:simplePos x="0" y="0"/>
                <wp:positionH relativeFrom="page">
                  <wp:posOffset>4252595</wp:posOffset>
                </wp:positionH>
                <wp:positionV relativeFrom="paragraph">
                  <wp:posOffset>-1068070</wp:posOffset>
                </wp:positionV>
                <wp:extent cx="53975" cy="53975"/>
                <wp:effectExtent l="4445" t="0" r="17780" b="19685"/>
                <wp:wrapNone/>
                <wp:docPr id="41" name="任意多边形 101"/>
                <wp:cNvGraphicFramePr/>
                <a:graphic xmlns:a="http://schemas.openxmlformats.org/drawingml/2006/main">
                  <a:graphicData uri="http://schemas.microsoft.com/office/word/2010/wordprocessingShape">
                    <wps:wsp>
                      <wps:cNvSpPr/>
                      <wps:spPr>
                        <a:xfrm>
                          <a:off x="0" y="0"/>
                          <a:ext cx="53975" cy="53975"/>
                        </a:xfrm>
                        <a:custGeom>
                          <a:avLst/>
                          <a:gdLst/>
                          <a:ahLst/>
                          <a:cxnLst/>
                          <a:pathLst>
                            <a:path w="85" h="85">
                              <a:moveTo>
                                <a:pt x="0" y="42"/>
                              </a:moveTo>
                              <a:lnTo>
                                <a:pt x="3" y="26"/>
                              </a:lnTo>
                              <a:lnTo>
                                <a:pt x="12" y="12"/>
                              </a:lnTo>
                              <a:lnTo>
                                <a:pt x="25" y="3"/>
                              </a:lnTo>
                              <a:lnTo>
                                <a:pt x="42" y="0"/>
                              </a:lnTo>
                              <a:lnTo>
                                <a:pt x="58" y="3"/>
                              </a:lnTo>
                              <a:lnTo>
                                <a:pt x="72" y="12"/>
                              </a:lnTo>
                              <a:lnTo>
                                <a:pt x="81" y="26"/>
                              </a:lnTo>
                              <a:lnTo>
                                <a:pt x="84" y="42"/>
                              </a:lnTo>
                              <a:lnTo>
                                <a:pt x="81" y="58"/>
                              </a:lnTo>
                              <a:lnTo>
                                <a:pt x="72" y="72"/>
                              </a:lnTo>
                              <a:lnTo>
                                <a:pt x="58" y="81"/>
                              </a:lnTo>
                              <a:lnTo>
                                <a:pt x="42" y="84"/>
                              </a:lnTo>
                              <a:lnTo>
                                <a:pt x="25" y="81"/>
                              </a:lnTo>
                              <a:lnTo>
                                <a:pt x="12" y="72"/>
                              </a:lnTo>
                              <a:lnTo>
                                <a:pt x="3" y="58"/>
                              </a:lnTo>
                              <a:lnTo>
                                <a:pt x="0" y="42"/>
                              </a:lnTo>
                              <a:close/>
                            </a:path>
                          </a:pathLst>
                        </a:custGeom>
                        <a:noFill/>
                        <a:ln w="9165" cap="flat" cmpd="sng">
                          <a:solidFill>
                            <a:srgbClr val="000000"/>
                          </a:solidFill>
                          <a:prstDash val="solid"/>
                          <a:headEnd type="none" w="med" len="med"/>
                          <a:tailEnd type="none" w="med" len="med"/>
                        </a:ln>
                      </wps:spPr>
                      <wps:bodyPr upright="1"/>
                    </wps:wsp>
                  </a:graphicData>
                </a:graphic>
              </wp:anchor>
            </w:drawing>
          </mc:Choice>
          <mc:Fallback>
            <w:pict>
              <v:shape id="任意多边形 101" o:spid="_x0000_s1026" o:spt="100" style="position:absolute;left:0pt;margin-left:334.85pt;margin-top:-84.1pt;height:4.25pt;width:4.25pt;mso-position-horizontal-relative:page;z-index:-254957568;mso-width-relative:page;mso-height-relative:page;" filled="f" stroked="t" coordsize="85,85" o:gfxdata="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yStpy1wAAAA0BAAAP&#10;AAAAAAAAAAEAIAAAACIAAABkcnMvZG93bnJldi54bWxQSwECFAAUAAAACACHTuJA7NmOoosCAAB8&#10;BgAADgAAAAAAAAABACAAAAAmAQAAZHJzL2Uyb0RvYy54bWxQSwUGAAAAAAYABgBZAQAAIwYAAAAA&#10;" path="m0,42l3,26,12,12,25,3,42,0,58,3,72,12,81,26,84,42,81,58,72,72,58,81,42,84,25,81,12,72,3,58,0,42xe">
                <v:fill on="f" focussize="0,0"/>
                <v:stroke weight="0.721653543307087pt" color="#000000" joinstyle="round"/>
                <v:imagedata o:title=""/>
                <o:lock v:ext="edit" aspectratio="f"/>
              </v:shape>
            </w:pict>
          </mc:Fallback>
        </mc:AlternateContent>
      </w:r>
      <w:r>
        <mc:AlternateContent>
          <mc:Choice Requires="wps">
            <w:drawing>
              <wp:anchor distT="0" distB="0" distL="114300" distR="114300" simplePos="0" relativeHeight="248359936" behindDoc="1" locked="0" layoutInCell="1" allowOverlap="1">
                <wp:simplePos x="0" y="0"/>
                <wp:positionH relativeFrom="page">
                  <wp:posOffset>4311015</wp:posOffset>
                </wp:positionH>
                <wp:positionV relativeFrom="paragraph">
                  <wp:posOffset>-918845</wp:posOffset>
                </wp:positionV>
                <wp:extent cx="53340" cy="53975"/>
                <wp:effectExtent l="4445" t="0" r="18415" b="19685"/>
                <wp:wrapNone/>
                <wp:docPr id="42" name="任意多边形 102"/>
                <wp:cNvGraphicFramePr/>
                <a:graphic xmlns:a="http://schemas.openxmlformats.org/drawingml/2006/main">
                  <a:graphicData uri="http://schemas.microsoft.com/office/word/2010/wordprocessingShape">
                    <wps:wsp>
                      <wps:cNvSpPr/>
                      <wps:spPr>
                        <a:xfrm>
                          <a:off x="0" y="0"/>
                          <a:ext cx="53340" cy="53975"/>
                        </a:xfrm>
                        <a:custGeom>
                          <a:avLst/>
                          <a:gdLst/>
                          <a:ahLst/>
                          <a:cxnLst/>
                          <a:pathLst>
                            <a:path w="84" h="85">
                              <a:moveTo>
                                <a:pt x="0" y="42"/>
                              </a:moveTo>
                              <a:lnTo>
                                <a:pt x="3" y="26"/>
                              </a:lnTo>
                              <a:lnTo>
                                <a:pt x="12" y="12"/>
                              </a:lnTo>
                              <a:lnTo>
                                <a:pt x="25" y="3"/>
                              </a:lnTo>
                              <a:lnTo>
                                <a:pt x="41" y="0"/>
                              </a:lnTo>
                              <a:lnTo>
                                <a:pt x="58" y="3"/>
                              </a:lnTo>
                              <a:lnTo>
                                <a:pt x="71" y="12"/>
                              </a:lnTo>
                              <a:lnTo>
                                <a:pt x="80" y="26"/>
                              </a:lnTo>
                              <a:lnTo>
                                <a:pt x="83" y="42"/>
                              </a:lnTo>
                              <a:lnTo>
                                <a:pt x="80" y="58"/>
                              </a:lnTo>
                              <a:lnTo>
                                <a:pt x="71" y="72"/>
                              </a:lnTo>
                              <a:lnTo>
                                <a:pt x="58" y="81"/>
                              </a:lnTo>
                              <a:lnTo>
                                <a:pt x="41" y="84"/>
                              </a:lnTo>
                              <a:lnTo>
                                <a:pt x="25" y="81"/>
                              </a:lnTo>
                              <a:lnTo>
                                <a:pt x="12" y="72"/>
                              </a:lnTo>
                              <a:lnTo>
                                <a:pt x="3" y="58"/>
                              </a:lnTo>
                              <a:lnTo>
                                <a:pt x="0" y="42"/>
                              </a:lnTo>
                              <a:close/>
                            </a:path>
                          </a:pathLst>
                        </a:custGeom>
                        <a:noFill/>
                        <a:ln w="9119" cap="flat" cmpd="sng">
                          <a:solidFill>
                            <a:srgbClr val="000000"/>
                          </a:solidFill>
                          <a:prstDash val="solid"/>
                          <a:headEnd type="none" w="med" len="med"/>
                          <a:tailEnd type="none" w="med" len="med"/>
                        </a:ln>
                      </wps:spPr>
                      <wps:bodyPr upright="1"/>
                    </wps:wsp>
                  </a:graphicData>
                </a:graphic>
              </wp:anchor>
            </w:drawing>
          </mc:Choice>
          <mc:Fallback>
            <w:pict>
              <v:shape id="任意多边形 102" o:spid="_x0000_s1026" o:spt="100" style="position:absolute;left:0pt;margin-left:339.45pt;margin-top:-72.35pt;height:4.25pt;width:4.2pt;mso-position-horizontal-relative:page;z-index:-254956544;mso-width-relative:page;mso-height-relative:page;" filled="f" stroked="t" coordsize="84,85" o:gfxdata="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OYb&#10;MYLdAAAADQEAAA8AAAAAAAAAAQAgAAAAIgAAAGRycy9kb3ducmV2LnhtbFBLAQIUABQAAAAIAIdO&#10;4kC9Mk4VkAIAAHwGAAAOAAAAAAAAAAEAIAAAACwBAABkcnMvZTJvRG9jLnhtbFBLBQYAAAAABgAG&#10;AFkBAAAuBgAAAAA=&#10;" path="m0,42l3,26,12,12,25,3,41,0,58,3,71,12,80,26,83,42,80,58,71,72,58,81,41,84,25,81,12,72,3,58,0,42xe">
                <v:fill on="f" focussize="0,0"/>
                <v:stroke weight="0.718031496062992pt" color="#000000" joinstyle="round"/>
                <v:imagedata o:title=""/>
                <o:lock v:ext="edit" aspectratio="f"/>
              </v:shape>
            </w:pict>
          </mc:Fallback>
        </mc:AlternateContent>
      </w:r>
      <w:r>
        <mc:AlternateContent>
          <mc:Choice Requires="wpg">
            <w:drawing>
              <wp:anchor distT="0" distB="0" distL="114300" distR="114300" simplePos="0" relativeHeight="248363008" behindDoc="1" locked="0" layoutInCell="1" allowOverlap="1">
                <wp:simplePos x="0" y="0"/>
                <wp:positionH relativeFrom="page">
                  <wp:posOffset>4256405</wp:posOffset>
                </wp:positionH>
                <wp:positionV relativeFrom="paragraph">
                  <wp:posOffset>-749300</wp:posOffset>
                </wp:positionV>
                <wp:extent cx="205105" cy="184785"/>
                <wp:effectExtent l="0" t="0" r="5080" b="6350"/>
                <wp:wrapNone/>
                <wp:docPr id="47" name="组合 103"/>
                <wp:cNvGraphicFramePr/>
                <a:graphic xmlns:a="http://schemas.openxmlformats.org/drawingml/2006/main">
                  <a:graphicData uri="http://schemas.microsoft.com/office/word/2010/wordprocessingGroup">
                    <wpg:wgp>
                      <wpg:cNvGrpSpPr/>
                      <wpg:grpSpPr>
                        <a:xfrm>
                          <a:off x="0" y="0"/>
                          <a:ext cx="205105" cy="184785"/>
                          <a:chOff x="6703" y="-1181"/>
                          <a:chExt cx="323" cy="291"/>
                        </a:xfrm>
                      </wpg:grpSpPr>
                      <wps:wsp>
                        <wps:cNvPr id="45" name="直线 104"/>
                        <wps:cNvSpPr/>
                        <wps:spPr>
                          <a:xfrm flipH="1">
                            <a:off x="6711" y="-1173"/>
                            <a:ext cx="315" cy="0"/>
                          </a:xfrm>
                          <a:prstGeom prst="line">
                            <a:avLst/>
                          </a:prstGeom>
                          <a:ln w="9525" cap="flat" cmpd="sng">
                            <a:solidFill>
                              <a:srgbClr val="000000"/>
                            </a:solidFill>
                            <a:prstDash val="solid"/>
                            <a:headEnd type="none" w="med" len="med"/>
                            <a:tailEnd type="none" w="med" len="med"/>
                          </a:ln>
                        </wps:spPr>
                        <wps:bodyPr upright="1"/>
                      </wps:wsp>
                      <wps:wsp>
                        <wps:cNvPr id="46" name="直线 105"/>
                        <wps:cNvSpPr/>
                        <wps:spPr>
                          <a:xfrm>
                            <a:off x="6711" y="-1173"/>
                            <a:ext cx="0" cy="283"/>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03" o:spid="_x0000_s1026" o:spt="203" style="position:absolute;left:0pt;margin-left:335.15pt;margin-top:-59pt;height:14.55pt;width:16.15pt;mso-position-horizontal-relative:page;z-index:-254953472;mso-width-relative:page;mso-height-relative:page;" coordorigin="6703,-1181" coordsize="323,291" o:gfxdata="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8+ZFd9sAAAAMAQAADwAAAAAAAAABACAAAAAi&#10;AAAAZHJzL2Rvd25yZXYueG1sUEsBAhQAFAAAAAgAh07iQGxrVbd5AgAA0QYAAA4AAAAAAAAAAQAg&#10;AAAAKgEAAGRycy9lMm9Eb2MueG1sUEsFBgAAAAAGAAYAWQEAABUGAAAAAA==&#10;">
                <o:lock v:ext="edit" aspectratio="f"/>
                <v:line id="直线 104" o:spid="_x0000_s1026" o:spt="20" style="position:absolute;left:6711;top:-1173;flip:x;height:0;width:315;" filled="f" stroked="t" coordsize="21600,21600" o:gfxdata="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9mI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05" o:spid="_x0000_s1026" o:spt="20" style="position:absolute;left:6711;top:-1173;height:283;width:0;" filled="f" stroked="t" coordsize="21600,21600" o:gfxdata="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qwl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g">
            <w:drawing>
              <wp:anchor distT="0" distB="0" distL="114300" distR="114300" simplePos="0" relativeHeight="248364032" behindDoc="1" locked="0" layoutInCell="1" allowOverlap="1">
                <wp:simplePos x="0" y="0"/>
                <wp:positionH relativeFrom="page">
                  <wp:posOffset>4727575</wp:posOffset>
                </wp:positionH>
                <wp:positionV relativeFrom="paragraph">
                  <wp:posOffset>-754380</wp:posOffset>
                </wp:positionV>
                <wp:extent cx="143510" cy="189865"/>
                <wp:effectExtent l="0" t="0" r="0" b="0"/>
                <wp:wrapNone/>
                <wp:docPr id="50" name="组合 106"/>
                <wp:cNvGraphicFramePr/>
                <a:graphic xmlns:a="http://schemas.openxmlformats.org/drawingml/2006/main">
                  <a:graphicData uri="http://schemas.microsoft.com/office/word/2010/wordprocessingGroup">
                    <wpg:wgp>
                      <wpg:cNvGrpSpPr/>
                      <wpg:grpSpPr>
                        <a:xfrm>
                          <a:off x="0" y="0"/>
                          <a:ext cx="143510" cy="189865"/>
                          <a:chOff x="7446" y="-1189"/>
                          <a:chExt cx="226" cy="299"/>
                        </a:xfrm>
                      </wpg:grpSpPr>
                      <wps:wsp>
                        <wps:cNvPr id="48" name="直线 107"/>
                        <wps:cNvSpPr/>
                        <wps:spPr>
                          <a:xfrm>
                            <a:off x="7446" y="-1181"/>
                            <a:ext cx="210" cy="0"/>
                          </a:xfrm>
                          <a:prstGeom prst="line">
                            <a:avLst/>
                          </a:prstGeom>
                          <a:ln w="9525" cap="flat" cmpd="sng">
                            <a:solidFill>
                              <a:srgbClr val="000000"/>
                            </a:solidFill>
                            <a:prstDash val="solid"/>
                            <a:headEnd type="none" w="med" len="med"/>
                            <a:tailEnd type="none" w="med" len="med"/>
                          </a:ln>
                        </wps:spPr>
                        <wps:bodyPr upright="1"/>
                      </wps:wsp>
                      <wps:wsp>
                        <wps:cNvPr id="49" name="直线 108"/>
                        <wps:cNvSpPr/>
                        <wps:spPr>
                          <a:xfrm>
                            <a:off x="7664" y="-1173"/>
                            <a:ext cx="0" cy="283"/>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06" o:spid="_x0000_s1026" o:spt="203" style="position:absolute;left:0pt;margin-left:372.25pt;margin-top:-59.4pt;height:14.95pt;width:11.3pt;mso-position-horizontal-relative:page;z-index:-254952448;mso-width-relative:page;mso-height-relative:page;" coordorigin="7446,-1189" coordsize="226,299" o:gfxdata="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xqcmG3AAAAAwBAAAPAAAAAAAAAAEAIAAAACIAAABkcnMv&#10;ZG93bnJldi54bWxQSwECFAAUAAAACACHTuJAdTRtLnECAADHBgAADgAAAAAAAAABACAAAAArAQAA&#10;ZHJzL2Uyb0RvYy54bWxQSwUGAAAAAAYABgBZAQAADgYAAAAA&#10;">
                <o:lock v:ext="edit" aspectratio="f"/>
                <v:line id="直线 107" o:spid="_x0000_s1026" o:spt="20" style="position:absolute;left:7446;top:-1181;height:0;width:210;" filled="f" stroked="t" coordsize="21600,21600" o:gfxdata="UEsDBAoAAAAAAIdO4kAAAAAAAAAAAAAAAAAEAAAAZHJzL1BLAwQUAAAACACHTuJAyvnzs7oAAADb&#10;AAAADwAAAGRycy9kb3ducmV2LnhtbEVPy4rCMBTdC/5DuIIb0URHRK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fO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08" o:spid="_x0000_s1026" o:spt="20" style="position:absolute;left:7664;top:-1173;height:283;width:0;" filled="f" stroked="t" coordsize="21600,216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w:pict>
          </mc:Fallback>
        </mc:AlternateContent>
      </w:r>
      <w:r>
        <mc:AlternateContent>
          <mc:Choice Requires="wpg">
            <w:drawing>
              <wp:anchor distT="0" distB="0" distL="114300" distR="114300" simplePos="0" relativeHeight="248365056" behindDoc="1" locked="0" layoutInCell="1" allowOverlap="1">
                <wp:simplePos x="0" y="0"/>
                <wp:positionH relativeFrom="page">
                  <wp:posOffset>5256530</wp:posOffset>
                </wp:positionH>
                <wp:positionV relativeFrom="paragraph">
                  <wp:posOffset>-754380</wp:posOffset>
                </wp:positionV>
                <wp:extent cx="271780" cy="184785"/>
                <wp:effectExtent l="0" t="0" r="14605" b="6350"/>
                <wp:wrapNone/>
                <wp:docPr id="53" name="组合 109"/>
                <wp:cNvGraphicFramePr/>
                <a:graphic xmlns:a="http://schemas.openxmlformats.org/drawingml/2006/main">
                  <a:graphicData uri="http://schemas.microsoft.com/office/word/2010/wordprocessingGroup">
                    <wpg:wgp>
                      <wpg:cNvGrpSpPr/>
                      <wpg:grpSpPr>
                        <a:xfrm>
                          <a:off x="0" y="0"/>
                          <a:ext cx="271780" cy="184785"/>
                          <a:chOff x="8278" y="-1189"/>
                          <a:chExt cx="428" cy="291"/>
                        </a:xfrm>
                      </wpg:grpSpPr>
                      <wps:wsp>
                        <wps:cNvPr id="51" name="直线 110"/>
                        <wps:cNvSpPr/>
                        <wps:spPr>
                          <a:xfrm flipH="1">
                            <a:off x="8286" y="-1181"/>
                            <a:ext cx="420" cy="0"/>
                          </a:xfrm>
                          <a:prstGeom prst="line">
                            <a:avLst/>
                          </a:prstGeom>
                          <a:ln w="9525" cap="flat" cmpd="sng">
                            <a:solidFill>
                              <a:srgbClr val="000000"/>
                            </a:solidFill>
                            <a:prstDash val="solid"/>
                            <a:headEnd type="none" w="med" len="med"/>
                            <a:tailEnd type="none" w="med" len="med"/>
                          </a:ln>
                        </wps:spPr>
                        <wps:bodyPr upright="1"/>
                      </wps:wsp>
                      <wps:wsp>
                        <wps:cNvPr id="52" name="直线 111"/>
                        <wps:cNvSpPr/>
                        <wps:spPr>
                          <a:xfrm>
                            <a:off x="8286" y="-1181"/>
                            <a:ext cx="0" cy="283"/>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09" o:spid="_x0000_s1026" o:spt="203" style="position:absolute;left:0pt;margin-left:413.9pt;margin-top:-59.4pt;height:14.55pt;width:21.4pt;mso-position-horizontal-relative:page;z-index:-254951424;mso-width-relative:page;mso-height-relative:page;" coordorigin="8278,-1189" coordsize="428,291" o:gfxdata="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tXapC9wAAAAMAQAADwAAAAAAAAABACAA&#10;AAAiAAAAZHJzL2Rvd25yZXYueG1sUEsBAhQAFAAAAAgAh07iQHPJ0U57AgAA0QYAAA4AAAAAAAAA&#10;AQAgAAAAKwEAAGRycy9lMm9Eb2MueG1sUEsFBgAAAAAGAAYAWQEAABgGAAAAAA==&#10;">
                <o:lock v:ext="edit" aspectratio="f"/>
                <v:line id="直线 110" o:spid="_x0000_s1026" o:spt="20" style="position:absolute;left:8286;top:-1181;flip:x;height:0;width:420;" filled="f" stroked="t" coordsize="21600,21600" o:gfxdata="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FPL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11" o:spid="_x0000_s1026" o:spt="20" style="position:absolute;left:8286;top:-1181;height:283;width:0;" filled="f" stroked="t" coordsize="21600,21600" o:gfxdata="UEsDBAoAAAAAAIdO4kAAAAAAAAAAAAAAAAAEAAAAZHJzL1BLAwQUAAAACACHTuJALshShL0AAADb&#10;AAAADwAAAGRycy9kb3ducmV2LnhtbEWPzYvCMBTE7wv+D+EJexFN7LI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yF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mc:AlternateContent>
          <mc:Choice Requires="wpg">
            <w:drawing>
              <wp:anchor distT="0" distB="0" distL="114300" distR="114300" simplePos="0" relativeHeight="248366080" behindDoc="1" locked="0" layoutInCell="1" allowOverlap="1">
                <wp:simplePos x="0" y="0"/>
                <wp:positionH relativeFrom="page">
                  <wp:posOffset>5794375</wp:posOffset>
                </wp:positionH>
                <wp:positionV relativeFrom="paragraph">
                  <wp:posOffset>-754380</wp:posOffset>
                </wp:positionV>
                <wp:extent cx="205105" cy="184785"/>
                <wp:effectExtent l="0" t="0" r="0" b="0"/>
                <wp:wrapNone/>
                <wp:docPr id="56" name="组合 112"/>
                <wp:cNvGraphicFramePr/>
                <a:graphic xmlns:a="http://schemas.openxmlformats.org/drawingml/2006/main">
                  <a:graphicData uri="http://schemas.microsoft.com/office/word/2010/wordprocessingGroup">
                    <wpg:wgp>
                      <wpg:cNvGrpSpPr/>
                      <wpg:grpSpPr>
                        <a:xfrm>
                          <a:off x="0" y="0"/>
                          <a:ext cx="205105" cy="184785"/>
                          <a:chOff x="9126" y="-1189"/>
                          <a:chExt cx="323" cy="291"/>
                        </a:xfrm>
                      </wpg:grpSpPr>
                      <wps:wsp>
                        <wps:cNvPr id="54" name="直线 113"/>
                        <wps:cNvSpPr/>
                        <wps:spPr>
                          <a:xfrm>
                            <a:off x="9126" y="-1181"/>
                            <a:ext cx="315" cy="0"/>
                          </a:xfrm>
                          <a:prstGeom prst="line">
                            <a:avLst/>
                          </a:prstGeom>
                          <a:ln w="9525" cap="flat" cmpd="sng">
                            <a:solidFill>
                              <a:srgbClr val="000000"/>
                            </a:solidFill>
                            <a:prstDash val="solid"/>
                            <a:headEnd type="none" w="med" len="med"/>
                            <a:tailEnd type="none" w="med" len="med"/>
                          </a:ln>
                        </wps:spPr>
                        <wps:bodyPr upright="1"/>
                      </wps:wsp>
                      <wps:wsp>
                        <wps:cNvPr id="55" name="直线 114"/>
                        <wps:cNvSpPr/>
                        <wps:spPr>
                          <a:xfrm>
                            <a:off x="9441" y="-1181"/>
                            <a:ext cx="0" cy="283"/>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12" o:spid="_x0000_s1026" o:spt="203" style="position:absolute;left:0pt;margin-left:456.25pt;margin-top:-59.4pt;height:14.55pt;width:16.15pt;mso-position-horizontal-relative:page;z-index:-254950400;mso-width-relative:page;mso-height-relative:page;" coordorigin="9126,-1189" coordsize="323,291" o:gfxdata="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HmK8dwAAAAMAQAADwAAAAAAAAABACAAAAAiAAAAZHJzL2Rvd25y&#10;ZXYueG1sUEsBAhQAFAAAAAgAh07iQHeuQ11sAgAAxwYAAA4AAAAAAAAAAQAgAAAAKwEAAGRycy9l&#10;Mm9Eb2MueG1sUEsFBgAAAAAGAAYAWQEAAAkGAAAAAA==&#10;">
                <o:lock v:ext="edit" aspectratio="f"/>
                <v:line id="直线 113" o:spid="_x0000_s1026" o:spt="20" style="position:absolute;left:9126;top:-1181;height:0;width:315;" filled="f" stroked="t" coordsize="21600,21600" o:gfxdata="UEsDBAoAAAAAAIdO4kAAAAAAAAAAAAAAAAAEAAAAZHJzL1BLAwQUAAAACACHTuJAzm1va7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rm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tb2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14" o:spid="_x0000_s1026" o:spt="20" style="position:absolute;left:9441;top:-1181;height:283;width:0;" filled="f" stroked="t" coordsize="21600,21600" o:gfxdata="UEsDBAoAAAAAAIdO4kAAAAAAAAAAAAAAAAAEAAAAZHJzL1BLAwQUAAAACACHTuJAoSHK8L4AAADb&#10;AAAADwAAAGRycy9kb3ducmV2LnhtbEWPQWvCQBSE74L/YXlCL2J2jaS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HK8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bookmarkStart w:id="5" w:name="图2-4 前面板"/>
      <w:bookmarkEnd w:id="5"/>
      <w:r>
        <w:t xml:space="preserve">图 </w:t>
      </w:r>
      <w:r>
        <w:rPr>
          <w:rFonts w:ascii="Times New Roman" w:eastAsia="Times New Roman"/>
        </w:rPr>
        <w:t xml:space="preserve">2-4 </w:t>
      </w:r>
      <w:r>
        <w:t>前面板</w:t>
      </w:r>
    </w:p>
    <w:p>
      <w:pPr>
        <w:pStyle w:val="6"/>
        <w:spacing w:before="48"/>
        <w:ind w:left="139"/>
      </w:pPr>
      <w:r>
        <w:rPr>
          <w:rFonts w:ascii="Times New Roman" w:hAnsi="Times New Roman" w:eastAsia="Times New Roman"/>
        </w:rPr>
        <w:t>[º ]</w:t>
      </w:r>
      <w:r>
        <w:t>键：</w:t>
      </w:r>
    </w:p>
    <w:p>
      <w:pPr>
        <w:pStyle w:val="6"/>
        <w:spacing w:before="52" w:line="288" w:lineRule="auto"/>
        <w:ind w:left="139" w:right="144" w:firstLine="211"/>
        <w:jc w:val="both"/>
      </w:pPr>
      <w:r>
        <w:t>该键完成光标位置的右移。在一行中右移到最后一个光标位置后，再按</w:t>
      </w:r>
      <w:r>
        <w:rPr>
          <w:rFonts w:ascii="Times New Roman" w:hAnsi="Times New Roman" w:eastAsia="Times New Roman"/>
        </w:rPr>
        <w:t>[º ]</w:t>
      </w:r>
      <w:r>
        <w:t>键，光标自动进入下一行的第一个光标位置。</w:t>
      </w:r>
    </w:p>
    <w:p>
      <w:pPr>
        <w:pStyle w:val="6"/>
        <w:spacing w:line="267" w:lineRule="exact"/>
        <w:ind w:left="139"/>
      </w:pPr>
      <w:r>
        <w:rPr>
          <w:rFonts w:ascii="Times New Roman" w:hAnsi="Times New Roman" w:eastAsia="Times New Roman"/>
        </w:rPr>
        <w:t>[Ä ]</w:t>
      </w:r>
      <w:r>
        <w:t>键：</w:t>
      </w:r>
    </w:p>
    <w:p>
      <w:pPr>
        <w:pStyle w:val="6"/>
        <w:spacing w:before="53" w:line="288" w:lineRule="auto"/>
        <w:ind w:left="139" w:right="144" w:firstLine="211"/>
        <w:jc w:val="both"/>
      </w:pPr>
      <w:r>
        <w:t>该键完成光标位置的左移。在一行中左移到第一个光标位置后，再按</w:t>
      </w:r>
      <w:r>
        <w:rPr>
          <w:rFonts w:ascii="Times New Roman" w:hAnsi="Times New Roman" w:eastAsia="Times New Roman"/>
        </w:rPr>
        <w:t>[Ä ]</w:t>
      </w:r>
      <w:r>
        <w:t>键，光标自动进入上一行的最后一个光标位置。</w:t>
      </w:r>
    </w:p>
    <w:p>
      <w:pPr>
        <w:pStyle w:val="6"/>
        <w:spacing w:line="267" w:lineRule="exact"/>
        <w:ind w:left="139"/>
      </w:pPr>
      <w:r>
        <w:rPr>
          <w:rFonts w:ascii="Times New Roman" w:eastAsia="Times New Roman"/>
        </w:rPr>
        <w:t>[+/</w:t>
      </w:r>
      <w:r>
        <w:t>单次</w:t>
      </w:r>
      <w:r>
        <w:rPr>
          <w:rFonts w:ascii="Times New Roman" w:eastAsia="Times New Roman"/>
        </w:rPr>
        <w:t>]</w:t>
      </w:r>
      <w:r>
        <w:t>键：</w:t>
      </w:r>
    </w:p>
    <w:p>
      <w:pPr>
        <w:pStyle w:val="6"/>
        <w:spacing w:before="52" w:line="285" w:lineRule="auto"/>
        <w:ind w:left="139" w:right="134" w:firstLine="211"/>
        <w:jc w:val="both"/>
      </w:pPr>
      <w:r>
        <w:t>数字递増键和单次误码加入键。在非测试状态下（即在</w:t>
      </w:r>
      <w:r>
        <w:rPr>
          <w:rFonts w:ascii="Times New Roman" w:hAnsi="Times New Roman" w:eastAsia="Times New Roman"/>
        </w:rPr>
        <w:t>[</w:t>
      </w:r>
      <w:r>
        <w:t>开始</w:t>
      </w:r>
      <w:r>
        <w:rPr>
          <w:rFonts w:ascii="Times New Roman" w:hAnsi="Times New Roman" w:eastAsia="Times New Roman"/>
        </w:rPr>
        <w:t>/</w:t>
      </w:r>
      <w:r>
        <w:t>停止</w:t>
      </w:r>
      <w:r>
        <w:rPr>
          <w:rFonts w:ascii="Times New Roman" w:hAnsi="Times New Roman" w:eastAsia="Times New Roman"/>
        </w:rPr>
        <w:t>]</w:t>
      </w:r>
      <w:r>
        <w:t>键没有被按下），该键为数字递增键，每按一次该键，光标所在位置的数值将加“</w:t>
      </w:r>
      <w:r>
        <w:rPr>
          <w:rFonts w:ascii="Times New Roman" w:hAnsi="Times New Roman" w:eastAsia="Times New Roman"/>
        </w:rPr>
        <w:t>1</w:t>
      </w:r>
      <w:r>
        <w:t>”。 在测试状态下（即在</w:t>
      </w:r>
      <w:r>
        <w:rPr>
          <w:rFonts w:ascii="Times New Roman" w:hAnsi="Times New Roman" w:eastAsia="Times New Roman"/>
        </w:rPr>
        <w:t>[</w:t>
      </w:r>
      <w:r>
        <w:t>开始</w:t>
      </w:r>
      <w:r>
        <w:rPr>
          <w:rFonts w:ascii="Times New Roman" w:hAnsi="Times New Roman" w:eastAsia="Times New Roman"/>
        </w:rPr>
        <w:t>/</w:t>
      </w:r>
      <w:r>
        <w:t>停止</w:t>
      </w:r>
      <w:r>
        <w:rPr>
          <w:rFonts w:ascii="Times New Roman" w:hAnsi="Times New Roman" w:eastAsia="Times New Roman"/>
        </w:rPr>
        <w:t>]</w:t>
      </w:r>
      <w:r>
        <w:t>键被按下），并且设置的误码插入为“</w:t>
      </w:r>
      <w:r>
        <w:rPr>
          <w:rFonts w:ascii="Times New Roman" w:hAnsi="Times New Roman" w:eastAsia="Times New Roman"/>
        </w:rPr>
        <w:t>0</w:t>
      </w:r>
      <w:r>
        <w:t>”时，每按一次该键，将在发射数据中加入一个误码。</w:t>
      </w:r>
    </w:p>
    <w:p>
      <w:pPr>
        <w:pStyle w:val="6"/>
        <w:spacing w:line="269" w:lineRule="exact"/>
        <w:ind w:left="139"/>
      </w:pPr>
      <w:r>
        <w:t>［－</w:t>
      </w:r>
      <w:r>
        <w:rPr>
          <w:rFonts w:ascii="Times New Roman" w:eastAsia="Times New Roman"/>
        </w:rPr>
        <w:t>/</w:t>
      </w:r>
      <w:r>
        <w:t>锁定］键：</w:t>
      </w:r>
    </w:p>
    <w:p>
      <w:pPr>
        <w:pStyle w:val="6"/>
        <w:spacing w:before="53" w:line="288" w:lineRule="auto"/>
        <w:ind w:left="139" w:right="134" w:firstLine="211"/>
        <w:jc w:val="both"/>
      </w:pPr>
      <w:r>
        <w:t>数字递减键或面板锁定键。在非测试状态下（即在</w:t>
      </w:r>
      <w:r>
        <w:rPr>
          <w:rFonts w:ascii="Times New Roman" w:hAnsi="Times New Roman" w:eastAsia="Times New Roman"/>
        </w:rPr>
        <w:t>[</w:t>
      </w:r>
      <w:r>
        <w:t>开始</w:t>
      </w:r>
      <w:r>
        <w:rPr>
          <w:rFonts w:ascii="Times New Roman" w:hAnsi="Times New Roman" w:eastAsia="Times New Roman"/>
        </w:rPr>
        <w:t>/</w:t>
      </w:r>
      <w:r>
        <w:t>停止</w:t>
      </w:r>
      <w:r>
        <w:rPr>
          <w:rFonts w:ascii="Times New Roman" w:hAnsi="Times New Roman" w:eastAsia="Times New Roman"/>
        </w:rPr>
        <w:t>]</w:t>
      </w:r>
      <w:r>
        <w:t>键没有被按下），该键为数字递减键，每按一次该键，光标所在位置的数值将减“</w:t>
      </w:r>
      <w:r>
        <w:rPr>
          <w:rFonts w:ascii="Times New Roman" w:hAnsi="Times New Roman" w:eastAsia="Times New Roman"/>
        </w:rPr>
        <w:t>1</w:t>
      </w:r>
      <w:r>
        <w:t>” 。在测试状态下（即在</w:t>
      </w:r>
      <w:r>
        <w:rPr>
          <w:rFonts w:ascii="Times New Roman" w:hAnsi="Times New Roman" w:eastAsia="Times New Roman"/>
        </w:rPr>
        <w:t>[</w:t>
      </w:r>
      <w:r>
        <w:t>开始</w:t>
      </w:r>
      <w:r>
        <w:rPr>
          <w:rFonts w:ascii="Times New Roman" w:hAnsi="Times New Roman" w:eastAsia="Times New Roman"/>
        </w:rPr>
        <w:t>/</w:t>
      </w:r>
      <w:r>
        <w:t>停止</w:t>
      </w:r>
      <w:r>
        <w:rPr>
          <w:rFonts w:ascii="Times New Roman" w:hAnsi="Times New Roman" w:eastAsia="Times New Roman"/>
        </w:rPr>
        <w:t>]</w:t>
      </w:r>
      <w:r>
        <w:t>键被按下），按一次该键，面板上的</w:t>
      </w:r>
      <w:r>
        <w:rPr>
          <w:rFonts w:ascii="Times New Roman" w:hAnsi="Times New Roman" w:eastAsia="Times New Roman"/>
        </w:rPr>
        <w:t>[+/</w:t>
      </w:r>
      <w:r>
        <w:t>单次</w:t>
      </w:r>
      <w:r>
        <w:rPr>
          <w:rFonts w:ascii="Times New Roman" w:hAnsi="Times New Roman" w:eastAsia="Times New Roman"/>
        </w:rPr>
        <w:t>]</w:t>
      </w:r>
      <w:r>
        <w:t>键、［选择］键、</w:t>
      </w:r>
      <w:r>
        <w:rPr>
          <w:rFonts w:ascii="Times New Roman" w:hAnsi="Times New Roman" w:eastAsia="Times New Roman"/>
        </w:rPr>
        <w:t>[</w:t>
      </w:r>
      <w:r>
        <w:t>开始</w:t>
      </w:r>
      <w:r>
        <w:rPr>
          <w:rFonts w:ascii="Times New Roman" w:hAnsi="Times New Roman" w:eastAsia="Times New Roman"/>
        </w:rPr>
        <w:t>/</w:t>
      </w:r>
      <w:r>
        <w:t>停止</w:t>
      </w:r>
      <w:r>
        <w:rPr>
          <w:rFonts w:ascii="Times New Roman" w:hAnsi="Times New Roman" w:eastAsia="Times New Roman"/>
        </w:rPr>
        <w:t>]</w:t>
      </w:r>
      <w:r>
        <w:t>键将被锁定；再按一次该键， 面板将被取消锁定。</w:t>
      </w:r>
    </w:p>
    <w:p>
      <w:pPr>
        <w:pStyle w:val="6"/>
        <w:spacing w:line="264" w:lineRule="exact"/>
        <w:ind w:left="139"/>
      </w:pPr>
      <w:r>
        <w:rPr>
          <w:rFonts w:ascii="Times New Roman" w:eastAsia="Times New Roman"/>
        </w:rPr>
        <w:t>[</w:t>
      </w:r>
      <w:r>
        <w:t>翻页</w:t>
      </w:r>
      <w:r>
        <w:rPr>
          <w:rFonts w:ascii="Times New Roman" w:eastAsia="Times New Roman"/>
        </w:rPr>
        <w:t>]</w:t>
      </w:r>
      <w:r>
        <w:t>键：</w:t>
      </w:r>
    </w:p>
    <w:p>
      <w:pPr>
        <w:pStyle w:val="6"/>
        <w:spacing w:before="48"/>
        <w:ind w:left="139"/>
      </w:pPr>
      <w:r>
        <w:t>在所有条件设置屏和结果屏中进行翻页。</w:t>
      </w:r>
    </w:p>
    <w:p>
      <w:pPr>
        <w:pStyle w:val="6"/>
        <w:spacing w:before="52"/>
        <w:ind w:left="139"/>
      </w:pPr>
      <w:r>
        <w:rPr>
          <w:rFonts w:ascii="Times New Roman" w:eastAsia="Times New Roman"/>
        </w:rPr>
        <w:t>[</w:t>
      </w:r>
      <w:r>
        <w:t>选择</w:t>
      </w:r>
      <w:r>
        <w:rPr>
          <w:rFonts w:ascii="Times New Roman" w:eastAsia="Times New Roman"/>
        </w:rPr>
        <w:t>]</w:t>
      </w:r>
      <w:r>
        <w:t>键：</w:t>
      </w:r>
    </w:p>
    <w:p>
      <w:pPr>
        <w:pStyle w:val="6"/>
        <w:spacing w:before="53" w:line="288" w:lineRule="auto"/>
        <w:ind w:left="139" w:right="139" w:firstLine="211"/>
        <w:jc w:val="both"/>
      </w:pPr>
      <w:r>
        <w:t>完成字图形设置功能。当光标在第一屏的“图形”上时，按</w:t>
      </w:r>
      <w:r>
        <w:rPr>
          <w:rFonts w:ascii="Times New Roman" w:hAnsi="Times New Roman" w:eastAsia="Times New Roman"/>
        </w:rPr>
        <w:t>[</w:t>
      </w:r>
      <w:r>
        <w:t>选择</w:t>
      </w:r>
      <w:r>
        <w:rPr>
          <w:rFonts w:ascii="Times New Roman" w:hAnsi="Times New Roman" w:eastAsia="Times New Roman"/>
        </w:rPr>
        <w:t>]</w:t>
      </w:r>
      <w:r>
        <w:t xml:space="preserve">键，将进入字图形设置子菜单，设置 </w:t>
      </w:r>
      <w:r>
        <w:rPr>
          <w:rFonts w:ascii="Times New Roman" w:hAnsi="Times New Roman" w:eastAsia="Times New Roman"/>
        </w:rPr>
        <w:t xml:space="preserve">16 </w:t>
      </w:r>
      <w:r>
        <w:t>位字图形；当光标停在第一屏以外的任意屏任意位置时，按</w:t>
      </w:r>
      <w:r>
        <w:rPr>
          <w:rFonts w:ascii="Times New Roman" w:hAnsi="Times New Roman" w:eastAsia="Times New Roman"/>
        </w:rPr>
        <w:t>[</w:t>
      </w:r>
      <w:r>
        <w:t>选择</w:t>
      </w:r>
      <w:r>
        <w:rPr>
          <w:rFonts w:ascii="Times New Roman" w:hAnsi="Times New Roman" w:eastAsia="Times New Roman"/>
        </w:rPr>
        <w:t>]</w:t>
      </w:r>
      <w:r>
        <w:t>键，光标自动回到第一屏的第一个光标位置。</w:t>
      </w:r>
    </w:p>
    <w:p>
      <w:pPr>
        <w:pStyle w:val="6"/>
        <w:spacing w:line="265" w:lineRule="exact"/>
        <w:ind w:left="139"/>
      </w:pPr>
      <w:r>
        <w:rPr>
          <w:rFonts w:ascii="Times New Roman" w:eastAsia="Times New Roman"/>
        </w:rPr>
        <w:t>[</w:t>
      </w:r>
      <w:r>
        <w:t>开始</w:t>
      </w:r>
      <w:r>
        <w:rPr>
          <w:rFonts w:ascii="Times New Roman" w:eastAsia="Times New Roman"/>
        </w:rPr>
        <w:t>/</w:t>
      </w:r>
      <w:r>
        <w:t>停止</w:t>
      </w:r>
      <w:r>
        <w:rPr>
          <w:rFonts w:ascii="Times New Roman" w:eastAsia="Times New Roman"/>
        </w:rPr>
        <w:t>]</w:t>
      </w:r>
      <w:r>
        <w:t>键：</w:t>
      </w:r>
    </w:p>
    <w:p>
      <w:pPr>
        <w:pStyle w:val="6"/>
        <w:spacing w:before="53" w:line="288" w:lineRule="auto"/>
        <w:ind w:left="140" w:right="132" w:firstLine="211"/>
      </w:pPr>
      <w:r>
        <w:t>完成开始测试和停止测试功能。有指示灯指示该键的状态，当该键的指示灯亮时，表明处于测试状态；再按一次该键，该键的指示灯灭，表明处于非测试状态。</w:t>
      </w:r>
    </w:p>
    <w:p>
      <w:pPr>
        <w:spacing w:after="0" w:line="288" w:lineRule="auto"/>
        <w:sectPr>
          <w:pgSz w:w="11910" w:h="16840"/>
          <w:pgMar w:top="1140" w:right="1000" w:bottom="1180" w:left="1560" w:header="879" w:footer="995" w:gutter="0"/>
        </w:sectPr>
      </w:pPr>
    </w:p>
    <w:p>
      <w:pPr>
        <w:pStyle w:val="4"/>
        <w:spacing w:before="142"/>
      </w:pPr>
      <w:bookmarkStart w:id="6" w:name="_TOC_250014"/>
      <w:bookmarkEnd w:id="6"/>
      <w:r>
        <w:t>第三节 后面板特征</w:t>
      </w:r>
    </w:p>
    <w:p>
      <w:pPr>
        <w:pStyle w:val="6"/>
        <w:rPr>
          <w:rFonts w:ascii="黑体"/>
          <w:sz w:val="20"/>
        </w:rPr>
      </w:pPr>
    </w:p>
    <w:p>
      <w:pPr>
        <w:pStyle w:val="6"/>
        <w:spacing w:before="12"/>
        <w:rPr>
          <w:rFonts w:ascii="黑体"/>
          <w:sz w:val="16"/>
        </w:rPr>
      </w:pPr>
    </w:p>
    <w:p>
      <w:pPr>
        <w:tabs>
          <w:tab w:val="left" w:pos="4348"/>
        </w:tabs>
        <w:spacing w:before="74"/>
        <w:ind w:left="2251" w:right="0" w:firstLine="0"/>
        <w:jc w:val="left"/>
        <w:rPr>
          <w:sz w:val="20"/>
        </w:rPr>
      </w:pPr>
      <w:r>
        <mc:AlternateContent>
          <mc:Choice Requires="wpg">
            <w:drawing>
              <wp:anchor distT="0" distB="0" distL="0" distR="0" simplePos="0" relativeHeight="251711488" behindDoc="1" locked="0" layoutInCell="1" allowOverlap="1">
                <wp:simplePos x="0" y="0"/>
                <wp:positionH relativeFrom="page">
                  <wp:posOffset>1595755</wp:posOffset>
                </wp:positionH>
                <wp:positionV relativeFrom="paragraph">
                  <wp:posOffset>229235</wp:posOffset>
                </wp:positionV>
                <wp:extent cx="4610100" cy="1866265"/>
                <wp:effectExtent l="0" t="0" r="0" b="1905"/>
                <wp:wrapTopAndBottom/>
                <wp:docPr id="416" name="组合 115"/>
                <wp:cNvGraphicFramePr/>
                <a:graphic xmlns:a="http://schemas.openxmlformats.org/drawingml/2006/main">
                  <a:graphicData uri="http://schemas.microsoft.com/office/word/2010/wordprocessingGroup">
                    <wpg:wgp>
                      <wpg:cNvGrpSpPr/>
                      <wpg:grpSpPr>
                        <a:xfrm>
                          <a:off x="0" y="0"/>
                          <a:ext cx="4610100" cy="1866265"/>
                          <a:chOff x="2514" y="362"/>
                          <a:chExt cx="7260" cy="2939"/>
                        </a:xfrm>
                      </wpg:grpSpPr>
                      <wps:wsp>
                        <wps:cNvPr id="401" name="矩形 116"/>
                        <wps:cNvSpPr/>
                        <wps:spPr>
                          <a:xfrm>
                            <a:off x="2521" y="541"/>
                            <a:ext cx="7245" cy="2580"/>
                          </a:xfrm>
                          <a:prstGeom prst="rect">
                            <a:avLst/>
                          </a:prstGeom>
                          <a:noFill/>
                          <a:ln w="9525" cap="flat" cmpd="sng">
                            <a:solidFill>
                              <a:srgbClr val="000000"/>
                            </a:solidFill>
                            <a:prstDash val="solid"/>
                            <a:miter/>
                            <a:headEnd type="none" w="med" len="med"/>
                            <a:tailEnd type="none" w="med" len="med"/>
                          </a:ln>
                        </wps:spPr>
                        <wps:bodyPr upright="1"/>
                      </wps:wsp>
                      <wps:wsp>
                        <wps:cNvPr id="402" name="任意多边形 117"/>
                        <wps:cNvSpPr/>
                        <wps:spPr>
                          <a:xfrm>
                            <a:off x="3151" y="1057"/>
                            <a:ext cx="1701" cy="1701"/>
                          </a:xfrm>
                          <a:custGeom>
                            <a:avLst/>
                            <a:gdLst/>
                            <a:ahLst/>
                            <a:cxnLst/>
                            <a:pathLst>
                              <a:path w="1701" h="1701">
                                <a:moveTo>
                                  <a:pt x="851" y="0"/>
                                </a:moveTo>
                                <a:lnTo>
                                  <a:pt x="773" y="4"/>
                                </a:lnTo>
                                <a:lnTo>
                                  <a:pt x="698" y="14"/>
                                </a:lnTo>
                                <a:lnTo>
                                  <a:pt x="624" y="31"/>
                                </a:lnTo>
                                <a:lnTo>
                                  <a:pt x="554" y="53"/>
                                </a:lnTo>
                                <a:lnTo>
                                  <a:pt x="486" y="82"/>
                                </a:lnTo>
                                <a:lnTo>
                                  <a:pt x="421" y="116"/>
                                </a:lnTo>
                                <a:lnTo>
                                  <a:pt x="360" y="156"/>
                                </a:lnTo>
                                <a:lnTo>
                                  <a:pt x="303" y="200"/>
                                </a:lnTo>
                                <a:lnTo>
                                  <a:pt x="249" y="249"/>
                                </a:lnTo>
                                <a:lnTo>
                                  <a:pt x="200" y="303"/>
                                </a:lnTo>
                                <a:lnTo>
                                  <a:pt x="156" y="360"/>
                                </a:lnTo>
                                <a:lnTo>
                                  <a:pt x="116" y="421"/>
                                </a:lnTo>
                                <a:lnTo>
                                  <a:pt x="82" y="486"/>
                                </a:lnTo>
                                <a:lnTo>
                                  <a:pt x="53" y="554"/>
                                </a:lnTo>
                                <a:lnTo>
                                  <a:pt x="30" y="625"/>
                                </a:lnTo>
                                <a:lnTo>
                                  <a:pt x="14" y="698"/>
                                </a:lnTo>
                                <a:lnTo>
                                  <a:pt x="3" y="773"/>
                                </a:lnTo>
                                <a:lnTo>
                                  <a:pt x="0" y="851"/>
                                </a:lnTo>
                                <a:lnTo>
                                  <a:pt x="3" y="928"/>
                                </a:lnTo>
                                <a:lnTo>
                                  <a:pt x="14" y="1004"/>
                                </a:lnTo>
                                <a:lnTo>
                                  <a:pt x="30" y="1077"/>
                                </a:lnTo>
                                <a:lnTo>
                                  <a:pt x="53" y="1147"/>
                                </a:lnTo>
                                <a:lnTo>
                                  <a:pt x="82" y="1215"/>
                                </a:lnTo>
                                <a:lnTo>
                                  <a:pt x="116" y="1280"/>
                                </a:lnTo>
                                <a:lnTo>
                                  <a:pt x="156" y="1341"/>
                                </a:lnTo>
                                <a:lnTo>
                                  <a:pt x="200" y="1399"/>
                                </a:lnTo>
                                <a:lnTo>
                                  <a:pt x="249" y="1452"/>
                                </a:lnTo>
                                <a:lnTo>
                                  <a:pt x="303" y="1501"/>
                                </a:lnTo>
                                <a:lnTo>
                                  <a:pt x="360" y="1546"/>
                                </a:lnTo>
                                <a:lnTo>
                                  <a:pt x="421" y="1585"/>
                                </a:lnTo>
                                <a:lnTo>
                                  <a:pt x="486" y="1619"/>
                                </a:lnTo>
                                <a:lnTo>
                                  <a:pt x="554" y="1648"/>
                                </a:lnTo>
                                <a:lnTo>
                                  <a:pt x="624" y="1671"/>
                                </a:lnTo>
                                <a:lnTo>
                                  <a:pt x="698" y="1687"/>
                                </a:lnTo>
                                <a:lnTo>
                                  <a:pt x="773" y="1698"/>
                                </a:lnTo>
                                <a:lnTo>
                                  <a:pt x="851" y="1701"/>
                                </a:lnTo>
                                <a:lnTo>
                                  <a:pt x="928" y="1698"/>
                                </a:lnTo>
                                <a:lnTo>
                                  <a:pt x="1003" y="1687"/>
                                </a:lnTo>
                                <a:lnTo>
                                  <a:pt x="1077" y="1671"/>
                                </a:lnTo>
                                <a:lnTo>
                                  <a:pt x="1147" y="1648"/>
                                </a:lnTo>
                                <a:lnTo>
                                  <a:pt x="1215" y="1619"/>
                                </a:lnTo>
                                <a:lnTo>
                                  <a:pt x="1280" y="1585"/>
                                </a:lnTo>
                                <a:lnTo>
                                  <a:pt x="1341" y="1546"/>
                                </a:lnTo>
                                <a:lnTo>
                                  <a:pt x="1398" y="1501"/>
                                </a:lnTo>
                                <a:lnTo>
                                  <a:pt x="1452" y="1452"/>
                                </a:lnTo>
                                <a:lnTo>
                                  <a:pt x="1501" y="1399"/>
                                </a:lnTo>
                                <a:lnTo>
                                  <a:pt x="1545" y="1341"/>
                                </a:lnTo>
                                <a:lnTo>
                                  <a:pt x="1585" y="1280"/>
                                </a:lnTo>
                                <a:lnTo>
                                  <a:pt x="1619" y="1215"/>
                                </a:lnTo>
                                <a:lnTo>
                                  <a:pt x="1648" y="1147"/>
                                </a:lnTo>
                                <a:lnTo>
                                  <a:pt x="1671" y="1077"/>
                                </a:lnTo>
                                <a:lnTo>
                                  <a:pt x="1687" y="1004"/>
                                </a:lnTo>
                                <a:lnTo>
                                  <a:pt x="1698" y="928"/>
                                </a:lnTo>
                                <a:lnTo>
                                  <a:pt x="1701" y="851"/>
                                </a:lnTo>
                                <a:lnTo>
                                  <a:pt x="1698" y="773"/>
                                </a:lnTo>
                                <a:lnTo>
                                  <a:pt x="1687" y="698"/>
                                </a:lnTo>
                                <a:lnTo>
                                  <a:pt x="1671" y="625"/>
                                </a:lnTo>
                                <a:lnTo>
                                  <a:pt x="1648" y="554"/>
                                </a:lnTo>
                                <a:lnTo>
                                  <a:pt x="1619" y="486"/>
                                </a:lnTo>
                                <a:lnTo>
                                  <a:pt x="1585" y="421"/>
                                </a:lnTo>
                                <a:lnTo>
                                  <a:pt x="1545" y="360"/>
                                </a:lnTo>
                                <a:lnTo>
                                  <a:pt x="1501" y="303"/>
                                </a:lnTo>
                                <a:lnTo>
                                  <a:pt x="1452" y="249"/>
                                </a:lnTo>
                                <a:lnTo>
                                  <a:pt x="1398" y="200"/>
                                </a:lnTo>
                                <a:lnTo>
                                  <a:pt x="1341" y="156"/>
                                </a:lnTo>
                                <a:lnTo>
                                  <a:pt x="1280" y="116"/>
                                </a:lnTo>
                                <a:lnTo>
                                  <a:pt x="1215" y="82"/>
                                </a:lnTo>
                                <a:lnTo>
                                  <a:pt x="1147" y="53"/>
                                </a:lnTo>
                                <a:lnTo>
                                  <a:pt x="1077" y="31"/>
                                </a:lnTo>
                                <a:lnTo>
                                  <a:pt x="1003" y="14"/>
                                </a:lnTo>
                                <a:lnTo>
                                  <a:pt x="928" y="4"/>
                                </a:lnTo>
                                <a:lnTo>
                                  <a:pt x="851" y="0"/>
                                </a:lnTo>
                                <a:close/>
                              </a:path>
                            </a:pathLst>
                          </a:custGeom>
                          <a:noFill/>
                          <a:ln w="9525" cap="flat" cmpd="sng">
                            <a:solidFill>
                              <a:srgbClr val="000000"/>
                            </a:solidFill>
                            <a:prstDash val="solid"/>
                            <a:headEnd type="none" w="med" len="med"/>
                            <a:tailEnd type="none" w="med" len="med"/>
                          </a:ln>
                        </wps:spPr>
                        <wps:bodyPr upright="1"/>
                      </wps:wsp>
                      <wps:wsp>
                        <wps:cNvPr id="403" name="任意多边形 118"/>
                        <wps:cNvSpPr/>
                        <wps:spPr>
                          <a:xfrm>
                            <a:off x="5671" y="2261"/>
                            <a:ext cx="454" cy="454"/>
                          </a:xfrm>
                          <a:custGeom>
                            <a:avLst/>
                            <a:gdLst/>
                            <a:ahLst/>
                            <a:cxnLst/>
                            <a:pathLst>
                              <a:path w="454" h="454">
                                <a:moveTo>
                                  <a:pt x="227" y="0"/>
                                </a:moveTo>
                                <a:lnTo>
                                  <a:pt x="155" y="12"/>
                                </a:lnTo>
                                <a:lnTo>
                                  <a:pt x="93" y="44"/>
                                </a:lnTo>
                                <a:lnTo>
                                  <a:pt x="44" y="93"/>
                                </a:lnTo>
                                <a:lnTo>
                                  <a:pt x="12" y="155"/>
                                </a:lnTo>
                                <a:lnTo>
                                  <a:pt x="0" y="227"/>
                                </a:lnTo>
                                <a:lnTo>
                                  <a:pt x="12" y="299"/>
                                </a:lnTo>
                                <a:lnTo>
                                  <a:pt x="44" y="361"/>
                                </a:lnTo>
                                <a:lnTo>
                                  <a:pt x="93" y="410"/>
                                </a:lnTo>
                                <a:lnTo>
                                  <a:pt x="155" y="443"/>
                                </a:lnTo>
                                <a:lnTo>
                                  <a:pt x="227" y="454"/>
                                </a:lnTo>
                                <a:lnTo>
                                  <a:pt x="299" y="443"/>
                                </a:lnTo>
                                <a:lnTo>
                                  <a:pt x="361" y="410"/>
                                </a:lnTo>
                                <a:lnTo>
                                  <a:pt x="410" y="361"/>
                                </a:lnTo>
                                <a:lnTo>
                                  <a:pt x="442" y="299"/>
                                </a:lnTo>
                                <a:lnTo>
                                  <a:pt x="454" y="227"/>
                                </a:lnTo>
                                <a:lnTo>
                                  <a:pt x="442" y="155"/>
                                </a:lnTo>
                                <a:lnTo>
                                  <a:pt x="410" y="93"/>
                                </a:lnTo>
                                <a:lnTo>
                                  <a:pt x="361" y="44"/>
                                </a:lnTo>
                                <a:lnTo>
                                  <a:pt x="299" y="12"/>
                                </a:lnTo>
                                <a:lnTo>
                                  <a:pt x="227" y="0"/>
                                </a:lnTo>
                                <a:close/>
                              </a:path>
                            </a:pathLst>
                          </a:custGeom>
                          <a:noFill/>
                          <a:ln w="9525" cap="flat" cmpd="sng">
                            <a:solidFill>
                              <a:srgbClr val="000000"/>
                            </a:solidFill>
                            <a:prstDash val="solid"/>
                            <a:headEnd type="none" w="med" len="med"/>
                            <a:tailEnd type="none" w="med" len="med"/>
                          </a:ln>
                        </wps:spPr>
                        <wps:bodyPr upright="1"/>
                      </wps:wsp>
                      <wps:wsp>
                        <wps:cNvPr id="404" name="任意多边形 119"/>
                        <wps:cNvSpPr/>
                        <wps:spPr>
                          <a:xfrm>
                            <a:off x="6865" y="1981"/>
                            <a:ext cx="737" cy="737"/>
                          </a:xfrm>
                          <a:custGeom>
                            <a:avLst/>
                            <a:gdLst/>
                            <a:ahLst/>
                            <a:cxnLst/>
                            <a:pathLst>
                              <a:path w="737" h="737">
                                <a:moveTo>
                                  <a:pt x="369" y="0"/>
                                </a:moveTo>
                                <a:lnTo>
                                  <a:pt x="294" y="8"/>
                                </a:lnTo>
                                <a:lnTo>
                                  <a:pt x="225" y="29"/>
                                </a:lnTo>
                                <a:lnTo>
                                  <a:pt x="162" y="63"/>
                                </a:lnTo>
                                <a:lnTo>
                                  <a:pt x="108" y="108"/>
                                </a:lnTo>
                                <a:lnTo>
                                  <a:pt x="63" y="163"/>
                                </a:lnTo>
                                <a:lnTo>
                                  <a:pt x="29" y="225"/>
                                </a:lnTo>
                                <a:lnTo>
                                  <a:pt x="7" y="294"/>
                                </a:lnTo>
                                <a:lnTo>
                                  <a:pt x="0" y="369"/>
                                </a:lnTo>
                                <a:lnTo>
                                  <a:pt x="7" y="443"/>
                                </a:lnTo>
                                <a:lnTo>
                                  <a:pt x="29" y="512"/>
                                </a:lnTo>
                                <a:lnTo>
                                  <a:pt x="63" y="575"/>
                                </a:lnTo>
                                <a:lnTo>
                                  <a:pt x="108" y="629"/>
                                </a:lnTo>
                                <a:lnTo>
                                  <a:pt x="162" y="674"/>
                                </a:lnTo>
                                <a:lnTo>
                                  <a:pt x="225" y="708"/>
                                </a:lnTo>
                                <a:lnTo>
                                  <a:pt x="294" y="730"/>
                                </a:lnTo>
                                <a:lnTo>
                                  <a:pt x="369" y="737"/>
                                </a:lnTo>
                                <a:lnTo>
                                  <a:pt x="443" y="730"/>
                                </a:lnTo>
                                <a:lnTo>
                                  <a:pt x="512" y="708"/>
                                </a:lnTo>
                                <a:lnTo>
                                  <a:pt x="575" y="674"/>
                                </a:lnTo>
                                <a:lnTo>
                                  <a:pt x="629" y="629"/>
                                </a:lnTo>
                                <a:lnTo>
                                  <a:pt x="674" y="575"/>
                                </a:lnTo>
                                <a:lnTo>
                                  <a:pt x="708" y="512"/>
                                </a:lnTo>
                                <a:lnTo>
                                  <a:pt x="730" y="443"/>
                                </a:lnTo>
                                <a:lnTo>
                                  <a:pt x="737" y="369"/>
                                </a:lnTo>
                                <a:lnTo>
                                  <a:pt x="730" y="294"/>
                                </a:lnTo>
                                <a:lnTo>
                                  <a:pt x="708" y="225"/>
                                </a:lnTo>
                                <a:lnTo>
                                  <a:pt x="674" y="163"/>
                                </a:lnTo>
                                <a:lnTo>
                                  <a:pt x="629" y="108"/>
                                </a:lnTo>
                                <a:lnTo>
                                  <a:pt x="575" y="63"/>
                                </a:lnTo>
                                <a:lnTo>
                                  <a:pt x="512" y="29"/>
                                </a:lnTo>
                                <a:lnTo>
                                  <a:pt x="443" y="8"/>
                                </a:lnTo>
                                <a:lnTo>
                                  <a:pt x="369" y="0"/>
                                </a:lnTo>
                                <a:close/>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405" name="图片 120"/>
                          <pic:cNvPicPr>
                            <a:picLocks noChangeAspect="1"/>
                          </pic:cNvPicPr>
                        </pic:nvPicPr>
                        <pic:blipFill>
                          <a:blip r:embed="rId24"/>
                          <a:stretch>
                            <a:fillRect/>
                          </a:stretch>
                        </pic:blipFill>
                        <pic:spPr>
                          <a:xfrm>
                            <a:off x="8530" y="2173"/>
                            <a:ext cx="315" cy="463"/>
                          </a:xfrm>
                          <a:prstGeom prst="rect">
                            <a:avLst/>
                          </a:prstGeom>
                          <a:noFill/>
                          <a:ln>
                            <a:noFill/>
                          </a:ln>
                        </pic:spPr>
                      </pic:pic>
                      <wps:wsp>
                        <wps:cNvPr id="406" name="直线 121"/>
                        <wps:cNvSpPr/>
                        <wps:spPr>
                          <a:xfrm>
                            <a:off x="8602" y="2713"/>
                            <a:ext cx="198" cy="0"/>
                          </a:xfrm>
                          <a:prstGeom prst="line">
                            <a:avLst/>
                          </a:prstGeom>
                          <a:ln w="9525" cap="flat" cmpd="sng">
                            <a:solidFill>
                              <a:srgbClr val="000000"/>
                            </a:solidFill>
                            <a:prstDash val="solid"/>
                            <a:headEnd type="none" w="med" len="med"/>
                            <a:tailEnd type="none" w="med" len="med"/>
                          </a:ln>
                        </wps:spPr>
                        <wps:bodyPr upright="1"/>
                      </wps:wsp>
                      <wps:wsp>
                        <wps:cNvPr id="407" name="直线 122"/>
                        <wps:cNvSpPr/>
                        <wps:spPr>
                          <a:xfrm>
                            <a:off x="8666" y="2781"/>
                            <a:ext cx="85" cy="0"/>
                          </a:xfrm>
                          <a:prstGeom prst="line">
                            <a:avLst/>
                          </a:prstGeom>
                          <a:ln w="9525" cap="flat" cmpd="sng">
                            <a:solidFill>
                              <a:srgbClr val="000000"/>
                            </a:solidFill>
                            <a:prstDash val="solid"/>
                            <a:headEnd type="none" w="med" len="med"/>
                            <a:tailEnd type="none" w="med" len="med"/>
                          </a:ln>
                        </wps:spPr>
                        <wps:bodyPr upright="1"/>
                      </wps:wsp>
                      <wps:wsp>
                        <wps:cNvPr id="408" name="矩形 123"/>
                        <wps:cNvSpPr/>
                        <wps:spPr>
                          <a:xfrm>
                            <a:off x="6721" y="885"/>
                            <a:ext cx="1260" cy="688"/>
                          </a:xfrm>
                          <a:prstGeom prst="rect">
                            <a:avLst/>
                          </a:prstGeom>
                          <a:noFill/>
                          <a:ln w="9525" cap="flat" cmpd="sng">
                            <a:solidFill>
                              <a:srgbClr val="000000"/>
                            </a:solidFill>
                            <a:prstDash val="solid"/>
                            <a:miter/>
                            <a:headEnd type="none" w="med" len="med"/>
                            <a:tailEnd type="none" w="med" len="med"/>
                          </a:ln>
                        </wps:spPr>
                        <wps:bodyPr upright="1"/>
                      </wps:wsp>
                      <wps:wsp>
                        <wps:cNvPr id="409" name="直线 124"/>
                        <wps:cNvSpPr/>
                        <wps:spPr>
                          <a:xfrm>
                            <a:off x="3991" y="369"/>
                            <a:ext cx="0" cy="1204"/>
                          </a:xfrm>
                          <a:prstGeom prst="line">
                            <a:avLst/>
                          </a:prstGeom>
                          <a:ln w="9525" cap="flat" cmpd="sng">
                            <a:solidFill>
                              <a:srgbClr val="000000"/>
                            </a:solidFill>
                            <a:prstDash val="solid"/>
                            <a:headEnd type="none" w="med" len="med"/>
                            <a:tailEnd type="none" w="med" len="med"/>
                          </a:ln>
                        </wps:spPr>
                        <wps:bodyPr upright="1"/>
                      </wps:wsp>
                      <wps:wsp>
                        <wps:cNvPr id="410" name="直线 125"/>
                        <wps:cNvSpPr/>
                        <wps:spPr>
                          <a:xfrm>
                            <a:off x="6301" y="369"/>
                            <a:ext cx="735" cy="688"/>
                          </a:xfrm>
                          <a:prstGeom prst="line">
                            <a:avLst/>
                          </a:prstGeom>
                          <a:ln w="9525" cap="flat" cmpd="sng">
                            <a:solidFill>
                              <a:srgbClr val="000000"/>
                            </a:solidFill>
                            <a:prstDash val="solid"/>
                            <a:headEnd type="none" w="med" len="med"/>
                            <a:tailEnd type="none" w="med" len="med"/>
                          </a:ln>
                        </wps:spPr>
                        <wps:bodyPr upright="1"/>
                      </wps:wsp>
                      <wps:wsp>
                        <wps:cNvPr id="411" name="直线 126"/>
                        <wps:cNvSpPr/>
                        <wps:spPr>
                          <a:xfrm flipV="1">
                            <a:off x="6511" y="2261"/>
                            <a:ext cx="630" cy="1032"/>
                          </a:xfrm>
                          <a:prstGeom prst="line">
                            <a:avLst/>
                          </a:prstGeom>
                          <a:ln w="9525" cap="flat" cmpd="sng">
                            <a:solidFill>
                              <a:srgbClr val="000000"/>
                            </a:solidFill>
                            <a:prstDash val="solid"/>
                            <a:headEnd type="none" w="med" len="med"/>
                            <a:tailEnd type="none" w="med" len="med"/>
                          </a:ln>
                        </wps:spPr>
                        <wps:bodyPr upright="1"/>
                      </wps:wsp>
                      <wps:wsp>
                        <wps:cNvPr id="412" name="直线 127"/>
                        <wps:cNvSpPr/>
                        <wps:spPr>
                          <a:xfrm flipV="1">
                            <a:off x="7771" y="2261"/>
                            <a:ext cx="945" cy="1032"/>
                          </a:xfrm>
                          <a:prstGeom prst="line">
                            <a:avLst/>
                          </a:prstGeom>
                          <a:ln w="9525" cap="flat" cmpd="sng">
                            <a:solidFill>
                              <a:srgbClr val="000000"/>
                            </a:solidFill>
                            <a:prstDash val="solid"/>
                            <a:headEnd type="none" w="med" len="med"/>
                            <a:tailEnd type="none" w="med" len="med"/>
                          </a:ln>
                        </wps:spPr>
                        <wps:bodyPr upright="1"/>
                      </wps:wsp>
                      <wps:wsp>
                        <wps:cNvPr id="413" name="文本框 128"/>
                        <wps:cNvSpPr txBox="1"/>
                        <wps:spPr>
                          <a:xfrm>
                            <a:off x="6748" y="647"/>
                            <a:ext cx="1129" cy="202"/>
                          </a:xfrm>
                          <a:prstGeom prst="rect">
                            <a:avLst/>
                          </a:prstGeom>
                          <a:noFill/>
                          <a:ln>
                            <a:noFill/>
                          </a:ln>
                        </wps:spPr>
                        <wps:txbx>
                          <w:txbxContent>
                            <w:p>
                              <w:pPr>
                                <w:spacing w:before="0" w:line="202" w:lineRule="exact"/>
                                <w:ind w:left="0" w:right="0" w:firstLine="0"/>
                                <w:jc w:val="left"/>
                                <w:rPr>
                                  <w:sz w:val="20"/>
                                </w:rPr>
                              </w:pPr>
                              <w:r>
                                <w:rPr>
                                  <w:sz w:val="20"/>
                                </w:rPr>
                                <w:t>～220V 50Hz</w:t>
                              </w:r>
                            </w:p>
                          </w:txbxContent>
                        </wps:txbx>
                        <wps:bodyPr lIns="0" tIns="0" rIns="0" bIns="0" upright="1"/>
                      </wps:wsp>
                      <wps:wsp>
                        <wps:cNvPr id="414" name="文本框 129"/>
                        <wps:cNvSpPr txBox="1"/>
                        <wps:spPr>
                          <a:xfrm>
                            <a:off x="5491" y="1819"/>
                            <a:ext cx="625" cy="202"/>
                          </a:xfrm>
                          <a:prstGeom prst="rect">
                            <a:avLst/>
                          </a:prstGeom>
                          <a:noFill/>
                          <a:ln>
                            <a:noFill/>
                          </a:ln>
                        </wps:spPr>
                        <wps:txbx>
                          <w:txbxContent>
                            <w:p>
                              <w:pPr>
                                <w:spacing w:before="0" w:line="202" w:lineRule="exact"/>
                                <w:ind w:left="0" w:right="0" w:firstLine="0"/>
                                <w:jc w:val="left"/>
                                <w:rPr>
                                  <w:sz w:val="20"/>
                                </w:rPr>
                              </w:pPr>
                              <w:r>
                                <w:rPr>
                                  <w:sz w:val="20"/>
                                </w:rPr>
                                <w:t>外时钟</w:t>
                              </w:r>
                            </w:p>
                          </w:txbxContent>
                        </wps:txbx>
                        <wps:bodyPr lIns="0" tIns="0" rIns="0" bIns="0" upright="1"/>
                      </wps:wsp>
                      <wps:wsp>
                        <wps:cNvPr id="415" name="文本框 130"/>
                        <wps:cNvSpPr txBox="1"/>
                        <wps:spPr>
                          <a:xfrm>
                            <a:off x="7070" y="1673"/>
                            <a:ext cx="267" cy="224"/>
                          </a:xfrm>
                          <a:prstGeom prst="rect">
                            <a:avLst/>
                          </a:prstGeom>
                          <a:noFill/>
                          <a:ln>
                            <a:noFill/>
                          </a:ln>
                        </wps:spPr>
                        <wps:txbx>
                          <w:txbxContent>
                            <w:p>
                              <w:pPr>
                                <w:spacing w:before="0" w:line="223" w:lineRule="exact"/>
                                <w:ind w:left="0" w:right="0" w:firstLine="0"/>
                                <w:jc w:val="left"/>
                                <w:rPr>
                                  <w:rFonts w:ascii="Times New Roman"/>
                                  <w:sz w:val="20"/>
                                </w:rPr>
                              </w:pPr>
                              <w:r>
                                <w:rPr>
                                  <w:rFonts w:ascii="Times New Roman"/>
                                  <w:sz w:val="20"/>
                                </w:rPr>
                                <w:t>1A</w:t>
                              </w:r>
                            </w:p>
                          </w:txbxContent>
                        </wps:txbx>
                        <wps:bodyPr lIns="0" tIns="0" rIns="0" bIns="0" upright="1"/>
                      </wps:wsp>
                    </wpg:wgp>
                  </a:graphicData>
                </a:graphic>
              </wp:anchor>
            </w:drawing>
          </mc:Choice>
          <mc:Fallback>
            <w:pict>
              <v:group id="组合 115" o:spid="_x0000_s1026" o:spt="203" style="position:absolute;left:0pt;margin-left:125.65pt;margin-top:18.05pt;height:146.95pt;width:363pt;mso-position-horizontal-relative:page;mso-wrap-distance-bottom:0pt;mso-wrap-distance-top:0pt;z-index:-251604992;mso-width-relative:page;mso-height-relative:page;" coordorigin="2514,362" coordsize="7260,2939" o:gfxdata="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">
                <o:lock v:ext="edit" aspectratio="f"/>
                <v:rect id="矩形 116" o:spid="_x0000_s1026" o:spt="1" style="position:absolute;left:2521;top:541;height:2580;width:7245;" filled="f" stroked="t" coordsize="21600,21600" o:gfxdata="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jd0N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shape id="任意多边形 117" o:spid="_x0000_s1026" o:spt="100" style="position:absolute;left:3151;top:1057;height:1701;width:1701;" filled="f" stroked="t" coordsize="1701,1701" o:gfxdata="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kGcm/&#10;AAAA3AAAAA8AAAAAAAAAAQAgAAAAIgAAAGRycy9kb3ducmV2LnhtbFBLAQIUABQAAAAIAIdO4kAz&#10;LwWeOwAAADkAAAAQAAAAAAAAAAEAIAAAAA4BAABkcnMvc2hhcGV4bWwueG1sUEsFBgAAAAAGAAYA&#10;WwEAALgDAAAAAA==&#10;" path="m851,0l773,4,698,14,624,31,554,53,486,82,421,116,360,156,303,200,249,249,200,303,156,360,116,421,82,486,53,554,30,625,14,698,3,773,0,851,3,928,14,1004,30,1077,53,1147,82,1215,116,1280,156,1341,200,1399,249,1452,303,1501,360,1546,421,1585,486,1619,554,1648,624,1671,698,1687,773,1698,851,1701,928,1698,1003,1687,1077,1671,1147,1648,1215,1619,1280,1585,1341,1546,1398,1501,1452,1452,1501,1399,1545,1341,1585,1280,1619,1215,1648,1147,1671,1077,1687,1004,1698,928,1701,851,1698,773,1687,698,1671,625,1648,554,1619,486,1585,421,1545,360,1501,303,1452,249,1398,200,1341,156,1280,116,1215,82,1147,53,1077,31,1003,14,928,4,851,0xe">
                  <v:fill on="f" focussize="0,0"/>
                  <v:stroke color="#000000" joinstyle="round"/>
                  <v:imagedata o:title=""/>
                  <o:lock v:ext="edit" aspectratio="f"/>
                </v:shape>
                <v:shape id="任意多边形 118" o:spid="_x0000_s1026" o:spt="100" style="position:absolute;left:5671;top:2261;height:454;width:454;" filled="f" stroked="t" coordsize="454,454" o:gfxdata="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ahWR&#10;ZsEAAADcAAAADwAAAAAAAAABACAAAAAiAAAAZHJzL2Rvd25yZXYueG1sUEsBAhQAFAAAAAgAh07i&#10;QDMvBZ47AAAAOQAAABAAAAAAAAAAAQAgAAAAEAEAAGRycy9zaGFwZXhtbC54bWxQSwUGAAAAAAYA&#10;BgBbAQAAugMAAAAA&#10;" path="m227,0l155,12,93,44,44,93,12,155,0,227,12,299,44,361,93,410,155,443,227,454,299,443,361,410,410,361,442,299,454,227,442,155,410,93,361,44,299,12,227,0xe">
                  <v:fill on="f" focussize="0,0"/>
                  <v:stroke color="#000000" joinstyle="round"/>
                  <v:imagedata o:title=""/>
                  <o:lock v:ext="edit" aspectratio="f"/>
                </v:shape>
                <v:shape id="任意多边形 119" o:spid="_x0000_s1026" o:spt="100" style="position:absolute;left:6865;top:1981;height:737;width:737;" filled="f" stroked="t" coordsize="737,737" o:gfxdata="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CN/vQAA&#10;ANwAAAAPAAAAAAAAAAEAIAAAACIAAABkcnMvZG93bnJldi54bWxQSwECFAAUAAAACACHTuJAMy8F&#10;njsAAAA5AAAAEAAAAAAAAAABACAAAAAMAQAAZHJzL3NoYXBleG1sLnhtbFBLBQYAAAAABgAGAFsB&#10;AAC2AwAAAAA=&#10;" path="m369,0l294,8,225,29,162,63,108,108,63,163,29,225,7,294,0,369,7,443,29,512,63,575,108,629,162,674,225,708,294,730,369,737,443,730,512,708,575,674,629,629,674,575,708,512,730,443,737,369,730,294,708,225,674,163,629,108,575,63,512,29,443,8,369,0xe">
                  <v:fill on="f" focussize="0,0"/>
                  <v:stroke color="#000000" joinstyle="round"/>
                  <v:imagedata o:title=""/>
                  <o:lock v:ext="edit" aspectratio="f"/>
                </v:shape>
                <v:shape id="图片 120" o:spid="_x0000_s1026" o:spt="75" alt="" type="#_x0000_t75" style="position:absolute;left:8530;top:2173;height:463;width:315;" filled="f" o:preferrelative="t" stroked="f" coordsize="21600,21600" o:gfxdata="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79P7LsAAADc&#10;AAAADwAAAAAAAAABACAAAAAiAAAAZHJzL2Rvd25yZXYueG1sUEsBAhQAFAAAAAgAh07iQDMvBZ47&#10;AAAAOQAAABAAAAAAAAAAAQAgAAAACgEAAGRycy9zaGFwZXhtbC54bWxQSwUGAAAAAAYABgBbAQAA&#10;tAMAAAAA&#10;">
                  <v:fill on="f" focussize="0,0"/>
                  <v:stroke on="f"/>
                  <v:imagedata r:id="rId24" o:title=""/>
                  <o:lock v:ext="edit" aspectratio="t"/>
                </v:shape>
                <v:line id="直线 121" o:spid="_x0000_s1026" o:spt="20" style="position:absolute;left:8602;top:2713;height:0;width:198;" filled="f" stroked="t" coordsize="21600,21600" o:gfxdata="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Ngd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22" o:spid="_x0000_s1026" o:spt="20" style="position:absolute;left:8666;top:2781;height:0;width:85;" filled="f" stroked="t" coordsize="21600,21600" o:gfxdata="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6ot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矩形 123" o:spid="_x0000_s1026" o:spt="1" style="position:absolute;left:6721;top:885;height:688;width:1260;" filled="f" stroked="t" coordsize="21600,21600" o:gfxdata="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t3SQ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124" o:spid="_x0000_s1026" o:spt="20" style="position:absolute;left:3991;top:369;height:1204;width:0;" filled="f" stroked="t" coordsize="21600,21600" o:gfxdata="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ipkz6/&#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25" o:spid="_x0000_s1026" o:spt="20" style="position:absolute;left:6301;top:369;height:688;width:735;" filled="f" stroked="t" coordsize="21600,21600" o:gfxdata="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KrH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26" o:spid="_x0000_s1026" o:spt="20" style="position:absolute;left:6511;top:2261;flip:y;height:1032;width:630;" filled="f" stroked="t" coordsize="21600,21600" o:gfxdata="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OP20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27" o:spid="_x0000_s1026" o:spt="20" style="position:absolute;left:7771;top:2261;flip:y;height:1032;width:945;" filled="f" stroked="t" coordsize="21600,21600" o:gfxdata="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jw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128" o:spid="_x0000_s1026" o:spt="202" type="#_x0000_t202" style="position:absolute;left:6748;top:647;height:202;width:1129;" filled="f" stroked="f" coordsize="21600,21600" o:gfxdata="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l/U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2" w:lineRule="exact"/>
                          <w:ind w:left="0" w:right="0" w:firstLine="0"/>
                          <w:jc w:val="left"/>
                          <w:rPr>
                            <w:sz w:val="20"/>
                          </w:rPr>
                        </w:pPr>
                        <w:r>
                          <w:rPr>
                            <w:sz w:val="20"/>
                          </w:rPr>
                          <w:t>～220V 50Hz</w:t>
                        </w:r>
                      </w:p>
                    </w:txbxContent>
                  </v:textbox>
                </v:shape>
                <v:shape id="文本框 129" o:spid="_x0000_s1026" o:spt="202" type="#_x0000_t202" style="position:absolute;left:5491;top:1819;height:202;width:625;" filled="f" stroked="f" coordsize="21600,21600" o:gfxdata="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AxlO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2" w:lineRule="exact"/>
                          <w:ind w:left="0" w:right="0" w:firstLine="0"/>
                          <w:jc w:val="left"/>
                          <w:rPr>
                            <w:sz w:val="20"/>
                          </w:rPr>
                        </w:pPr>
                        <w:r>
                          <w:rPr>
                            <w:sz w:val="20"/>
                          </w:rPr>
                          <w:t>外时钟</w:t>
                        </w:r>
                      </w:p>
                    </w:txbxContent>
                  </v:textbox>
                </v:shape>
                <v:shape id="文本框 130" o:spid="_x0000_s1026" o:spt="202" type="#_x0000_t202" style="position:absolute;left:7070;top:1673;height:224;width:267;" filled="f" stroked="f" coordsize="21600,21600" o:gfxdata="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9AwK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23" w:lineRule="exact"/>
                          <w:ind w:left="0" w:right="0" w:firstLine="0"/>
                          <w:jc w:val="left"/>
                          <w:rPr>
                            <w:rFonts w:ascii="Times New Roman"/>
                            <w:sz w:val="20"/>
                          </w:rPr>
                        </w:pPr>
                        <w:r>
                          <w:rPr>
                            <w:rFonts w:ascii="Times New Roman"/>
                            <w:sz w:val="20"/>
                          </w:rPr>
                          <w:t>1A</w:t>
                        </w:r>
                      </w:p>
                    </w:txbxContent>
                  </v:textbox>
                </v:shape>
                <w10:wrap type="topAndBottom"/>
              </v:group>
            </w:pict>
          </mc:Fallback>
        </mc:AlternateContent>
      </w:r>
      <w:r>
        <w:rPr>
          <w:sz w:val="20"/>
        </w:rPr>
        <w:t>风机</w:t>
      </w:r>
      <w:r>
        <w:rPr>
          <w:sz w:val="20"/>
        </w:rPr>
        <w:tab/>
      </w:r>
      <w:r>
        <w:rPr>
          <w:sz w:val="20"/>
        </w:rPr>
        <w:t>电源插座</w:t>
      </w:r>
    </w:p>
    <w:p>
      <w:pPr>
        <w:tabs>
          <w:tab w:val="left" w:pos="5923"/>
        </w:tabs>
        <w:spacing w:before="12"/>
        <w:ind w:left="4454" w:right="0" w:firstLine="0"/>
        <w:jc w:val="left"/>
        <w:rPr>
          <w:sz w:val="20"/>
        </w:rPr>
      </w:pPr>
      <w:r>
        <w:rPr>
          <w:sz w:val="20"/>
        </w:rPr>
        <w:t>保险丝座</w:t>
      </w:r>
      <w:r>
        <w:rPr>
          <w:sz w:val="20"/>
        </w:rPr>
        <w:tab/>
      </w:r>
      <w:r>
        <w:rPr>
          <w:sz w:val="20"/>
        </w:rPr>
        <w:t>接地柱</w:t>
      </w:r>
    </w:p>
    <w:p>
      <w:pPr>
        <w:pStyle w:val="6"/>
        <w:spacing w:before="7"/>
        <w:rPr>
          <w:sz w:val="22"/>
        </w:rPr>
      </w:pPr>
    </w:p>
    <w:p>
      <w:pPr>
        <w:spacing w:after="0"/>
        <w:rPr>
          <w:sz w:val="22"/>
        </w:rPr>
        <w:sectPr>
          <w:pgSz w:w="11910" w:h="16840"/>
          <w:pgMar w:top="1140" w:right="1000" w:bottom="1180" w:left="1560" w:header="879" w:footer="995" w:gutter="0"/>
        </w:sectPr>
      </w:pPr>
    </w:p>
    <w:p>
      <w:pPr>
        <w:pStyle w:val="6"/>
        <w:rPr>
          <w:sz w:val="20"/>
        </w:rPr>
      </w:pPr>
    </w:p>
    <w:p>
      <w:pPr>
        <w:pStyle w:val="12"/>
        <w:numPr>
          <w:ilvl w:val="0"/>
          <w:numId w:val="2"/>
        </w:numPr>
        <w:tabs>
          <w:tab w:val="left" w:pos="351"/>
        </w:tabs>
        <w:spacing w:before="139" w:after="0" w:line="240" w:lineRule="auto"/>
        <w:ind w:left="350" w:right="0" w:hanging="212"/>
        <w:jc w:val="left"/>
        <w:rPr>
          <w:rFonts w:hint="eastAsia" w:ascii="黑体" w:eastAsia="黑体"/>
          <w:sz w:val="21"/>
        </w:rPr>
      </w:pPr>
      <w:bookmarkStart w:id="7" w:name="图2-5 后面板"/>
      <w:bookmarkEnd w:id="7"/>
      <w:bookmarkStart w:id="8" w:name="图2-5 后面板"/>
      <w:bookmarkEnd w:id="8"/>
      <w:r>
        <w:rPr>
          <w:rFonts w:hint="eastAsia" w:ascii="黑体" w:eastAsia="黑体"/>
          <w:sz w:val="21"/>
        </w:rPr>
        <w:t>外时钟连接器（BNC</w:t>
      </w:r>
      <w:r>
        <w:rPr>
          <w:rFonts w:hint="eastAsia" w:ascii="黑体" w:eastAsia="黑体"/>
          <w:spacing w:val="-9"/>
          <w:sz w:val="21"/>
        </w:rPr>
        <w:t xml:space="preserve"> 型连接器</w:t>
      </w:r>
      <w:r>
        <w:rPr>
          <w:rFonts w:hint="eastAsia" w:ascii="黑体" w:eastAsia="黑体"/>
          <w:sz w:val="21"/>
        </w:rPr>
        <w:t>）</w:t>
      </w:r>
    </w:p>
    <w:p>
      <w:pPr>
        <w:pStyle w:val="6"/>
        <w:spacing w:before="79"/>
        <w:ind w:left="139"/>
      </w:pPr>
      <w:r>
        <w:br w:type="column"/>
      </w:r>
      <w:r>
        <w:t xml:space="preserve">图 </w:t>
      </w:r>
      <w:r>
        <w:rPr>
          <w:rFonts w:ascii="Times New Roman" w:eastAsia="Times New Roman"/>
        </w:rPr>
        <w:t xml:space="preserve">2-5 </w:t>
      </w:r>
      <w:r>
        <w:t>后面板</w:t>
      </w:r>
    </w:p>
    <w:p>
      <w:pPr>
        <w:spacing w:after="0"/>
        <w:sectPr>
          <w:type w:val="continuous"/>
          <w:pgSz w:w="11910" w:h="16840"/>
          <w:pgMar w:top="1580" w:right="1000" w:bottom="280" w:left="1560" w:header="720" w:footer="720" w:gutter="0"/>
          <w:cols w:equalWidth="0" w:num="2">
            <w:col w:w="3300" w:space="612"/>
            <w:col w:w="5438"/>
          </w:cols>
        </w:sectPr>
      </w:pPr>
    </w:p>
    <w:p>
      <w:pPr>
        <w:pStyle w:val="6"/>
        <w:spacing w:before="53"/>
        <w:ind w:left="350"/>
      </w:pPr>
      <w:r>
        <w:t>该输入连接器用来输入外部提供的时钟信号，输入电压范围：</w:t>
      </w:r>
      <w:r>
        <w:rPr>
          <w:rFonts w:ascii="Times New Roman" w:eastAsia="Times New Roman"/>
        </w:rPr>
        <w:t>2.5Vpp</w:t>
      </w:r>
      <w:r>
        <w:t>～</w:t>
      </w:r>
      <w:r>
        <w:rPr>
          <w:rFonts w:ascii="Times New Roman" w:eastAsia="Times New Roman"/>
        </w:rPr>
        <w:t>5Vpp</w:t>
      </w:r>
      <w:r>
        <w:t>。</w:t>
      </w:r>
    </w:p>
    <w:p>
      <w:pPr>
        <w:pStyle w:val="12"/>
        <w:numPr>
          <w:ilvl w:val="0"/>
          <w:numId w:val="2"/>
        </w:numPr>
        <w:tabs>
          <w:tab w:val="left" w:pos="351"/>
        </w:tabs>
        <w:spacing w:before="53" w:after="0" w:line="240" w:lineRule="auto"/>
        <w:ind w:left="350" w:right="0" w:hanging="212"/>
        <w:jc w:val="left"/>
        <w:rPr>
          <w:rFonts w:hint="eastAsia" w:ascii="黑体" w:eastAsia="黑体"/>
          <w:sz w:val="21"/>
        </w:rPr>
      </w:pPr>
      <w:r>
        <w:rPr>
          <w:rFonts w:hint="eastAsia" w:ascii="黑体" w:eastAsia="黑体"/>
          <w:sz w:val="21"/>
        </w:rPr>
        <w:t>轴流风机</w:t>
      </w:r>
    </w:p>
    <w:p>
      <w:pPr>
        <w:pStyle w:val="6"/>
        <w:spacing w:before="52"/>
        <w:ind w:left="139"/>
      </w:pPr>
      <w:r>
        <w:t>为</w:t>
      </w:r>
      <w:r>
        <w:rPr>
          <w:rFonts w:ascii="Times New Roman" w:eastAsia="Times New Roman"/>
        </w:rPr>
        <w:t xml:space="preserve">+12VDC/0.2A </w:t>
      </w:r>
      <w:r>
        <w:t>直流轴流风机，保证整机散热通畅。</w:t>
      </w:r>
    </w:p>
    <w:p>
      <w:pPr>
        <w:pStyle w:val="12"/>
        <w:numPr>
          <w:ilvl w:val="0"/>
          <w:numId w:val="2"/>
        </w:numPr>
        <w:tabs>
          <w:tab w:val="left" w:pos="351"/>
        </w:tabs>
        <w:spacing w:before="53" w:after="0" w:line="240" w:lineRule="auto"/>
        <w:ind w:left="350" w:right="0" w:hanging="212"/>
        <w:jc w:val="left"/>
        <w:rPr>
          <w:rFonts w:hint="eastAsia" w:ascii="黑体" w:eastAsia="黑体"/>
          <w:sz w:val="21"/>
        </w:rPr>
      </w:pPr>
      <w:r>
        <w:rPr>
          <w:rFonts w:hint="eastAsia" w:ascii="黑体" w:eastAsia="黑体"/>
          <w:sz w:val="21"/>
        </w:rPr>
        <w:t>220VAC</w:t>
      </w:r>
      <w:r>
        <w:rPr>
          <w:rFonts w:hint="eastAsia" w:ascii="黑体" w:eastAsia="黑体"/>
          <w:spacing w:val="-10"/>
          <w:sz w:val="21"/>
        </w:rPr>
        <w:t xml:space="preserve"> 电源输入</w:t>
      </w:r>
    </w:p>
    <w:p>
      <w:pPr>
        <w:pStyle w:val="6"/>
        <w:spacing w:before="47"/>
        <w:ind w:left="139"/>
      </w:pPr>
      <w:r>
        <w:t xml:space="preserve">该连接器用于输入 </w:t>
      </w:r>
      <w:r>
        <w:rPr>
          <w:rFonts w:ascii="Times New Roman" w:hAnsi="Times New Roman" w:eastAsia="Times New Roman"/>
        </w:rPr>
        <w:t>220V</w:t>
      </w:r>
      <w:r>
        <w:t>±</w:t>
      </w:r>
      <w:r>
        <w:rPr>
          <w:rFonts w:ascii="Times New Roman" w:hAnsi="Times New Roman" w:eastAsia="Times New Roman"/>
        </w:rPr>
        <w:t>10%</w:t>
      </w:r>
      <w:r>
        <w:t>、</w:t>
      </w:r>
      <w:r>
        <w:rPr>
          <w:rFonts w:ascii="Times New Roman" w:hAnsi="Times New Roman" w:eastAsia="Times New Roman"/>
        </w:rPr>
        <w:t xml:space="preserve">50Hz </w:t>
      </w:r>
      <w:r>
        <w:t>的交流电压。消耗功率</w:t>
      </w:r>
      <w:r>
        <w:rPr>
          <w:rFonts w:ascii="Times New Roman" w:hAnsi="Times New Roman" w:eastAsia="Times New Roman"/>
        </w:rPr>
        <w:t>&lt;45W</w:t>
      </w:r>
      <w:r>
        <w:t>。</w:t>
      </w:r>
    </w:p>
    <w:p>
      <w:pPr>
        <w:pStyle w:val="12"/>
        <w:numPr>
          <w:ilvl w:val="0"/>
          <w:numId w:val="2"/>
        </w:numPr>
        <w:tabs>
          <w:tab w:val="left" w:pos="352"/>
        </w:tabs>
        <w:spacing w:before="53" w:after="0" w:line="240" w:lineRule="auto"/>
        <w:ind w:left="351" w:right="0" w:hanging="213"/>
        <w:jc w:val="left"/>
        <w:rPr>
          <w:rFonts w:hint="eastAsia" w:ascii="黑体" w:eastAsia="黑体"/>
          <w:sz w:val="21"/>
        </w:rPr>
      </w:pPr>
      <w:r>
        <w:rPr>
          <w:rFonts w:hint="eastAsia" w:ascii="黑体" w:eastAsia="黑体"/>
          <w:sz w:val="21"/>
        </w:rPr>
        <w:t>保险丝座</w:t>
      </w:r>
    </w:p>
    <w:p>
      <w:pPr>
        <w:pStyle w:val="6"/>
        <w:spacing w:before="53"/>
        <w:ind w:left="139"/>
      </w:pPr>
      <w:r>
        <w:t xml:space="preserve">内装有 </w:t>
      </w:r>
      <w:r>
        <w:rPr>
          <w:rFonts w:ascii="Times New Roman" w:eastAsia="Times New Roman"/>
        </w:rPr>
        <w:t xml:space="preserve">250V/1A </w:t>
      </w:r>
      <w:r>
        <w:t>的保险丝，可拆卸更换。</w:t>
      </w:r>
    </w:p>
    <w:p>
      <w:pPr>
        <w:pStyle w:val="12"/>
        <w:numPr>
          <w:ilvl w:val="0"/>
          <w:numId w:val="2"/>
        </w:numPr>
        <w:tabs>
          <w:tab w:val="left" w:pos="352"/>
        </w:tabs>
        <w:spacing w:before="52" w:after="0" w:line="240" w:lineRule="auto"/>
        <w:ind w:left="351" w:right="0" w:hanging="213"/>
        <w:jc w:val="left"/>
        <w:rPr>
          <w:rFonts w:hint="eastAsia" w:ascii="黑体" w:eastAsia="黑体"/>
          <w:sz w:val="21"/>
        </w:rPr>
      </w:pPr>
      <w:r>
        <w:rPr>
          <w:rFonts w:hint="eastAsia" w:ascii="黑体" w:eastAsia="黑体"/>
          <w:sz w:val="21"/>
        </w:rPr>
        <w:t>接地柱</w:t>
      </w:r>
    </w:p>
    <w:p>
      <w:pPr>
        <w:pStyle w:val="6"/>
        <w:spacing w:before="53"/>
        <w:ind w:left="351"/>
      </w:pPr>
      <w:r>
        <w:t>用于被测设备和测试仪器可靠共同接地的连接端子。</w:t>
      </w:r>
    </w:p>
    <w:p>
      <w:pPr>
        <w:pStyle w:val="6"/>
        <w:rPr>
          <w:sz w:val="20"/>
        </w:rPr>
      </w:pPr>
    </w:p>
    <w:p>
      <w:pPr>
        <w:pStyle w:val="6"/>
        <w:spacing w:before="4"/>
        <w:rPr>
          <w:sz w:val="18"/>
        </w:rPr>
      </w:pPr>
    </w:p>
    <w:p>
      <w:pPr>
        <w:pStyle w:val="4"/>
        <w:ind w:left="1" w:right="0"/>
      </w:pPr>
      <w:bookmarkStart w:id="9" w:name="_TOC_250013"/>
      <w:bookmarkEnd w:id="9"/>
      <w:r>
        <w:t>第四节 前面板按键及菜单操作</w:t>
      </w:r>
    </w:p>
    <w:p>
      <w:pPr>
        <w:pStyle w:val="6"/>
        <w:spacing w:before="162" w:after="28"/>
        <w:ind w:left="6" w:right="16"/>
        <w:jc w:val="center"/>
      </w:pPr>
      <w:r>
        <w:t xml:space="preserve">表 </w:t>
      </w:r>
      <w:r>
        <w:rPr>
          <w:rFonts w:ascii="Times New Roman" w:eastAsia="Times New Roman"/>
        </w:rPr>
        <w:t xml:space="preserve">2-1 </w:t>
      </w:r>
      <w:r>
        <w:t>帧测试、速率与码型等几种参数的关系</w:t>
      </w:r>
    </w:p>
    <w:tbl>
      <w:tblPr>
        <w:tblStyle w:val="9"/>
        <w:tblW w:w="0" w:type="auto"/>
        <w:tblInd w:w="62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56"/>
        <w:gridCol w:w="1618"/>
        <w:gridCol w:w="2045"/>
        <w:gridCol w:w="1575"/>
        <w:gridCol w:w="18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5" w:hRule="atLeast"/>
        </w:trPr>
        <w:tc>
          <w:tcPr>
            <w:tcW w:w="1056" w:type="dxa"/>
            <w:tcBorders>
              <w:left w:val="single" w:color="000000" w:sz="4" w:space="0"/>
              <w:bottom w:val="single" w:color="000000" w:sz="4" w:space="0"/>
              <w:right w:val="single" w:color="000000" w:sz="4" w:space="0"/>
            </w:tcBorders>
          </w:tcPr>
          <w:p>
            <w:pPr>
              <w:pStyle w:val="13"/>
              <w:spacing w:before="82"/>
              <w:ind w:left="169" w:right="169"/>
              <w:jc w:val="center"/>
              <w:rPr>
                <w:rFonts w:hint="eastAsia" w:ascii="宋体" w:eastAsia="宋体"/>
                <w:sz w:val="21"/>
              </w:rPr>
            </w:pPr>
            <w:r>
              <w:rPr>
                <w:rFonts w:hint="eastAsia" w:ascii="宋体" w:eastAsia="宋体"/>
                <w:sz w:val="21"/>
              </w:rPr>
              <w:t>帧测试</w:t>
            </w:r>
          </w:p>
        </w:tc>
        <w:tc>
          <w:tcPr>
            <w:tcW w:w="5238" w:type="dxa"/>
            <w:gridSpan w:val="3"/>
            <w:tcBorders>
              <w:left w:val="single" w:color="000000" w:sz="4" w:space="0"/>
              <w:bottom w:val="single" w:color="000000" w:sz="4" w:space="0"/>
              <w:right w:val="single" w:color="000000" w:sz="4" w:space="0"/>
            </w:tcBorders>
          </w:tcPr>
          <w:p>
            <w:pPr>
              <w:pStyle w:val="13"/>
              <w:spacing w:before="82"/>
              <w:ind w:left="3"/>
              <w:jc w:val="center"/>
              <w:rPr>
                <w:rFonts w:hint="eastAsia" w:ascii="宋体" w:eastAsia="宋体"/>
                <w:sz w:val="21"/>
              </w:rPr>
            </w:pPr>
            <w:r>
              <w:rPr>
                <w:rFonts w:hint="eastAsia" w:ascii="宋体" w:eastAsia="宋体"/>
                <w:w w:val="100"/>
                <w:sz w:val="21"/>
              </w:rPr>
              <w:t>关</w:t>
            </w:r>
          </w:p>
        </w:tc>
        <w:tc>
          <w:tcPr>
            <w:tcW w:w="1820" w:type="dxa"/>
            <w:tcBorders>
              <w:left w:val="single" w:color="000000" w:sz="4" w:space="0"/>
              <w:bottom w:val="single" w:color="000000" w:sz="4" w:space="0"/>
              <w:right w:val="single" w:color="000000" w:sz="4" w:space="0"/>
            </w:tcBorders>
          </w:tcPr>
          <w:p>
            <w:pPr>
              <w:pStyle w:val="13"/>
              <w:spacing w:before="82"/>
              <w:ind w:left="10"/>
              <w:jc w:val="center"/>
              <w:rPr>
                <w:rFonts w:hint="eastAsia" w:ascii="宋体" w:eastAsia="宋体"/>
                <w:sz w:val="21"/>
              </w:rPr>
            </w:pPr>
            <w:r>
              <w:rPr>
                <w:rFonts w:hint="eastAsia" w:ascii="宋体" w:eastAsia="宋体"/>
                <w:w w:val="100"/>
                <w:sz w:val="21"/>
              </w:rPr>
              <w:t>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5" w:hRule="atLeast"/>
        </w:trPr>
        <w:tc>
          <w:tcPr>
            <w:tcW w:w="1056" w:type="dxa"/>
            <w:tcBorders>
              <w:top w:val="single" w:color="000000" w:sz="4" w:space="0"/>
              <w:left w:val="single" w:color="000000" w:sz="4" w:space="0"/>
              <w:bottom w:val="single" w:color="000000" w:sz="4" w:space="0"/>
              <w:right w:val="single" w:color="000000" w:sz="4" w:space="0"/>
            </w:tcBorders>
          </w:tcPr>
          <w:p>
            <w:pPr>
              <w:pStyle w:val="13"/>
              <w:spacing w:before="78" w:line="269" w:lineRule="exact"/>
              <w:ind w:left="169" w:right="169"/>
              <w:jc w:val="center"/>
              <w:rPr>
                <w:rFonts w:hint="eastAsia" w:ascii="宋体" w:eastAsia="宋体"/>
                <w:sz w:val="21"/>
              </w:rPr>
            </w:pPr>
            <w:r>
              <w:rPr>
                <w:rFonts w:hint="eastAsia" w:ascii="宋体" w:eastAsia="宋体"/>
                <w:sz w:val="21"/>
              </w:rPr>
              <w:t>速率</w:t>
            </w:r>
          </w:p>
          <w:p>
            <w:pPr>
              <w:pStyle w:val="13"/>
              <w:ind w:left="169" w:right="171"/>
              <w:jc w:val="center"/>
              <w:rPr>
                <w:rFonts w:hint="eastAsia" w:ascii="宋体" w:eastAsia="宋体"/>
                <w:sz w:val="21"/>
              </w:rPr>
            </w:pPr>
            <w:r>
              <w:rPr>
                <w:rFonts w:hint="eastAsia" w:ascii="宋体" w:eastAsia="宋体"/>
                <w:sz w:val="21"/>
              </w:rPr>
              <w:t>（</w:t>
            </w:r>
            <w:r>
              <w:rPr>
                <w:sz w:val="21"/>
              </w:rPr>
              <w:t>b/s</w:t>
            </w:r>
            <w:r>
              <w:rPr>
                <w:rFonts w:hint="eastAsia" w:ascii="宋体" w:eastAsia="宋体"/>
                <w:sz w:val="21"/>
              </w:rPr>
              <w:t>）</w:t>
            </w:r>
          </w:p>
        </w:tc>
        <w:tc>
          <w:tcPr>
            <w:tcW w:w="1618" w:type="dxa"/>
            <w:tcBorders>
              <w:top w:val="single" w:color="000000" w:sz="4" w:space="0"/>
              <w:left w:val="single" w:color="000000" w:sz="4" w:space="0"/>
              <w:bottom w:val="single" w:color="000000" w:sz="4" w:space="0"/>
              <w:right w:val="single" w:color="000000" w:sz="4" w:space="0"/>
            </w:tcBorders>
          </w:tcPr>
          <w:p>
            <w:pPr>
              <w:pStyle w:val="13"/>
              <w:spacing w:before="78" w:line="269" w:lineRule="exact"/>
              <w:ind w:left="152" w:right="155"/>
              <w:jc w:val="center"/>
              <w:rPr>
                <w:rFonts w:hint="eastAsia" w:ascii="宋体" w:eastAsia="宋体"/>
                <w:sz w:val="21"/>
              </w:rPr>
            </w:pPr>
            <w:r>
              <w:rPr>
                <w:rFonts w:hint="eastAsia" w:ascii="宋体" w:eastAsia="宋体"/>
                <w:sz w:val="21"/>
              </w:rPr>
              <w:t>连续（</w:t>
            </w:r>
            <w:r>
              <w:rPr>
                <w:sz w:val="21"/>
              </w:rPr>
              <w:t>50</w:t>
            </w:r>
            <w:r>
              <w:rPr>
                <w:rFonts w:hint="eastAsia" w:ascii="宋体" w:eastAsia="宋体"/>
                <w:sz w:val="21"/>
              </w:rPr>
              <w:t>～</w:t>
            </w:r>
          </w:p>
          <w:p>
            <w:pPr>
              <w:pStyle w:val="13"/>
              <w:ind w:left="152" w:right="152"/>
              <w:jc w:val="center"/>
              <w:rPr>
                <w:rFonts w:hint="eastAsia" w:ascii="宋体" w:eastAsia="宋体"/>
                <w:sz w:val="21"/>
              </w:rPr>
            </w:pPr>
            <w:r>
              <w:rPr>
                <w:sz w:val="21"/>
              </w:rPr>
              <w:t>50M</w:t>
            </w:r>
            <w:r>
              <w:rPr>
                <w:rFonts w:hint="eastAsia" w:ascii="宋体" w:eastAsia="宋体"/>
                <w:sz w:val="21"/>
              </w:rPr>
              <w:t>）</w:t>
            </w:r>
          </w:p>
        </w:tc>
        <w:tc>
          <w:tcPr>
            <w:tcW w:w="2045" w:type="dxa"/>
            <w:tcBorders>
              <w:top w:val="single" w:color="000000" w:sz="4" w:space="0"/>
              <w:left w:val="single" w:color="000000" w:sz="4" w:space="0"/>
              <w:bottom w:val="single" w:color="000000" w:sz="4" w:space="0"/>
              <w:right w:val="single" w:color="000000" w:sz="4" w:space="0"/>
            </w:tcBorders>
          </w:tcPr>
          <w:p>
            <w:pPr>
              <w:pStyle w:val="13"/>
              <w:spacing w:before="7"/>
              <w:rPr>
                <w:rFonts w:ascii="宋体"/>
                <w:sz w:val="16"/>
              </w:rPr>
            </w:pPr>
          </w:p>
          <w:p>
            <w:pPr>
              <w:pStyle w:val="13"/>
              <w:ind w:left="219" w:right="211"/>
              <w:jc w:val="center"/>
              <w:rPr>
                <w:rFonts w:hint="eastAsia" w:ascii="宋体" w:eastAsia="宋体"/>
                <w:sz w:val="21"/>
              </w:rPr>
            </w:pPr>
            <w:r>
              <w:rPr>
                <w:rFonts w:hint="eastAsia" w:ascii="宋体" w:eastAsia="宋体"/>
                <w:sz w:val="21"/>
              </w:rPr>
              <w:t>固定（</w:t>
            </w:r>
            <w:r>
              <w:rPr>
                <w:sz w:val="21"/>
              </w:rPr>
              <w:t>2/8/34M</w:t>
            </w:r>
            <w:r>
              <w:rPr>
                <w:rFonts w:hint="eastAsia" w:ascii="宋体" w:eastAsia="宋体"/>
                <w:sz w:val="21"/>
              </w:rPr>
              <w:t>）</w:t>
            </w:r>
          </w:p>
        </w:tc>
        <w:tc>
          <w:tcPr>
            <w:tcW w:w="1575" w:type="dxa"/>
            <w:tcBorders>
              <w:top w:val="single" w:color="000000" w:sz="4" w:space="0"/>
              <w:left w:val="single" w:color="000000" w:sz="4" w:space="0"/>
              <w:bottom w:val="single" w:color="000000" w:sz="4" w:space="0"/>
              <w:right w:val="single" w:color="000000" w:sz="4" w:space="0"/>
            </w:tcBorders>
          </w:tcPr>
          <w:p>
            <w:pPr>
              <w:pStyle w:val="13"/>
              <w:spacing w:before="78" w:line="269" w:lineRule="exact"/>
              <w:ind w:left="132" w:right="133"/>
              <w:jc w:val="center"/>
              <w:rPr>
                <w:rFonts w:hint="eastAsia" w:ascii="宋体" w:eastAsia="宋体"/>
                <w:sz w:val="21"/>
              </w:rPr>
            </w:pPr>
            <w:r>
              <w:rPr>
                <w:rFonts w:hint="eastAsia" w:ascii="宋体" w:eastAsia="宋体"/>
                <w:sz w:val="21"/>
              </w:rPr>
              <w:t>外时钟（</w:t>
            </w:r>
            <w:r>
              <w:rPr>
                <w:sz w:val="21"/>
              </w:rPr>
              <w:t>1k</w:t>
            </w:r>
            <w:r>
              <w:rPr>
                <w:rFonts w:hint="eastAsia" w:ascii="宋体" w:eastAsia="宋体"/>
                <w:sz w:val="21"/>
              </w:rPr>
              <w:t>～</w:t>
            </w:r>
          </w:p>
          <w:p>
            <w:pPr>
              <w:pStyle w:val="13"/>
              <w:ind w:left="132" w:right="130"/>
              <w:jc w:val="center"/>
              <w:rPr>
                <w:rFonts w:hint="eastAsia" w:ascii="宋体" w:eastAsia="宋体"/>
                <w:sz w:val="21"/>
              </w:rPr>
            </w:pPr>
            <w:r>
              <w:rPr>
                <w:sz w:val="21"/>
              </w:rPr>
              <w:t>50M</w:t>
            </w:r>
            <w:r>
              <w:rPr>
                <w:rFonts w:hint="eastAsia" w:ascii="宋体" w:eastAsia="宋体"/>
                <w:sz w:val="21"/>
              </w:rPr>
              <w:t>）</w:t>
            </w:r>
          </w:p>
        </w:tc>
        <w:tc>
          <w:tcPr>
            <w:tcW w:w="1820" w:type="dxa"/>
            <w:tcBorders>
              <w:top w:val="single" w:color="000000" w:sz="4" w:space="0"/>
              <w:left w:val="single" w:color="000000" w:sz="4" w:space="0"/>
              <w:bottom w:val="single" w:color="000000" w:sz="4" w:space="0"/>
              <w:right w:val="single" w:color="000000" w:sz="4" w:space="0"/>
            </w:tcBorders>
          </w:tcPr>
          <w:p>
            <w:pPr>
              <w:pStyle w:val="13"/>
              <w:spacing w:before="3"/>
              <w:rPr>
                <w:rFonts w:ascii="宋体"/>
                <w:sz w:val="17"/>
              </w:rPr>
            </w:pPr>
          </w:p>
          <w:p>
            <w:pPr>
              <w:pStyle w:val="13"/>
              <w:spacing w:before="1"/>
              <w:ind w:left="380" w:right="374"/>
              <w:jc w:val="center"/>
              <w:rPr>
                <w:sz w:val="21"/>
              </w:rPr>
            </w:pPr>
            <w:r>
              <w:rPr>
                <w:sz w:val="21"/>
              </w:rPr>
              <w:t>2M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2" w:hRule="atLeast"/>
        </w:trPr>
        <w:tc>
          <w:tcPr>
            <w:tcW w:w="1056" w:type="dxa"/>
            <w:tcBorders>
              <w:top w:val="single" w:color="000000" w:sz="4" w:space="0"/>
              <w:left w:val="single" w:color="000000" w:sz="4" w:space="0"/>
              <w:bottom w:val="single" w:color="000000" w:sz="4" w:space="0"/>
              <w:right w:val="single" w:color="000000" w:sz="4" w:space="0"/>
            </w:tcBorders>
          </w:tcPr>
          <w:p>
            <w:pPr>
              <w:pStyle w:val="13"/>
              <w:spacing w:before="4"/>
              <w:rPr>
                <w:rFonts w:ascii="宋体"/>
                <w:sz w:val="14"/>
              </w:rPr>
            </w:pPr>
          </w:p>
          <w:p>
            <w:pPr>
              <w:pStyle w:val="13"/>
              <w:ind w:left="169" w:right="169"/>
              <w:jc w:val="center"/>
              <w:rPr>
                <w:rFonts w:hint="eastAsia" w:ascii="宋体" w:eastAsia="宋体"/>
                <w:sz w:val="21"/>
              </w:rPr>
            </w:pPr>
            <w:r>
              <w:rPr>
                <w:rFonts w:hint="eastAsia" w:ascii="宋体" w:eastAsia="宋体"/>
                <w:sz w:val="21"/>
              </w:rPr>
              <w:t>码型</w:t>
            </w:r>
          </w:p>
        </w:tc>
        <w:tc>
          <w:tcPr>
            <w:tcW w:w="1618" w:type="dxa"/>
            <w:tcBorders>
              <w:top w:val="single" w:color="000000" w:sz="4" w:space="0"/>
              <w:left w:val="single" w:color="000000" w:sz="4" w:space="0"/>
              <w:bottom w:val="single" w:color="000000" w:sz="4" w:space="0"/>
              <w:right w:val="single" w:color="000000" w:sz="4" w:space="0"/>
            </w:tcBorders>
          </w:tcPr>
          <w:p>
            <w:pPr>
              <w:pStyle w:val="13"/>
              <w:spacing w:before="188"/>
              <w:ind w:left="152" w:right="153"/>
              <w:jc w:val="center"/>
              <w:rPr>
                <w:sz w:val="21"/>
              </w:rPr>
            </w:pPr>
            <w:r>
              <w:rPr>
                <w:sz w:val="21"/>
              </w:rPr>
              <w:t>NRZ/RZ</w:t>
            </w:r>
          </w:p>
        </w:tc>
        <w:tc>
          <w:tcPr>
            <w:tcW w:w="2045" w:type="dxa"/>
            <w:tcBorders>
              <w:top w:val="single" w:color="000000" w:sz="4" w:space="0"/>
              <w:left w:val="single" w:color="000000" w:sz="4" w:space="0"/>
              <w:bottom w:val="single" w:color="000000" w:sz="4" w:space="0"/>
              <w:right w:val="single" w:color="000000" w:sz="4" w:space="0"/>
            </w:tcBorders>
          </w:tcPr>
          <w:p>
            <w:pPr>
              <w:pStyle w:val="13"/>
              <w:spacing w:before="68"/>
              <w:ind w:left="887" w:right="224" w:hanging="648"/>
              <w:rPr>
                <w:sz w:val="21"/>
              </w:rPr>
            </w:pPr>
            <w:r>
              <w:rPr>
                <w:sz w:val="21"/>
              </w:rPr>
              <w:t>AMI/HDB3/NRZ/ RZ</w:t>
            </w:r>
          </w:p>
        </w:tc>
        <w:tc>
          <w:tcPr>
            <w:tcW w:w="1575" w:type="dxa"/>
            <w:tcBorders>
              <w:top w:val="single" w:color="000000" w:sz="4" w:space="0"/>
              <w:left w:val="single" w:color="000000" w:sz="4" w:space="0"/>
              <w:bottom w:val="single" w:color="000000" w:sz="4" w:space="0"/>
              <w:right w:val="single" w:color="000000" w:sz="4" w:space="0"/>
            </w:tcBorders>
          </w:tcPr>
          <w:p>
            <w:pPr>
              <w:pStyle w:val="13"/>
              <w:spacing w:before="188"/>
              <w:ind w:left="132" w:right="130"/>
              <w:jc w:val="center"/>
              <w:rPr>
                <w:sz w:val="21"/>
              </w:rPr>
            </w:pPr>
            <w:r>
              <w:rPr>
                <w:sz w:val="21"/>
              </w:rPr>
              <w:t>NRZ/RZ</w:t>
            </w:r>
          </w:p>
        </w:tc>
        <w:tc>
          <w:tcPr>
            <w:tcW w:w="1820" w:type="dxa"/>
            <w:tcBorders>
              <w:top w:val="single" w:color="000000" w:sz="4" w:space="0"/>
              <w:left w:val="single" w:color="000000" w:sz="4" w:space="0"/>
              <w:bottom w:val="single" w:color="000000" w:sz="4" w:space="0"/>
              <w:right w:val="single" w:color="000000" w:sz="4" w:space="0"/>
            </w:tcBorders>
          </w:tcPr>
          <w:p>
            <w:pPr>
              <w:pStyle w:val="13"/>
              <w:spacing w:before="188"/>
              <w:ind w:left="380" w:right="374"/>
              <w:jc w:val="center"/>
              <w:rPr>
                <w:sz w:val="21"/>
              </w:rPr>
            </w:pPr>
            <w:r>
              <w:rPr>
                <w:sz w:val="21"/>
              </w:rPr>
              <w:t>AMI/HDB3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5" w:hRule="atLeast"/>
        </w:trPr>
        <w:tc>
          <w:tcPr>
            <w:tcW w:w="1056" w:type="dxa"/>
            <w:tcBorders>
              <w:top w:val="single" w:color="000000" w:sz="4" w:space="0"/>
              <w:left w:val="single" w:color="000000" w:sz="4" w:space="0"/>
              <w:bottom w:val="single" w:color="000000" w:sz="4" w:space="0"/>
              <w:right w:val="single" w:color="000000" w:sz="4" w:space="0"/>
            </w:tcBorders>
          </w:tcPr>
          <w:p>
            <w:pPr>
              <w:pStyle w:val="13"/>
              <w:spacing w:before="78"/>
              <w:ind w:left="417" w:right="204" w:hanging="212"/>
              <w:rPr>
                <w:rFonts w:hint="eastAsia" w:ascii="宋体" w:eastAsia="宋体"/>
                <w:sz w:val="21"/>
              </w:rPr>
            </w:pPr>
            <w:r>
              <w:rPr>
                <w:rFonts w:hint="eastAsia" w:ascii="宋体" w:eastAsia="宋体"/>
                <w:sz w:val="21"/>
              </w:rPr>
              <w:t>误码方式</w:t>
            </w:r>
          </w:p>
        </w:tc>
        <w:tc>
          <w:tcPr>
            <w:tcW w:w="1618" w:type="dxa"/>
            <w:tcBorders>
              <w:top w:val="single" w:color="000000" w:sz="4" w:space="0"/>
              <w:left w:val="single" w:color="000000" w:sz="4" w:space="0"/>
              <w:bottom w:val="single" w:color="000000" w:sz="4" w:space="0"/>
              <w:right w:val="single" w:color="000000" w:sz="4" w:space="0"/>
            </w:tcBorders>
          </w:tcPr>
          <w:p>
            <w:pPr>
              <w:pStyle w:val="13"/>
              <w:spacing w:before="3"/>
              <w:rPr>
                <w:rFonts w:ascii="宋体"/>
                <w:sz w:val="17"/>
              </w:rPr>
            </w:pPr>
          </w:p>
          <w:p>
            <w:pPr>
              <w:pStyle w:val="13"/>
              <w:ind w:left="152" w:right="152"/>
              <w:jc w:val="center"/>
              <w:rPr>
                <w:sz w:val="21"/>
              </w:rPr>
            </w:pPr>
            <w:r>
              <w:rPr>
                <w:sz w:val="21"/>
              </w:rPr>
              <w:t>BIT</w:t>
            </w:r>
          </w:p>
        </w:tc>
        <w:tc>
          <w:tcPr>
            <w:tcW w:w="2045" w:type="dxa"/>
            <w:tcBorders>
              <w:top w:val="single" w:color="000000" w:sz="4" w:space="0"/>
              <w:left w:val="single" w:color="000000" w:sz="4" w:space="0"/>
              <w:bottom w:val="single" w:color="000000" w:sz="4" w:space="0"/>
              <w:right w:val="single" w:color="000000" w:sz="4" w:space="0"/>
            </w:tcBorders>
          </w:tcPr>
          <w:p>
            <w:pPr>
              <w:pStyle w:val="13"/>
              <w:spacing w:before="3"/>
              <w:rPr>
                <w:rFonts w:ascii="宋体"/>
                <w:sz w:val="17"/>
              </w:rPr>
            </w:pPr>
          </w:p>
          <w:p>
            <w:pPr>
              <w:pStyle w:val="13"/>
              <w:ind w:left="219" w:right="211"/>
              <w:jc w:val="center"/>
              <w:rPr>
                <w:sz w:val="21"/>
              </w:rPr>
            </w:pPr>
            <w:r>
              <w:rPr>
                <w:sz w:val="21"/>
              </w:rPr>
              <w:t>CODE/BIT</w:t>
            </w:r>
          </w:p>
        </w:tc>
        <w:tc>
          <w:tcPr>
            <w:tcW w:w="1575" w:type="dxa"/>
            <w:tcBorders>
              <w:top w:val="single" w:color="000000" w:sz="4" w:space="0"/>
              <w:left w:val="single" w:color="000000" w:sz="4" w:space="0"/>
              <w:bottom w:val="single" w:color="000000" w:sz="4" w:space="0"/>
              <w:right w:val="single" w:color="000000" w:sz="4" w:space="0"/>
            </w:tcBorders>
          </w:tcPr>
          <w:p>
            <w:pPr>
              <w:pStyle w:val="13"/>
              <w:spacing w:before="3"/>
              <w:rPr>
                <w:rFonts w:ascii="宋体"/>
                <w:sz w:val="17"/>
              </w:rPr>
            </w:pPr>
          </w:p>
          <w:p>
            <w:pPr>
              <w:pStyle w:val="13"/>
              <w:ind w:left="132" w:right="130"/>
              <w:jc w:val="center"/>
              <w:rPr>
                <w:sz w:val="21"/>
              </w:rPr>
            </w:pPr>
            <w:r>
              <w:rPr>
                <w:sz w:val="21"/>
              </w:rPr>
              <w:t>BIT</w:t>
            </w:r>
          </w:p>
        </w:tc>
        <w:tc>
          <w:tcPr>
            <w:tcW w:w="1820" w:type="dxa"/>
            <w:tcBorders>
              <w:top w:val="single" w:color="000000" w:sz="4" w:space="0"/>
              <w:left w:val="single" w:color="000000" w:sz="4" w:space="0"/>
              <w:bottom w:val="single" w:color="000000" w:sz="4" w:space="0"/>
              <w:right w:val="single" w:color="000000" w:sz="4" w:space="0"/>
            </w:tcBorders>
          </w:tcPr>
          <w:p>
            <w:pPr>
              <w:pStyle w:val="13"/>
              <w:spacing w:before="78"/>
              <w:ind w:left="536" w:right="172" w:hanging="312"/>
              <w:rPr>
                <w:rFonts w:hint="eastAsia" w:ascii="宋体" w:eastAsia="宋体"/>
                <w:sz w:val="21"/>
              </w:rPr>
            </w:pPr>
            <w:r>
              <w:rPr>
                <w:sz w:val="21"/>
              </w:rPr>
              <w:t>CODE</w:t>
            </w:r>
            <w:r>
              <w:rPr>
                <w:rFonts w:hint="eastAsia" w:ascii="宋体" w:eastAsia="宋体"/>
                <w:sz w:val="21"/>
              </w:rPr>
              <w:t>（</w:t>
            </w:r>
            <w:r>
              <w:rPr>
                <w:sz w:val="21"/>
              </w:rPr>
              <w:t>FAS</w:t>
            </w:r>
            <w:r>
              <w:rPr>
                <w:rFonts w:hint="eastAsia" w:ascii="宋体" w:eastAsia="宋体"/>
                <w:sz w:val="21"/>
              </w:rPr>
              <w:t>、</w:t>
            </w:r>
            <w:r>
              <w:rPr>
                <w:sz w:val="21"/>
              </w:rPr>
              <w:t>CRC4</w:t>
            </w:r>
            <w:r>
              <w:rPr>
                <w:rFonts w:hint="eastAsia" w:ascii="宋体" w:eastAsia="宋体"/>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68" w:hRule="atLeast"/>
        </w:trPr>
        <w:tc>
          <w:tcPr>
            <w:tcW w:w="1056" w:type="dxa"/>
            <w:tcBorders>
              <w:top w:val="single" w:color="000000" w:sz="4" w:space="0"/>
              <w:left w:val="single" w:color="000000" w:sz="4" w:space="0"/>
              <w:bottom w:val="single" w:color="000000" w:sz="4" w:space="0"/>
              <w:right w:val="single" w:color="000000" w:sz="4" w:space="0"/>
            </w:tcBorders>
          </w:tcPr>
          <w:p>
            <w:pPr>
              <w:pStyle w:val="13"/>
              <w:spacing w:before="159"/>
              <w:ind w:left="417" w:right="204" w:hanging="212"/>
              <w:rPr>
                <w:rFonts w:hint="eastAsia" w:ascii="宋体" w:eastAsia="宋体"/>
                <w:sz w:val="21"/>
              </w:rPr>
            </w:pPr>
            <w:r>
              <w:rPr>
                <w:rFonts w:hint="eastAsia" w:ascii="宋体" w:eastAsia="宋体"/>
                <w:sz w:val="21"/>
              </w:rPr>
              <w:t>输入方式</w:t>
            </w:r>
          </w:p>
        </w:tc>
        <w:tc>
          <w:tcPr>
            <w:tcW w:w="1618" w:type="dxa"/>
            <w:tcBorders>
              <w:top w:val="single" w:color="000000" w:sz="4" w:space="0"/>
              <w:left w:val="single" w:color="000000" w:sz="4" w:space="0"/>
              <w:bottom w:val="single" w:color="000000" w:sz="4" w:space="0"/>
              <w:right w:val="single" w:color="000000" w:sz="4" w:space="0"/>
            </w:tcBorders>
          </w:tcPr>
          <w:p>
            <w:pPr>
              <w:pStyle w:val="13"/>
              <w:spacing w:before="12"/>
              <w:rPr>
                <w:rFonts w:ascii="宋体"/>
                <w:sz w:val="22"/>
              </w:rPr>
            </w:pPr>
          </w:p>
          <w:p>
            <w:pPr>
              <w:pStyle w:val="13"/>
              <w:ind w:left="152" w:right="155"/>
              <w:jc w:val="center"/>
              <w:rPr>
                <w:rFonts w:hint="eastAsia" w:ascii="宋体" w:hAnsi="宋体" w:eastAsia="宋体"/>
                <w:sz w:val="21"/>
              </w:rPr>
            </w:pPr>
            <w:r>
              <w:rPr>
                <w:rFonts w:hint="eastAsia" w:ascii="宋体" w:hAnsi="宋体" w:eastAsia="宋体"/>
                <w:sz w:val="21"/>
              </w:rPr>
              <w:t>终端（</w:t>
            </w:r>
            <w:r>
              <w:rPr>
                <w:sz w:val="21"/>
              </w:rPr>
              <w:t>75</w:t>
            </w:r>
            <w:r>
              <w:rPr>
                <w:rFonts w:hint="eastAsia" w:ascii="宋体" w:hAnsi="宋体" w:eastAsia="宋体"/>
                <w:sz w:val="21"/>
              </w:rPr>
              <w:t>Ω）</w:t>
            </w:r>
          </w:p>
        </w:tc>
        <w:tc>
          <w:tcPr>
            <w:tcW w:w="2045" w:type="dxa"/>
            <w:tcBorders>
              <w:top w:val="single" w:color="000000" w:sz="4" w:space="0"/>
              <w:left w:val="single" w:color="000000" w:sz="4" w:space="0"/>
              <w:bottom w:val="single" w:color="000000" w:sz="4" w:space="0"/>
              <w:right w:val="single" w:color="000000" w:sz="4" w:space="0"/>
            </w:tcBorders>
          </w:tcPr>
          <w:p>
            <w:pPr>
              <w:pStyle w:val="13"/>
              <w:spacing w:before="12"/>
              <w:rPr>
                <w:rFonts w:ascii="宋体"/>
                <w:sz w:val="22"/>
              </w:rPr>
            </w:pPr>
          </w:p>
          <w:p>
            <w:pPr>
              <w:pStyle w:val="13"/>
              <w:ind w:left="219" w:right="211"/>
              <w:jc w:val="center"/>
              <w:rPr>
                <w:rFonts w:hint="eastAsia" w:ascii="宋体" w:hAnsi="宋体" w:eastAsia="宋体"/>
                <w:sz w:val="21"/>
              </w:rPr>
            </w:pPr>
            <w:r>
              <w:rPr>
                <w:rFonts w:hint="eastAsia" w:ascii="宋体" w:hAnsi="宋体" w:eastAsia="宋体"/>
                <w:sz w:val="21"/>
              </w:rPr>
              <w:t>终端（</w:t>
            </w:r>
            <w:r>
              <w:rPr>
                <w:sz w:val="21"/>
              </w:rPr>
              <w:t>75</w:t>
            </w:r>
            <w:r>
              <w:rPr>
                <w:rFonts w:hint="eastAsia" w:ascii="宋体" w:hAnsi="宋体" w:eastAsia="宋体"/>
                <w:sz w:val="21"/>
              </w:rPr>
              <w:t>Ω）</w:t>
            </w:r>
          </w:p>
        </w:tc>
        <w:tc>
          <w:tcPr>
            <w:tcW w:w="1575" w:type="dxa"/>
            <w:tcBorders>
              <w:top w:val="single" w:color="000000" w:sz="4" w:space="0"/>
              <w:left w:val="single" w:color="000000" w:sz="4" w:space="0"/>
              <w:bottom w:val="single" w:color="000000" w:sz="4" w:space="0"/>
              <w:right w:val="single" w:color="000000" w:sz="4" w:space="0"/>
            </w:tcBorders>
          </w:tcPr>
          <w:p>
            <w:pPr>
              <w:pStyle w:val="13"/>
              <w:spacing w:before="12"/>
              <w:rPr>
                <w:rFonts w:ascii="宋体"/>
                <w:sz w:val="22"/>
              </w:rPr>
            </w:pPr>
          </w:p>
          <w:p>
            <w:pPr>
              <w:pStyle w:val="13"/>
              <w:ind w:left="132" w:right="133"/>
              <w:jc w:val="center"/>
              <w:rPr>
                <w:rFonts w:hint="eastAsia" w:ascii="宋体" w:hAnsi="宋体" w:eastAsia="宋体"/>
                <w:sz w:val="21"/>
              </w:rPr>
            </w:pPr>
            <w:r>
              <w:rPr>
                <w:rFonts w:hint="eastAsia" w:ascii="宋体" w:hAnsi="宋体" w:eastAsia="宋体"/>
                <w:sz w:val="21"/>
              </w:rPr>
              <w:t>终端（</w:t>
            </w:r>
            <w:r>
              <w:rPr>
                <w:sz w:val="21"/>
              </w:rPr>
              <w:t>75</w:t>
            </w:r>
            <w:r>
              <w:rPr>
                <w:rFonts w:hint="eastAsia" w:ascii="宋体" w:hAnsi="宋体" w:eastAsia="宋体"/>
                <w:sz w:val="21"/>
              </w:rPr>
              <w:t>Ω）</w:t>
            </w:r>
          </w:p>
        </w:tc>
        <w:tc>
          <w:tcPr>
            <w:tcW w:w="1820" w:type="dxa"/>
            <w:tcBorders>
              <w:top w:val="single" w:color="000000" w:sz="4" w:space="0"/>
              <w:left w:val="single" w:color="000000" w:sz="4" w:space="0"/>
              <w:bottom w:val="single" w:color="000000" w:sz="4" w:space="0"/>
              <w:right w:val="single" w:color="000000" w:sz="4" w:space="0"/>
            </w:tcBorders>
          </w:tcPr>
          <w:p>
            <w:pPr>
              <w:pStyle w:val="13"/>
              <w:spacing w:before="78"/>
              <w:ind w:left="162"/>
              <w:rPr>
                <w:sz w:val="21"/>
              </w:rPr>
            </w:pPr>
            <w:r>
              <w:rPr>
                <w:rFonts w:hint="eastAsia" w:ascii="宋体" w:hAnsi="宋体" w:eastAsia="宋体"/>
                <w:sz w:val="21"/>
              </w:rPr>
              <w:t>高阻（</w:t>
            </w:r>
            <w:r>
              <w:rPr>
                <w:sz w:val="21"/>
              </w:rPr>
              <w:t>1.5k</w:t>
            </w:r>
            <w:r>
              <w:rPr>
                <w:rFonts w:hint="eastAsia" w:ascii="宋体" w:hAnsi="宋体" w:eastAsia="宋体"/>
                <w:sz w:val="21"/>
              </w:rPr>
              <w:t>Ω）</w:t>
            </w:r>
            <w:r>
              <w:rPr>
                <w:sz w:val="21"/>
              </w:rPr>
              <w:t>/</w:t>
            </w:r>
          </w:p>
          <w:p>
            <w:pPr>
              <w:pStyle w:val="13"/>
              <w:spacing w:before="162"/>
              <w:ind w:left="272"/>
              <w:rPr>
                <w:rFonts w:hint="eastAsia" w:ascii="宋体" w:hAnsi="宋体" w:eastAsia="宋体"/>
                <w:sz w:val="21"/>
              </w:rPr>
            </w:pPr>
            <w:r>
              <w:rPr>
                <w:rFonts w:hint="eastAsia" w:ascii="宋体" w:hAnsi="宋体" w:eastAsia="宋体"/>
                <w:sz w:val="21"/>
              </w:rPr>
              <w:t>终端（</w:t>
            </w:r>
            <w:r>
              <w:rPr>
                <w:sz w:val="21"/>
              </w:rPr>
              <w:t>75</w:t>
            </w:r>
            <w:r>
              <w:rPr>
                <w:rFonts w:hint="eastAsia" w:ascii="宋体" w:hAnsi="宋体" w:eastAsia="宋体"/>
                <w:sz w:val="21"/>
              </w:rPr>
              <w:t>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 w:hRule="atLeast"/>
        </w:trPr>
        <w:tc>
          <w:tcPr>
            <w:tcW w:w="1056" w:type="dxa"/>
            <w:tcBorders>
              <w:top w:val="single" w:color="000000" w:sz="4" w:space="0"/>
              <w:left w:val="single" w:color="000000" w:sz="4" w:space="0"/>
              <w:right w:val="single" w:color="000000" w:sz="4" w:space="0"/>
            </w:tcBorders>
          </w:tcPr>
          <w:p>
            <w:pPr>
              <w:pStyle w:val="13"/>
              <w:spacing w:line="253" w:lineRule="exact"/>
              <w:ind w:left="169" w:right="169"/>
              <w:jc w:val="center"/>
              <w:rPr>
                <w:rFonts w:hint="eastAsia" w:ascii="宋体" w:eastAsia="宋体"/>
                <w:sz w:val="21"/>
              </w:rPr>
            </w:pPr>
            <w:r>
              <w:rPr>
                <w:rFonts w:hint="eastAsia" w:ascii="宋体" w:eastAsia="宋体"/>
                <w:sz w:val="21"/>
              </w:rPr>
              <w:t>极性</w:t>
            </w:r>
          </w:p>
        </w:tc>
        <w:tc>
          <w:tcPr>
            <w:tcW w:w="1618" w:type="dxa"/>
            <w:tcBorders>
              <w:top w:val="single" w:color="000000" w:sz="4" w:space="0"/>
              <w:left w:val="single" w:color="000000" w:sz="4" w:space="0"/>
              <w:right w:val="single" w:color="000000" w:sz="4" w:space="0"/>
            </w:tcBorders>
          </w:tcPr>
          <w:p>
            <w:pPr>
              <w:pStyle w:val="13"/>
              <w:spacing w:line="253" w:lineRule="exact"/>
              <w:ind w:left="152" w:right="155"/>
              <w:jc w:val="center"/>
              <w:rPr>
                <w:rFonts w:hint="eastAsia" w:ascii="宋体" w:eastAsia="宋体"/>
                <w:sz w:val="21"/>
              </w:rPr>
            </w:pPr>
            <w:r>
              <w:rPr>
                <w:rFonts w:hint="eastAsia" w:ascii="宋体" w:eastAsia="宋体"/>
                <w:sz w:val="21"/>
              </w:rPr>
              <w:t>正</w:t>
            </w:r>
            <w:r>
              <w:rPr>
                <w:sz w:val="21"/>
              </w:rPr>
              <w:t>/</w:t>
            </w:r>
            <w:r>
              <w:rPr>
                <w:rFonts w:hint="eastAsia" w:ascii="宋体" w:eastAsia="宋体"/>
                <w:sz w:val="21"/>
              </w:rPr>
              <w:t>负</w:t>
            </w:r>
          </w:p>
        </w:tc>
        <w:tc>
          <w:tcPr>
            <w:tcW w:w="2045" w:type="dxa"/>
            <w:tcBorders>
              <w:top w:val="single" w:color="000000" w:sz="4" w:space="0"/>
              <w:left w:val="single" w:color="000000" w:sz="4" w:space="0"/>
              <w:right w:val="single" w:color="000000" w:sz="4" w:space="0"/>
            </w:tcBorders>
          </w:tcPr>
          <w:p>
            <w:pPr>
              <w:pStyle w:val="13"/>
              <w:spacing w:line="253" w:lineRule="exact"/>
              <w:ind w:left="219" w:right="211"/>
              <w:jc w:val="center"/>
              <w:rPr>
                <w:rFonts w:hint="eastAsia" w:ascii="宋体" w:eastAsia="宋体"/>
                <w:sz w:val="21"/>
              </w:rPr>
            </w:pPr>
            <w:r>
              <w:rPr>
                <w:rFonts w:hint="eastAsia" w:ascii="宋体" w:eastAsia="宋体"/>
                <w:sz w:val="21"/>
              </w:rPr>
              <w:t>正</w:t>
            </w:r>
            <w:r>
              <w:rPr>
                <w:sz w:val="21"/>
              </w:rPr>
              <w:t>/</w:t>
            </w:r>
            <w:r>
              <w:rPr>
                <w:rFonts w:hint="eastAsia" w:ascii="宋体" w:eastAsia="宋体"/>
                <w:sz w:val="21"/>
              </w:rPr>
              <w:t>负</w:t>
            </w:r>
          </w:p>
        </w:tc>
        <w:tc>
          <w:tcPr>
            <w:tcW w:w="1575" w:type="dxa"/>
            <w:tcBorders>
              <w:top w:val="single" w:color="000000" w:sz="4" w:space="0"/>
              <w:left w:val="single" w:color="000000" w:sz="4" w:space="0"/>
              <w:right w:val="single" w:color="000000" w:sz="4" w:space="0"/>
            </w:tcBorders>
          </w:tcPr>
          <w:p>
            <w:pPr>
              <w:pStyle w:val="13"/>
              <w:spacing w:line="253" w:lineRule="exact"/>
              <w:ind w:left="132" w:right="133"/>
              <w:jc w:val="center"/>
              <w:rPr>
                <w:rFonts w:hint="eastAsia" w:ascii="宋体" w:eastAsia="宋体"/>
                <w:sz w:val="21"/>
              </w:rPr>
            </w:pPr>
            <w:r>
              <w:rPr>
                <w:rFonts w:hint="eastAsia" w:ascii="宋体" w:eastAsia="宋体"/>
                <w:sz w:val="21"/>
              </w:rPr>
              <w:t>正</w:t>
            </w:r>
            <w:r>
              <w:rPr>
                <w:sz w:val="21"/>
              </w:rPr>
              <w:t>/</w:t>
            </w:r>
            <w:r>
              <w:rPr>
                <w:rFonts w:hint="eastAsia" w:ascii="宋体" w:eastAsia="宋体"/>
                <w:sz w:val="21"/>
              </w:rPr>
              <w:t>负</w:t>
            </w:r>
          </w:p>
        </w:tc>
        <w:tc>
          <w:tcPr>
            <w:tcW w:w="1820" w:type="dxa"/>
            <w:tcBorders>
              <w:top w:val="single" w:color="000000" w:sz="4" w:space="0"/>
              <w:left w:val="single" w:color="000000" w:sz="4" w:space="0"/>
              <w:right w:val="single" w:color="000000" w:sz="4" w:space="0"/>
            </w:tcBorders>
          </w:tcPr>
          <w:p>
            <w:pPr>
              <w:pStyle w:val="13"/>
              <w:spacing w:line="253" w:lineRule="exact"/>
              <w:ind w:left="380" w:right="369"/>
              <w:jc w:val="center"/>
              <w:rPr>
                <w:rFonts w:hint="eastAsia" w:ascii="宋体" w:eastAsia="宋体"/>
                <w:sz w:val="21"/>
              </w:rPr>
            </w:pPr>
            <w:r>
              <w:rPr>
                <w:rFonts w:hint="eastAsia" w:ascii="宋体" w:eastAsia="宋体"/>
                <w:sz w:val="21"/>
              </w:rPr>
              <w:t>无关</w:t>
            </w:r>
          </w:p>
        </w:tc>
      </w:tr>
    </w:tbl>
    <w:p>
      <w:pPr>
        <w:pStyle w:val="6"/>
        <w:spacing w:before="25" w:line="288" w:lineRule="auto"/>
        <w:ind w:left="139" w:right="145" w:firstLine="43"/>
      </w:pPr>
      <w:bookmarkStart w:id="10" w:name="AV5233C误码测试仪对误码进行测试时，若帧测试、速率、码型等参数变化，则相应"/>
      <w:bookmarkEnd w:id="10"/>
      <w:r>
        <w:rPr>
          <w:rFonts w:ascii="Times New Roman" w:eastAsia="Times New Roman"/>
        </w:rPr>
        <w:t xml:space="preserve">AV5233C </w:t>
      </w:r>
      <w:r>
        <w:t xml:space="preserve">误码测试仪对误码进行测试时，若帧测试、速率、码型等参数变化，则相应参数将发生变化，相互关系符合表 </w:t>
      </w:r>
      <w:r>
        <w:rPr>
          <w:rFonts w:ascii="Times New Roman" w:eastAsia="Times New Roman"/>
        </w:rPr>
        <w:t>2-1</w:t>
      </w:r>
      <w:r>
        <w:t>。</w:t>
      </w:r>
    </w:p>
    <w:p>
      <w:pPr>
        <w:pStyle w:val="6"/>
        <w:spacing w:line="262" w:lineRule="exact"/>
        <w:ind w:left="139"/>
      </w:pPr>
      <w:r>
        <w:t>其余各项设置范围与帧测试和速率无关。</w:t>
      </w:r>
    </w:p>
    <w:p>
      <w:pPr>
        <w:spacing w:after="0" w:line="262" w:lineRule="exact"/>
        <w:sectPr>
          <w:type w:val="continuous"/>
          <w:pgSz w:w="11910" w:h="16840"/>
          <w:pgMar w:top="1580" w:right="1000" w:bottom="280" w:left="1560" w:header="720" w:footer="720" w:gutter="0"/>
        </w:sectPr>
      </w:pPr>
    </w:p>
    <w:p>
      <w:pPr>
        <w:pStyle w:val="6"/>
        <w:spacing w:before="6"/>
      </w:pPr>
    </w:p>
    <w:p>
      <w:pPr>
        <w:pStyle w:val="12"/>
        <w:numPr>
          <w:ilvl w:val="0"/>
          <w:numId w:val="3"/>
        </w:numPr>
        <w:tabs>
          <w:tab w:val="left" w:pos="351"/>
        </w:tabs>
        <w:spacing w:before="71" w:after="0" w:line="240" w:lineRule="auto"/>
        <w:ind w:left="350" w:right="0" w:hanging="212"/>
        <w:jc w:val="left"/>
        <w:rPr>
          <w:rFonts w:hint="eastAsia" w:ascii="黑体" w:eastAsia="黑体"/>
          <w:sz w:val="21"/>
        </w:rPr>
      </w:pPr>
      <w:bookmarkStart w:id="11" w:name="1 测试设置"/>
      <w:bookmarkEnd w:id="11"/>
      <w:bookmarkStart w:id="12" w:name="1 测试设置"/>
      <w:bookmarkEnd w:id="12"/>
      <w:r>
        <w:rPr>
          <w:rFonts w:hint="eastAsia" w:ascii="黑体" w:eastAsia="黑体"/>
          <w:sz w:val="21"/>
        </w:rPr>
        <w:t>测试设置</w:t>
      </w:r>
    </w:p>
    <w:p>
      <w:pPr>
        <w:pStyle w:val="6"/>
        <w:spacing w:before="53"/>
        <w:ind w:left="139"/>
      </w:pPr>
      <w:r>
        <w:t xml:space="preserve">第一页测试菜单如图 </w:t>
      </w:r>
      <w:r>
        <w:rPr>
          <w:rFonts w:ascii="Times New Roman" w:eastAsia="Times New Roman"/>
        </w:rPr>
        <w:t xml:space="preserve">2-6 </w:t>
      </w:r>
      <w:r>
        <w:t>所示：</w:t>
      </w:r>
    </w:p>
    <w:p>
      <w:pPr>
        <w:pStyle w:val="6"/>
        <w:spacing w:before="5"/>
        <w:rPr>
          <w:sz w:val="14"/>
        </w:rPr>
      </w:pPr>
      <w:r>
        <mc:AlternateContent>
          <mc:Choice Requires="wpg">
            <w:drawing>
              <wp:anchor distT="0" distB="0" distL="0" distR="0" simplePos="0" relativeHeight="251713536" behindDoc="1" locked="0" layoutInCell="1" allowOverlap="1">
                <wp:simplePos x="0" y="0"/>
                <wp:positionH relativeFrom="page">
                  <wp:posOffset>1684655</wp:posOffset>
                </wp:positionH>
                <wp:positionV relativeFrom="paragraph">
                  <wp:posOffset>142240</wp:posOffset>
                </wp:positionV>
                <wp:extent cx="4313555" cy="1374775"/>
                <wp:effectExtent l="635" t="0" r="10160" b="15875"/>
                <wp:wrapTopAndBottom/>
                <wp:docPr id="420" name="组合 131"/>
                <wp:cNvGraphicFramePr/>
                <a:graphic xmlns:a="http://schemas.openxmlformats.org/drawingml/2006/main">
                  <a:graphicData uri="http://schemas.microsoft.com/office/word/2010/wordprocessingGroup">
                    <wpg:wgp>
                      <wpg:cNvGrpSpPr/>
                      <wpg:grpSpPr>
                        <a:xfrm>
                          <a:off x="0" y="0"/>
                          <a:ext cx="4313555" cy="1374775"/>
                          <a:chOff x="2654" y="225"/>
                          <a:chExt cx="6793" cy="2165"/>
                        </a:xfrm>
                      </wpg:grpSpPr>
                      <wps:wsp>
                        <wps:cNvPr id="417" name="矩形 132"/>
                        <wps:cNvSpPr/>
                        <wps:spPr>
                          <a:xfrm>
                            <a:off x="2781" y="352"/>
                            <a:ext cx="6665" cy="2037"/>
                          </a:xfrm>
                          <a:prstGeom prst="rect">
                            <a:avLst/>
                          </a:prstGeom>
                          <a:solidFill>
                            <a:srgbClr val="818181"/>
                          </a:solidFill>
                          <a:ln>
                            <a:noFill/>
                          </a:ln>
                        </wps:spPr>
                        <wps:bodyPr upright="1"/>
                      </wps:wsp>
                      <wps:wsp>
                        <wps:cNvPr id="418" name="矩形 133"/>
                        <wps:cNvSpPr/>
                        <wps:spPr>
                          <a:xfrm>
                            <a:off x="2661" y="232"/>
                            <a:ext cx="6665" cy="2037"/>
                          </a:xfrm>
                          <a:prstGeom prst="rect">
                            <a:avLst/>
                          </a:prstGeom>
                          <a:solidFill>
                            <a:srgbClr val="FFFFFF"/>
                          </a:solidFill>
                          <a:ln>
                            <a:noFill/>
                          </a:ln>
                        </wps:spPr>
                        <wps:bodyPr upright="1"/>
                      </wps:wsp>
                      <wps:wsp>
                        <wps:cNvPr id="419" name="文本框 134"/>
                        <wps:cNvSpPr txBox="1"/>
                        <wps:spPr>
                          <a:xfrm>
                            <a:off x="2661" y="232"/>
                            <a:ext cx="6665" cy="2037"/>
                          </a:xfrm>
                          <a:prstGeom prst="rect">
                            <a:avLst/>
                          </a:prstGeom>
                          <a:noFill/>
                          <a:ln w="9525" cap="flat" cmpd="sng">
                            <a:solidFill>
                              <a:srgbClr val="000000"/>
                            </a:solidFill>
                            <a:prstDash val="solid"/>
                            <a:miter/>
                            <a:headEnd type="none" w="med" len="med"/>
                            <a:tailEnd type="none" w="med" len="med"/>
                          </a:ln>
                        </wps:spPr>
                        <wps:txbx>
                          <w:txbxContent>
                            <w:p>
                              <w:pPr>
                                <w:spacing w:before="178"/>
                                <w:ind w:left="998" w:right="0" w:firstLine="0"/>
                                <w:jc w:val="left"/>
                                <w:rPr>
                                  <w:sz w:val="21"/>
                                </w:rPr>
                              </w:pPr>
                              <w:r>
                                <w:rPr>
                                  <w:sz w:val="21"/>
                                </w:rPr>
                                <w:t>帧测试： 关</w:t>
                              </w:r>
                              <w:r>
                                <w:rPr>
                                  <w:rFonts w:ascii="Times New Roman" w:eastAsia="Times New Roman"/>
                                  <w:sz w:val="21"/>
                                </w:rPr>
                                <w:t>/</w:t>
                              </w:r>
                              <w:r>
                                <w:rPr>
                                  <w:sz w:val="21"/>
                                </w:rPr>
                                <w:t>开</w:t>
                              </w:r>
                            </w:p>
                            <w:p>
                              <w:pPr>
                                <w:spacing w:before="6" w:line="240" w:lineRule="auto"/>
                                <w:rPr>
                                  <w:sz w:val="16"/>
                                </w:rPr>
                              </w:pPr>
                            </w:p>
                            <w:p>
                              <w:pPr>
                                <w:spacing w:before="0"/>
                                <w:ind w:left="197" w:right="0" w:firstLine="0"/>
                                <w:jc w:val="left"/>
                                <w:rPr>
                                  <w:rFonts w:ascii="Times New Roman" w:eastAsia="Times New Roman"/>
                                  <w:sz w:val="21"/>
                                </w:rPr>
                              </w:pPr>
                              <w:r>
                                <w:rPr>
                                  <w:sz w:val="21"/>
                                </w:rPr>
                                <w:t>连续</w:t>
                              </w:r>
                              <w:r>
                                <w:rPr>
                                  <w:rFonts w:ascii="Times New Roman" w:eastAsia="Times New Roman"/>
                                  <w:sz w:val="21"/>
                                </w:rPr>
                                <w:t>/</w:t>
                              </w:r>
                              <w:r>
                                <w:rPr>
                                  <w:sz w:val="21"/>
                                </w:rPr>
                                <w:t>固定</w:t>
                              </w:r>
                              <w:r>
                                <w:rPr>
                                  <w:rFonts w:ascii="Times New Roman" w:eastAsia="Times New Roman"/>
                                  <w:sz w:val="21"/>
                                </w:rPr>
                                <w:t>/</w:t>
                              </w:r>
                              <w:r>
                                <w:rPr>
                                  <w:sz w:val="21"/>
                                </w:rPr>
                                <w:t xml:space="preserve">外时钟： </w:t>
                              </w:r>
                              <w:r>
                                <w:rPr>
                                  <w:rFonts w:ascii="Times New Roman" w:eastAsia="Times New Roman"/>
                                  <w:sz w:val="21"/>
                                </w:rPr>
                                <w:t>50b/s</w:t>
                              </w:r>
                              <w:r>
                                <w:rPr>
                                  <w:sz w:val="21"/>
                                </w:rPr>
                                <w:t>～</w:t>
                              </w:r>
                              <w:r>
                                <w:rPr>
                                  <w:rFonts w:ascii="Times New Roman" w:eastAsia="Times New Roman"/>
                                  <w:sz w:val="21"/>
                                </w:rPr>
                                <w:t>50Mb/s</w:t>
                              </w:r>
                              <w:r>
                                <w:rPr>
                                  <w:sz w:val="21"/>
                                </w:rPr>
                                <w:t>，</w:t>
                              </w:r>
                              <w:r>
                                <w:rPr>
                                  <w:rFonts w:ascii="Times New Roman" w:eastAsia="Times New Roman"/>
                                  <w:sz w:val="21"/>
                                </w:rPr>
                                <w:t>2/8/34M</w:t>
                              </w:r>
                            </w:p>
                            <w:p>
                              <w:pPr>
                                <w:spacing w:before="10" w:line="240" w:lineRule="auto"/>
                                <w:rPr>
                                  <w:sz w:val="16"/>
                                </w:rPr>
                              </w:pPr>
                            </w:p>
                            <w:p>
                              <w:pPr>
                                <w:spacing w:before="0"/>
                                <w:ind w:left="787" w:right="0" w:firstLine="0"/>
                                <w:jc w:val="left"/>
                                <w:rPr>
                                  <w:sz w:val="21"/>
                                </w:rPr>
                              </w:pPr>
                              <w:r>
                                <w:rPr>
                                  <w:sz w:val="21"/>
                                </w:rPr>
                                <w:t xml:space="preserve">图形： 正 </w:t>
                              </w:r>
                              <w:r>
                                <w:rPr>
                                  <w:rFonts w:ascii="Times New Roman" w:eastAsia="Times New Roman"/>
                                  <w:sz w:val="21"/>
                                </w:rPr>
                                <w:t>2</w:t>
                              </w:r>
                              <w:r>
                                <w:rPr>
                                  <w:rFonts w:ascii="Times New Roman" w:eastAsia="Times New Roman"/>
                                  <w:sz w:val="21"/>
                                  <w:vertAlign w:val="superscript"/>
                                </w:rPr>
                                <w:t>n</w:t>
                              </w:r>
                              <w:r>
                                <w:rPr>
                                  <w:rFonts w:ascii="Times New Roman" w:eastAsia="Times New Roman"/>
                                  <w:sz w:val="21"/>
                                  <w:vertAlign w:val="baseline"/>
                                </w:rPr>
                                <w:t>-1</w:t>
                              </w:r>
                              <w:r>
                                <w:rPr>
                                  <w:sz w:val="21"/>
                                  <w:vertAlign w:val="baseline"/>
                                </w:rPr>
                                <w:t>（</w:t>
                              </w:r>
                              <w:r>
                                <w:rPr>
                                  <w:rFonts w:ascii="Times New Roman" w:eastAsia="Times New Roman"/>
                                  <w:sz w:val="21"/>
                                  <w:vertAlign w:val="baseline"/>
                                </w:rPr>
                                <w:t>n=6/9/11/15/20/23</w:t>
                              </w:r>
                              <w:r>
                                <w:rPr>
                                  <w:sz w:val="21"/>
                                  <w:vertAlign w:val="baseline"/>
                                </w:rPr>
                                <w:t>），</w:t>
                              </w:r>
                              <w:r>
                                <w:rPr>
                                  <w:rFonts w:ascii="Times New Roman" w:eastAsia="Times New Roman"/>
                                  <w:sz w:val="21"/>
                                  <w:vertAlign w:val="baseline"/>
                                </w:rPr>
                                <w:t xml:space="preserve">16 </w:t>
                              </w:r>
                              <w:r>
                                <w:rPr>
                                  <w:sz w:val="21"/>
                                  <w:vertAlign w:val="baseline"/>
                                </w:rPr>
                                <w:t>比特字</w:t>
                              </w:r>
                            </w:p>
                            <w:p>
                              <w:pPr>
                                <w:spacing w:before="217"/>
                                <w:ind w:left="768" w:right="0" w:firstLine="0"/>
                                <w:jc w:val="left"/>
                                <w:rPr>
                                  <w:rFonts w:ascii="Times New Roman" w:eastAsia="Times New Roman"/>
                                  <w:sz w:val="20"/>
                                </w:rPr>
                              </w:pPr>
                              <w:r>
                                <w:rPr>
                                  <w:sz w:val="20"/>
                                </w:rPr>
                                <w:t xml:space="preserve">码型： </w:t>
                              </w:r>
                              <w:r>
                                <w:rPr>
                                  <w:rFonts w:ascii="Times New Roman" w:eastAsia="Times New Roman"/>
                                  <w:sz w:val="20"/>
                                </w:rPr>
                                <w:t>NRZ/RZ/HDB3/AMI</w:t>
                              </w:r>
                            </w:p>
                          </w:txbxContent>
                        </wps:txbx>
                        <wps:bodyPr lIns="0" tIns="0" rIns="0" bIns="0" upright="1"/>
                      </wps:wsp>
                    </wpg:wgp>
                  </a:graphicData>
                </a:graphic>
              </wp:anchor>
            </w:drawing>
          </mc:Choice>
          <mc:Fallback>
            <w:pict>
              <v:group id="组合 131" o:spid="_x0000_s1026" o:spt="203" style="position:absolute;left:0pt;margin-left:132.65pt;margin-top:11.2pt;height:108.25pt;width:339.65pt;mso-position-horizontal-relative:page;mso-wrap-distance-bottom:0pt;mso-wrap-distance-top:0pt;z-index:-251602944;mso-width-relative:page;mso-height-relative:page;" coordorigin="2654,225" coordsize="6793,2165" o:gfxdata="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aYZcYtoAAAAKAQAADwAAAAAAAAABACAAAAAiAAAAZHJzL2Rvd25yZXYueG1sUEsBAhQAFAAA&#10;AAgAh07iQOl8iGXRAgAAJQgAAA4AAAAAAAAAAQAgAAAAKQEAAGRycy9lMm9Eb2MueG1sUEsFBgAA&#10;AAAGAAYAWQEAAGwGAAAAAA==&#10;">
                <o:lock v:ext="edit" aspectratio="f"/>
                <v:rect id="矩形 132" o:spid="_x0000_s1026" o:spt="1" style="position:absolute;left:2781;top:352;height:2037;width:6665;" fillcolor="#818181" filled="t" stroked="f" coordsize="21600,21600" o:gfxdata="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Map74A&#10;AADcAAAADwAAAAAAAAABACAAAAAiAAAAZHJzL2Rvd25yZXYueG1sUEsBAhQAFAAAAAgAh07iQDMv&#10;BZ47AAAAOQAAABAAAAAAAAAAAQAgAAAADQEAAGRycy9zaGFwZXhtbC54bWxQSwUGAAAAAAYABgBb&#10;AQAAtwMAAAAA&#10;">
                  <v:fill on="t" focussize="0,0"/>
                  <v:stroke on="f"/>
                  <v:imagedata o:title=""/>
                  <o:lock v:ext="edit" aspectratio="f"/>
                </v:rect>
                <v:rect id="矩形 133" o:spid="_x0000_s1026" o:spt="1" style="position:absolute;left:2661;top:232;height:2037;width:6665;" fillcolor="#FFFFFF" filled="t" stroked="f" coordsize="21600,21600" o:gfxdata="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l57iugAAANwA&#10;AAAPAAAAAAAAAAEAIAAAACIAAABkcnMvZG93bnJldi54bWxQSwECFAAUAAAACACHTuJAMy8FnjsA&#10;AAA5AAAAEAAAAAAAAAABACAAAAAJAQAAZHJzL3NoYXBleG1sLnhtbFBLBQYAAAAABgAGAFsBAACz&#10;AwAAAAA=&#10;">
                  <v:fill on="t" focussize="0,0"/>
                  <v:stroke on="f"/>
                  <v:imagedata o:title=""/>
                  <o:lock v:ext="edit" aspectratio="f"/>
                </v:rect>
                <v:shape id="文本框 134" o:spid="_x0000_s1026" o:spt="202" type="#_x0000_t202" style="position:absolute;left:2661;top:232;height:2037;width:6665;" filled="f" stroked="t" coordsize="21600,21600" o:gfxdata="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9igyC/&#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178"/>
                          <w:ind w:left="998" w:right="0" w:firstLine="0"/>
                          <w:jc w:val="left"/>
                          <w:rPr>
                            <w:sz w:val="21"/>
                          </w:rPr>
                        </w:pPr>
                        <w:r>
                          <w:rPr>
                            <w:sz w:val="21"/>
                          </w:rPr>
                          <w:t>帧测试： 关</w:t>
                        </w:r>
                        <w:r>
                          <w:rPr>
                            <w:rFonts w:ascii="Times New Roman" w:eastAsia="Times New Roman"/>
                            <w:sz w:val="21"/>
                          </w:rPr>
                          <w:t>/</w:t>
                        </w:r>
                        <w:r>
                          <w:rPr>
                            <w:sz w:val="21"/>
                          </w:rPr>
                          <w:t>开</w:t>
                        </w:r>
                      </w:p>
                      <w:p>
                        <w:pPr>
                          <w:spacing w:before="6" w:line="240" w:lineRule="auto"/>
                          <w:rPr>
                            <w:sz w:val="16"/>
                          </w:rPr>
                        </w:pPr>
                      </w:p>
                      <w:p>
                        <w:pPr>
                          <w:spacing w:before="0"/>
                          <w:ind w:left="197" w:right="0" w:firstLine="0"/>
                          <w:jc w:val="left"/>
                          <w:rPr>
                            <w:rFonts w:ascii="Times New Roman" w:eastAsia="Times New Roman"/>
                            <w:sz w:val="21"/>
                          </w:rPr>
                        </w:pPr>
                        <w:r>
                          <w:rPr>
                            <w:sz w:val="21"/>
                          </w:rPr>
                          <w:t>连续</w:t>
                        </w:r>
                        <w:r>
                          <w:rPr>
                            <w:rFonts w:ascii="Times New Roman" w:eastAsia="Times New Roman"/>
                            <w:sz w:val="21"/>
                          </w:rPr>
                          <w:t>/</w:t>
                        </w:r>
                        <w:r>
                          <w:rPr>
                            <w:sz w:val="21"/>
                          </w:rPr>
                          <w:t>固定</w:t>
                        </w:r>
                        <w:r>
                          <w:rPr>
                            <w:rFonts w:ascii="Times New Roman" w:eastAsia="Times New Roman"/>
                            <w:sz w:val="21"/>
                          </w:rPr>
                          <w:t>/</w:t>
                        </w:r>
                        <w:r>
                          <w:rPr>
                            <w:sz w:val="21"/>
                          </w:rPr>
                          <w:t xml:space="preserve">外时钟： </w:t>
                        </w:r>
                        <w:r>
                          <w:rPr>
                            <w:rFonts w:ascii="Times New Roman" w:eastAsia="Times New Roman"/>
                            <w:sz w:val="21"/>
                          </w:rPr>
                          <w:t>50b/s</w:t>
                        </w:r>
                        <w:r>
                          <w:rPr>
                            <w:sz w:val="21"/>
                          </w:rPr>
                          <w:t>～</w:t>
                        </w:r>
                        <w:r>
                          <w:rPr>
                            <w:rFonts w:ascii="Times New Roman" w:eastAsia="Times New Roman"/>
                            <w:sz w:val="21"/>
                          </w:rPr>
                          <w:t>50Mb/s</w:t>
                        </w:r>
                        <w:r>
                          <w:rPr>
                            <w:sz w:val="21"/>
                          </w:rPr>
                          <w:t>，</w:t>
                        </w:r>
                        <w:r>
                          <w:rPr>
                            <w:rFonts w:ascii="Times New Roman" w:eastAsia="Times New Roman"/>
                            <w:sz w:val="21"/>
                          </w:rPr>
                          <w:t>2/8/34M</w:t>
                        </w:r>
                      </w:p>
                      <w:p>
                        <w:pPr>
                          <w:spacing w:before="10" w:line="240" w:lineRule="auto"/>
                          <w:rPr>
                            <w:sz w:val="16"/>
                          </w:rPr>
                        </w:pPr>
                      </w:p>
                      <w:p>
                        <w:pPr>
                          <w:spacing w:before="0"/>
                          <w:ind w:left="787" w:right="0" w:firstLine="0"/>
                          <w:jc w:val="left"/>
                          <w:rPr>
                            <w:sz w:val="21"/>
                          </w:rPr>
                        </w:pPr>
                        <w:r>
                          <w:rPr>
                            <w:sz w:val="21"/>
                          </w:rPr>
                          <w:t xml:space="preserve">图形： 正 </w:t>
                        </w:r>
                        <w:r>
                          <w:rPr>
                            <w:rFonts w:ascii="Times New Roman" w:eastAsia="Times New Roman"/>
                            <w:sz w:val="21"/>
                          </w:rPr>
                          <w:t>2</w:t>
                        </w:r>
                        <w:r>
                          <w:rPr>
                            <w:rFonts w:ascii="Times New Roman" w:eastAsia="Times New Roman"/>
                            <w:sz w:val="21"/>
                            <w:vertAlign w:val="superscript"/>
                          </w:rPr>
                          <w:t>n</w:t>
                        </w:r>
                        <w:r>
                          <w:rPr>
                            <w:rFonts w:ascii="Times New Roman" w:eastAsia="Times New Roman"/>
                            <w:sz w:val="21"/>
                            <w:vertAlign w:val="baseline"/>
                          </w:rPr>
                          <w:t>-1</w:t>
                        </w:r>
                        <w:r>
                          <w:rPr>
                            <w:sz w:val="21"/>
                            <w:vertAlign w:val="baseline"/>
                          </w:rPr>
                          <w:t>（</w:t>
                        </w:r>
                        <w:r>
                          <w:rPr>
                            <w:rFonts w:ascii="Times New Roman" w:eastAsia="Times New Roman"/>
                            <w:sz w:val="21"/>
                            <w:vertAlign w:val="baseline"/>
                          </w:rPr>
                          <w:t>n=6/9/11/15/20/23</w:t>
                        </w:r>
                        <w:r>
                          <w:rPr>
                            <w:sz w:val="21"/>
                            <w:vertAlign w:val="baseline"/>
                          </w:rPr>
                          <w:t>），</w:t>
                        </w:r>
                        <w:r>
                          <w:rPr>
                            <w:rFonts w:ascii="Times New Roman" w:eastAsia="Times New Roman"/>
                            <w:sz w:val="21"/>
                            <w:vertAlign w:val="baseline"/>
                          </w:rPr>
                          <w:t xml:space="preserve">16 </w:t>
                        </w:r>
                        <w:r>
                          <w:rPr>
                            <w:sz w:val="21"/>
                            <w:vertAlign w:val="baseline"/>
                          </w:rPr>
                          <w:t>比特字</w:t>
                        </w:r>
                      </w:p>
                      <w:p>
                        <w:pPr>
                          <w:spacing w:before="217"/>
                          <w:ind w:left="768" w:right="0" w:firstLine="0"/>
                          <w:jc w:val="left"/>
                          <w:rPr>
                            <w:rFonts w:ascii="Times New Roman" w:eastAsia="Times New Roman"/>
                            <w:sz w:val="20"/>
                          </w:rPr>
                        </w:pPr>
                        <w:r>
                          <w:rPr>
                            <w:sz w:val="20"/>
                          </w:rPr>
                          <w:t xml:space="preserve">码型： </w:t>
                        </w:r>
                        <w:r>
                          <w:rPr>
                            <w:rFonts w:ascii="Times New Roman" w:eastAsia="Times New Roman"/>
                            <w:sz w:val="20"/>
                          </w:rPr>
                          <w:t>NRZ/RZ/HDB3/AMI</w:t>
                        </w:r>
                      </w:p>
                    </w:txbxContent>
                  </v:textbox>
                </v:shape>
                <w10:wrap type="topAndBottom"/>
              </v:group>
            </w:pict>
          </mc:Fallback>
        </mc:AlternateContent>
      </w:r>
    </w:p>
    <w:p>
      <w:pPr>
        <w:pStyle w:val="6"/>
        <w:spacing w:before="179"/>
        <w:ind w:left="350"/>
      </w:pPr>
      <w:bookmarkStart w:id="13" w:name="注：斜线并列的项目表示可设置的内容"/>
      <w:bookmarkEnd w:id="13"/>
      <w:r>
        <w:t>注：斜线并列的项目表示可设置的内容</w:t>
      </w:r>
    </w:p>
    <w:p>
      <w:pPr>
        <w:pStyle w:val="6"/>
        <w:spacing w:before="5"/>
        <w:rPr>
          <w:sz w:val="16"/>
        </w:rPr>
      </w:pPr>
    </w:p>
    <w:p>
      <w:pPr>
        <w:pStyle w:val="6"/>
        <w:spacing w:before="1"/>
        <w:ind w:left="1" w:right="6"/>
        <w:jc w:val="center"/>
      </w:pPr>
      <w:bookmarkStart w:id="14" w:name="图2-6  第一页测试设置"/>
      <w:bookmarkEnd w:id="14"/>
      <w:r>
        <w:t xml:space="preserve">图 </w:t>
      </w:r>
      <w:r>
        <w:rPr>
          <w:rFonts w:ascii="Times New Roman" w:eastAsia="Times New Roman"/>
        </w:rPr>
        <w:t xml:space="preserve">2-6  </w:t>
      </w:r>
      <w:r>
        <w:t>第一页测试设置</w:t>
      </w:r>
    </w:p>
    <w:p>
      <w:pPr>
        <w:pStyle w:val="6"/>
        <w:rPr>
          <w:sz w:val="22"/>
        </w:rPr>
      </w:pPr>
    </w:p>
    <w:p>
      <w:pPr>
        <w:pStyle w:val="12"/>
        <w:numPr>
          <w:ilvl w:val="1"/>
          <w:numId w:val="3"/>
        </w:numPr>
        <w:tabs>
          <w:tab w:val="left" w:pos="667"/>
          <w:tab w:val="left" w:pos="668"/>
        </w:tabs>
        <w:spacing w:before="169" w:after="0" w:line="240" w:lineRule="auto"/>
        <w:ind w:left="667" w:right="0" w:hanging="529"/>
        <w:jc w:val="left"/>
        <w:rPr>
          <w:rFonts w:hint="eastAsia" w:ascii="黑体" w:hAnsi="黑体" w:eastAsia="黑体"/>
          <w:sz w:val="21"/>
        </w:rPr>
      </w:pPr>
      <w:r>
        <w:rPr>
          <w:rFonts w:hint="eastAsia" w:ascii="黑体" w:hAnsi="黑体" w:eastAsia="黑体"/>
          <w:sz w:val="21"/>
        </w:rPr>
        <w:t>“帧测试”设置</w:t>
      </w:r>
    </w:p>
    <w:p>
      <w:pPr>
        <w:pStyle w:val="6"/>
        <w:spacing w:before="52" w:line="288" w:lineRule="auto"/>
        <w:ind w:left="139" w:right="144" w:firstLine="210"/>
        <w:jc w:val="both"/>
      </w:pPr>
      <w:r>
        <w:t>“开”或“关”，用［＋</w:t>
      </w:r>
      <w:r>
        <w:rPr>
          <w:rFonts w:ascii="Times New Roman" w:hAnsi="Times New Roman" w:eastAsia="Times New Roman"/>
        </w:rPr>
        <w:t>/</w:t>
      </w:r>
      <w:r>
        <w:t>单次］或［－</w:t>
      </w:r>
      <w:r>
        <w:rPr>
          <w:rFonts w:ascii="Times New Roman" w:hAnsi="Times New Roman" w:eastAsia="Times New Roman"/>
        </w:rPr>
        <w:t>/</w:t>
      </w:r>
      <w:r>
        <w:t xml:space="preserve">锁定］键来完成。设置“关”时进行非帧测试，各项均可修改。进行帧测试时，先设速率为“固定 </w:t>
      </w:r>
      <w:r>
        <w:rPr>
          <w:rFonts w:ascii="Times New Roman" w:hAnsi="Times New Roman" w:eastAsia="Times New Roman"/>
        </w:rPr>
        <w:t>2M</w:t>
      </w:r>
      <w:r>
        <w:t>”，再将帧测试设为“开”，误码方式自动设为“</w:t>
      </w:r>
      <w:r>
        <w:rPr>
          <w:rFonts w:ascii="Times New Roman" w:hAnsi="Times New Roman" w:eastAsia="Times New Roman"/>
        </w:rPr>
        <w:t>CODE</w:t>
      </w:r>
      <w:r>
        <w:t xml:space="preserve">”（可同时测帧定位字误码和 </w:t>
      </w:r>
      <w:r>
        <w:rPr>
          <w:rFonts w:ascii="Times New Roman" w:hAnsi="Times New Roman" w:eastAsia="Times New Roman"/>
        </w:rPr>
        <w:t xml:space="preserve">CRC4 </w:t>
      </w:r>
      <w:r>
        <w:t>误码）。</w:t>
      </w:r>
    </w:p>
    <w:p>
      <w:pPr>
        <w:pStyle w:val="12"/>
        <w:numPr>
          <w:ilvl w:val="1"/>
          <w:numId w:val="3"/>
        </w:numPr>
        <w:tabs>
          <w:tab w:val="left" w:pos="667"/>
          <w:tab w:val="left" w:pos="668"/>
        </w:tabs>
        <w:spacing w:before="0" w:after="0" w:line="265" w:lineRule="exact"/>
        <w:ind w:left="667" w:right="0" w:hanging="529"/>
        <w:jc w:val="left"/>
        <w:rPr>
          <w:rFonts w:hint="eastAsia" w:ascii="黑体" w:eastAsia="黑体"/>
          <w:sz w:val="21"/>
        </w:rPr>
      </w:pPr>
      <w:r>
        <w:rPr>
          <w:rFonts w:hint="eastAsia" w:ascii="黑体" w:eastAsia="黑体"/>
          <w:sz w:val="21"/>
        </w:rPr>
        <w:t>速率设置</w:t>
      </w:r>
    </w:p>
    <w:p>
      <w:pPr>
        <w:pStyle w:val="6"/>
        <w:spacing w:before="48" w:line="288" w:lineRule="auto"/>
        <w:ind w:left="139" w:right="144" w:firstLine="211"/>
      </w:pPr>
      <w:r>
        <w:t xml:space="preserve">第二行为速率设置。当设置为“连续”速率时，其值在 </w:t>
      </w:r>
      <w:r>
        <w:rPr>
          <w:rFonts w:ascii="Times New Roman" w:hAnsi="Times New Roman" w:eastAsia="Times New Roman"/>
        </w:rPr>
        <w:t>50b/s</w:t>
      </w:r>
      <w:r>
        <w:t>～</w:t>
      </w:r>
      <w:r>
        <w:rPr>
          <w:rFonts w:ascii="Times New Roman" w:hAnsi="Times New Roman" w:eastAsia="Times New Roman"/>
        </w:rPr>
        <w:t xml:space="preserve">50Mb/s </w:t>
      </w:r>
      <w:r>
        <w:t>之间。用［</w:t>
      </w:r>
      <w:r>
        <w:rPr>
          <w:rFonts w:ascii="Times New Roman" w:hAnsi="Times New Roman" w:eastAsia="Times New Roman"/>
        </w:rPr>
        <w:t xml:space="preserve">º </w:t>
      </w:r>
      <w:r>
        <w:t>］或［</w:t>
      </w:r>
      <w:r>
        <w:rPr>
          <w:rFonts w:ascii="Times New Roman" w:hAnsi="Times New Roman" w:eastAsia="Times New Roman"/>
        </w:rPr>
        <w:t xml:space="preserve">Ä </w:t>
      </w:r>
      <w:r>
        <w:t>］ 键选择位，用［＋</w:t>
      </w:r>
      <w:r>
        <w:rPr>
          <w:rFonts w:ascii="Times New Roman" w:hAnsi="Times New Roman" w:eastAsia="Times New Roman"/>
        </w:rPr>
        <w:t>/</w:t>
      </w:r>
      <w:r>
        <w:t>单次］或［－</w:t>
      </w:r>
      <w:r>
        <w:rPr>
          <w:rFonts w:ascii="Times New Roman" w:hAnsi="Times New Roman" w:eastAsia="Times New Roman"/>
        </w:rPr>
        <w:t>/</w:t>
      </w:r>
      <w:r>
        <w:t>单次］键选择该位数值。如将光标移到左端，可用［＋</w:t>
      </w:r>
      <w:r>
        <w:rPr>
          <w:rFonts w:ascii="Times New Roman" w:hAnsi="Times New Roman" w:eastAsia="Times New Roman"/>
        </w:rPr>
        <w:t>/</w:t>
      </w:r>
      <w:r>
        <w:t>单次］或</w:t>
      </w:r>
    </w:p>
    <w:p>
      <w:pPr>
        <w:pStyle w:val="6"/>
        <w:spacing w:line="267" w:lineRule="exact"/>
        <w:ind w:left="139"/>
      </w:pPr>
      <w:r>
        <w:t>［－</w:t>
      </w:r>
      <w:r>
        <w:rPr>
          <w:rFonts w:ascii="Times New Roman" w:hAnsi="Times New Roman" w:eastAsia="Times New Roman"/>
        </w:rPr>
        <w:t>/</w:t>
      </w:r>
      <w:r>
        <w:t>单次］键设置“固定”或“外时钟”。</w:t>
      </w:r>
    </w:p>
    <w:p>
      <w:pPr>
        <w:pStyle w:val="6"/>
        <w:spacing w:before="53" w:line="288" w:lineRule="auto"/>
        <w:ind w:left="139" w:right="130" w:firstLine="211"/>
        <w:jc w:val="both"/>
      </w:pPr>
      <w:r>
        <w:rPr>
          <w:spacing w:val="15"/>
        </w:rPr>
        <w:t xml:space="preserve">当设置“固定”时，将光标移到同一行的右边，仍用这两个键设置“ </w:t>
      </w:r>
      <w:r>
        <w:rPr>
          <w:rFonts w:ascii="Times New Roman" w:hAnsi="Times New Roman" w:eastAsia="Times New Roman"/>
          <w:spacing w:val="11"/>
        </w:rPr>
        <w:t>34M</w:t>
      </w:r>
      <w:r>
        <w:rPr>
          <w:spacing w:val="-10"/>
        </w:rPr>
        <w:t xml:space="preserve">”、“ </w:t>
      </w:r>
      <w:r>
        <w:rPr>
          <w:rFonts w:ascii="Times New Roman" w:hAnsi="Times New Roman" w:eastAsia="Times New Roman"/>
          <w:spacing w:val="13"/>
        </w:rPr>
        <w:t>8M</w:t>
      </w:r>
      <w:r>
        <w:rPr>
          <w:spacing w:val="16"/>
        </w:rPr>
        <w:t>”、</w:t>
      </w:r>
      <w:r>
        <w:rPr>
          <w:spacing w:val="-41"/>
        </w:rPr>
        <w:t xml:space="preserve">“ </w:t>
      </w:r>
      <w:r>
        <w:rPr>
          <w:rFonts w:ascii="Times New Roman" w:hAnsi="Times New Roman" w:eastAsia="Times New Roman"/>
          <w:spacing w:val="14"/>
        </w:rPr>
        <w:t>2M</w:t>
      </w:r>
      <w:r>
        <w:rPr>
          <w:spacing w:val="16"/>
        </w:rPr>
        <w:t>”，再向右移动光标，用</w:t>
      </w:r>
      <w:r>
        <w:rPr>
          <w:spacing w:val="18"/>
        </w:rPr>
        <w:t>［＋</w:t>
      </w:r>
      <w:r>
        <w:rPr>
          <w:rFonts w:ascii="Times New Roman" w:hAnsi="Times New Roman" w:eastAsia="Times New Roman"/>
          <w:spacing w:val="18"/>
        </w:rPr>
        <w:t>/</w:t>
      </w:r>
      <w:r>
        <w:rPr>
          <w:spacing w:val="19"/>
        </w:rPr>
        <w:t>单次］或</w:t>
      </w:r>
      <w:r>
        <w:rPr>
          <w:spacing w:val="16"/>
        </w:rPr>
        <w:t>［－</w:t>
      </w:r>
      <w:r>
        <w:rPr>
          <w:rFonts w:ascii="Times New Roman" w:hAnsi="Times New Roman" w:eastAsia="Times New Roman"/>
          <w:spacing w:val="16"/>
        </w:rPr>
        <w:t>/</w:t>
      </w:r>
      <w:r>
        <w:rPr>
          <w:spacing w:val="19"/>
        </w:rPr>
        <w:t>锁定］键可设置频偏为“</w:t>
      </w:r>
      <w:r>
        <w:rPr>
          <w:rFonts w:ascii="Times New Roman" w:hAnsi="Times New Roman" w:eastAsia="Times New Roman"/>
          <w:spacing w:val="19"/>
        </w:rPr>
        <w:t>+</w:t>
      </w:r>
      <w:r>
        <w:rPr>
          <w:spacing w:val="17"/>
        </w:rPr>
        <w:t>”或“</w:t>
      </w:r>
      <w:r>
        <w:rPr>
          <w:rFonts w:ascii="Times New Roman" w:hAnsi="Times New Roman" w:eastAsia="Times New Roman"/>
          <w:spacing w:val="13"/>
        </w:rPr>
        <w:t>-</w:t>
      </w:r>
      <w:r>
        <w:rPr>
          <w:spacing w:val="20"/>
        </w:rPr>
        <w:t>” 及“</w:t>
      </w:r>
      <w:r>
        <w:rPr>
          <w:rFonts w:ascii="Times New Roman" w:hAnsi="Times New Roman" w:eastAsia="Times New Roman"/>
          <w:spacing w:val="20"/>
        </w:rPr>
        <w:t>XXX</w:t>
      </w:r>
      <w:r>
        <w:rPr>
          <w:spacing w:val="20"/>
        </w:rPr>
        <w:t>”</w:t>
      </w:r>
      <w:r>
        <w:rPr>
          <w:rFonts w:ascii="Times New Roman" w:hAnsi="Times New Roman" w:eastAsia="Times New Roman"/>
          <w:spacing w:val="20"/>
        </w:rPr>
        <w:t>ppm</w:t>
      </w:r>
      <w:r>
        <w:rPr>
          <w:spacing w:val="20"/>
        </w:rPr>
        <w:t>。</w:t>
      </w:r>
    </w:p>
    <w:p>
      <w:pPr>
        <w:pStyle w:val="6"/>
        <w:spacing w:line="265" w:lineRule="exact"/>
        <w:ind w:left="139"/>
      </w:pPr>
      <w:r>
        <w:t>如果设置为“外时钟”，右边无显示。</w:t>
      </w:r>
    </w:p>
    <w:p>
      <w:pPr>
        <w:pStyle w:val="12"/>
        <w:numPr>
          <w:ilvl w:val="1"/>
          <w:numId w:val="3"/>
        </w:numPr>
        <w:tabs>
          <w:tab w:val="left" w:pos="667"/>
          <w:tab w:val="left" w:pos="668"/>
        </w:tabs>
        <w:spacing w:before="52" w:after="0" w:line="240" w:lineRule="auto"/>
        <w:ind w:left="667" w:right="0" w:hanging="529"/>
        <w:jc w:val="left"/>
        <w:rPr>
          <w:rFonts w:hint="eastAsia" w:ascii="黑体" w:eastAsia="黑体"/>
          <w:sz w:val="21"/>
        </w:rPr>
      </w:pPr>
      <w:r>
        <w:rPr>
          <w:rFonts w:hint="eastAsia" w:ascii="黑体" w:eastAsia="黑体"/>
          <w:sz w:val="21"/>
        </w:rPr>
        <w:t>图形设置</w:t>
      </w:r>
    </w:p>
    <w:p>
      <w:pPr>
        <w:pStyle w:val="6"/>
        <w:spacing w:before="48"/>
        <w:ind w:right="145"/>
        <w:jc w:val="right"/>
        <w:rPr>
          <w:rFonts w:ascii="Times New Roman" w:hAnsi="Times New Roman" w:eastAsia="Times New Roman"/>
        </w:rPr>
      </w:pPr>
      <w:r>
        <w:rPr>
          <w:spacing w:val="-3"/>
        </w:rPr>
        <w:t xml:space="preserve">可设置为“正 </w:t>
      </w:r>
      <w:r>
        <w:rPr>
          <w:rFonts w:ascii="Times New Roman" w:hAnsi="Times New Roman" w:eastAsia="Times New Roman"/>
        </w:rPr>
        <w:t>2</w:t>
      </w:r>
      <w:r>
        <w:rPr>
          <w:rFonts w:ascii="Times New Roman" w:hAnsi="Times New Roman" w:eastAsia="Times New Roman"/>
          <w:vertAlign w:val="superscript"/>
        </w:rPr>
        <w:t>6</w:t>
      </w:r>
      <w:r>
        <w:rPr>
          <w:rFonts w:ascii="Times New Roman" w:hAnsi="Times New Roman" w:eastAsia="Times New Roman"/>
          <w:vertAlign w:val="baseline"/>
        </w:rPr>
        <w:t>-1</w:t>
      </w:r>
      <w:r>
        <w:rPr>
          <w:spacing w:val="-6"/>
          <w:vertAlign w:val="baseline"/>
        </w:rPr>
        <w:t xml:space="preserve">”、“ 正 </w:t>
      </w:r>
      <w:r>
        <w:rPr>
          <w:rFonts w:ascii="Times New Roman" w:hAnsi="Times New Roman" w:eastAsia="Times New Roman"/>
          <w:vertAlign w:val="baseline"/>
        </w:rPr>
        <w:t>2</w:t>
      </w:r>
      <w:r>
        <w:rPr>
          <w:rFonts w:ascii="Times New Roman" w:hAnsi="Times New Roman" w:eastAsia="Times New Roman"/>
          <w:vertAlign w:val="superscript"/>
        </w:rPr>
        <w:t>9</w:t>
      </w:r>
      <w:r>
        <w:rPr>
          <w:rFonts w:ascii="Times New Roman" w:hAnsi="Times New Roman" w:eastAsia="Times New Roman"/>
          <w:vertAlign w:val="baseline"/>
        </w:rPr>
        <w:t>-1</w:t>
      </w:r>
      <w:r>
        <w:rPr>
          <w:spacing w:val="-6"/>
          <w:vertAlign w:val="baseline"/>
        </w:rPr>
        <w:t xml:space="preserve">”、“ 正 </w:t>
      </w:r>
      <w:r>
        <w:rPr>
          <w:rFonts w:ascii="Times New Roman" w:hAnsi="Times New Roman" w:eastAsia="Times New Roman"/>
          <w:vertAlign w:val="baseline"/>
        </w:rPr>
        <w:t>2</w:t>
      </w:r>
      <w:r>
        <w:rPr>
          <w:rFonts w:ascii="Times New Roman" w:hAnsi="Times New Roman" w:eastAsia="Times New Roman"/>
          <w:vertAlign w:val="superscript"/>
        </w:rPr>
        <w:t>11</w:t>
      </w:r>
      <w:r>
        <w:rPr>
          <w:rFonts w:ascii="Times New Roman" w:hAnsi="Times New Roman" w:eastAsia="Times New Roman"/>
          <w:vertAlign w:val="baseline"/>
        </w:rPr>
        <w:t>-1</w:t>
      </w:r>
      <w:r>
        <w:rPr>
          <w:spacing w:val="-7"/>
          <w:vertAlign w:val="baseline"/>
        </w:rPr>
        <w:t xml:space="preserve">”、“ 正 </w:t>
      </w:r>
      <w:r>
        <w:rPr>
          <w:rFonts w:ascii="Times New Roman" w:hAnsi="Times New Roman" w:eastAsia="Times New Roman"/>
          <w:vertAlign w:val="baseline"/>
        </w:rPr>
        <w:t>2</w:t>
      </w:r>
      <w:r>
        <w:rPr>
          <w:rFonts w:ascii="Times New Roman" w:hAnsi="Times New Roman" w:eastAsia="Times New Roman"/>
          <w:vertAlign w:val="superscript"/>
        </w:rPr>
        <w:t>15</w:t>
      </w:r>
      <w:r>
        <w:rPr>
          <w:rFonts w:ascii="Times New Roman" w:hAnsi="Times New Roman" w:eastAsia="Times New Roman"/>
          <w:vertAlign w:val="baseline"/>
        </w:rPr>
        <w:t>–1</w:t>
      </w:r>
      <w:r>
        <w:rPr>
          <w:spacing w:val="-6"/>
          <w:vertAlign w:val="baseline"/>
        </w:rPr>
        <w:t xml:space="preserve">”、“ 正 </w:t>
      </w:r>
      <w:r>
        <w:rPr>
          <w:rFonts w:ascii="Times New Roman" w:hAnsi="Times New Roman" w:eastAsia="Times New Roman"/>
          <w:vertAlign w:val="baseline"/>
        </w:rPr>
        <w:t>2</w:t>
      </w:r>
      <w:r>
        <w:rPr>
          <w:rFonts w:ascii="Times New Roman" w:hAnsi="Times New Roman" w:eastAsia="Times New Roman"/>
          <w:vertAlign w:val="superscript"/>
        </w:rPr>
        <w:t>20</w:t>
      </w:r>
      <w:r>
        <w:rPr>
          <w:rFonts w:ascii="Times New Roman" w:hAnsi="Times New Roman" w:eastAsia="Times New Roman"/>
          <w:vertAlign w:val="baseline"/>
        </w:rPr>
        <w:t>–1</w:t>
      </w:r>
      <w:r>
        <w:rPr>
          <w:spacing w:val="-4"/>
          <w:vertAlign w:val="baseline"/>
        </w:rPr>
        <w:t xml:space="preserve">”、“正 </w:t>
      </w:r>
      <w:r>
        <w:rPr>
          <w:rFonts w:ascii="Times New Roman" w:hAnsi="Times New Roman" w:eastAsia="Times New Roman"/>
          <w:spacing w:val="2"/>
          <w:vertAlign w:val="baseline"/>
        </w:rPr>
        <w:t>2</w:t>
      </w:r>
      <w:r>
        <w:rPr>
          <w:rFonts w:ascii="Times New Roman" w:hAnsi="Times New Roman" w:eastAsia="Times New Roman"/>
          <w:spacing w:val="2"/>
          <w:vertAlign w:val="superscript"/>
        </w:rPr>
        <w:t>23</w:t>
      </w:r>
      <w:r>
        <w:rPr>
          <w:rFonts w:ascii="Times New Roman" w:hAnsi="Times New Roman" w:eastAsia="Times New Roman"/>
          <w:spacing w:val="17"/>
          <w:vertAlign w:val="baseline"/>
        </w:rPr>
        <w:t xml:space="preserve"> –</w:t>
      </w:r>
    </w:p>
    <w:p>
      <w:pPr>
        <w:pStyle w:val="6"/>
        <w:spacing w:before="52"/>
        <w:ind w:right="140"/>
        <w:jc w:val="right"/>
      </w:pPr>
      <w:r>
        <w:rPr>
          <w:rFonts w:ascii="Times New Roman" w:hAnsi="Times New Roman" w:eastAsia="Times New Roman"/>
        </w:rPr>
        <w:t>1</w:t>
      </w:r>
      <w:r>
        <w:rPr>
          <w:spacing w:val="-9"/>
        </w:rPr>
        <w:t xml:space="preserve">”、“负 </w:t>
      </w:r>
      <w:r>
        <w:rPr>
          <w:rFonts w:ascii="Times New Roman" w:hAnsi="Times New Roman" w:eastAsia="Times New Roman"/>
        </w:rPr>
        <w:t>2</w:t>
      </w:r>
      <w:r>
        <w:rPr>
          <w:rFonts w:ascii="Times New Roman" w:hAnsi="Times New Roman" w:eastAsia="Times New Roman"/>
          <w:vertAlign w:val="superscript"/>
        </w:rPr>
        <w:t>6</w:t>
      </w:r>
      <w:r>
        <w:rPr>
          <w:rFonts w:ascii="Times New Roman" w:hAnsi="Times New Roman" w:eastAsia="Times New Roman"/>
          <w:vertAlign w:val="baseline"/>
        </w:rPr>
        <w:t>-1</w:t>
      </w:r>
      <w:r>
        <w:rPr>
          <w:spacing w:val="-9"/>
          <w:vertAlign w:val="baseline"/>
        </w:rPr>
        <w:t xml:space="preserve">”、“负 </w:t>
      </w:r>
      <w:r>
        <w:rPr>
          <w:rFonts w:ascii="Times New Roman" w:hAnsi="Times New Roman" w:eastAsia="Times New Roman"/>
          <w:vertAlign w:val="baseline"/>
        </w:rPr>
        <w:t>2</w:t>
      </w:r>
      <w:r>
        <w:rPr>
          <w:rFonts w:ascii="Times New Roman" w:hAnsi="Times New Roman" w:eastAsia="Times New Roman"/>
          <w:vertAlign w:val="superscript"/>
        </w:rPr>
        <w:t>9</w:t>
      </w:r>
      <w:r>
        <w:rPr>
          <w:rFonts w:ascii="Times New Roman" w:hAnsi="Times New Roman" w:eastAsia="Times New Roman"/>
          <w:vertAlign w:val="baseline"/>
        </w:rPr>
        <w:t>-1</w:t>
      </w:r>
      <w:r>
        <w:rPr>
          <w:spacing w:val="-9"/>
          <w:vertAlign w:val="baseline"/>
        </w:rPr>
        <w:t xml:space="preserve">”、“负 </w:t>
      </w:r>
      <w:r>
        <w:rPr>
          <w:rFonts w:ascii="Times New Roman" w:hAnsi="Times New Roman" w:eastAsia="Times New Roman"/>
          <w:vertAlign w:val="baseline"/>
        </w:rPr>
        <w:t>2</w:t>
      </w:r>
      <w:r>
        <w:rPr>
          <w:rFonts w:ascii="Times New Roman" w:hAnsi="Times New Roman" w:eastAsia="Times New Roman"/>
          <w:vertAlign w:val="superscript"/>
        </w:rPr>
        <w:t>11</w:t>
      </w:r>
      <w:r>
        <w:rPr>
          <w:rFonts w:ascii="Times New Roman" w:hAnsi="Times New Roman" w:eastAsia="Times New Roman"/>
          <w:vertAlign w:val="baseline"/>
        </w:rPr>
        <w:t>-1</w:t>
      </w:r>
      <w:r>
        <w:rPr>
          <w:spacing w:val="-8"/>
          <w:vertAlign w:val="baseline"/>
        </w:rPr>
        <w:t xml:space="preserve">”、“负 </w:t>
      </w:r>
      <w:r>
        <w:rPr>
          <w:rFonts w:ascii="Times New Roman" w:hAnsi="Times New Roman" w:eastAsia="Times New Roman"/>
          <w:vertAlign w:val="baseline"/>
        </w:rPr>
        <w:t>2</w:t>
      </w:r>
      <w:r>
        <w:rPr>
          <w:rFonts w:ascii="Times New Roman" w:hAnsi="Times New Roman" w:eastAsia="Times New Roman"/>
          <w:vertAlign w:val="superscript"/>
        </w:rPr>
        <w:t>15</w:t>
      </w:r>
      <w:r>
        <w:rPr>
          <w:rFonts w:ascii="Times New Roman" w:hAnsi="Times New Roman" w:eastAsia="Times New Roman"/>
          <w:vertAlign w:val="baseline"/>
        </w:rPr>
        <w:t>–1</w:t>
      </w:r>
      <w:r>
        <w:rPr>
          <w:spacing w:val="-9"/>
          <w:vertAlign w:val="baseline"/>
        </w:rPr>
        <w:t xml:space="preserve">”、“负 </w:t>
      </w:r>
      <w:r>
        <w:rPr>
          <w:rFonts w:ascii="Times New Roman" w:hAnsi="Times New Roman" w:eastAsia="Times New Roman"/>
          <w:vertAlign w:val="baseline"/>
        </w:rPr>
        <w:t>2</w:t>
      </w:r>
      <w:r>
        <w:rPr>
          <w:rFonts w:ascii="Times New Roman" w:hAnsi="Times New Roman" w:eastAsia="Times New Roman"/>
          <w:vertAlign w:val="superscript"/>
        </w:rPr>
        <w:t>20</w:t>
      </w:r>
      <w:r>
        <w:rPr>
          <w:rFonts w:ascii="Times New Roman" w:hAnsi="Times New Roman" w:eastAsia="Times New Roman"/>
          <w:vertAlign w:val="baseline"/>
        </w:rPr>
        <w:t>–1</w:t>
      </w:r>
      <w:r>
        <w:rPr>
          <w:spacing w:val="-9"/>
          <w:vertAlign w:val="baseline"/>
        </w:rPr>
        <w:t xml:space="preserve">”、“负 </w:t>
      </w:r>
      <w:r>
        <w:rPr>
          <w:rFonts w:ascii="Times New Roman" w:hAnsi="Times New Roman" w:eastAsia="Times New Roman"/>
          <w:spacing w:val="2"/>
          <w:vertAlign w:val="baseline"/>
        </w:rPr>
        <w:t>2</w:t>
      </w:r>
      <w:r>
        <w:rPr>
          <w:rFonts w:ascii="Times New Roman" w:hAnsi="Times New Roman" w:eastAsia="Times New Roman"/>
          <w:spacing w:val="2"/>
          <w:vertAlign w:val="superscript"/>
        </w:rPr>
        <w:t>23</w:t>
      </w:r>
      <w:r>
        <w:rPr>
          <w:rFonts w:ascii="Times New Roman" w:hAnsi="Times New Roman" w:eastAsia="Times New Roman"/>
          <w:spacing w:val="16"/>
          <w:vertAlign w:val="baseline"/>
        </w:rPr>
        <w:t xml:space="preserve"> –</w:t>
      </w:r>
      <w:r>
        <w:rPr>
          <w:rFonts w:ascii="Times New Roman" w:hAnsi="Times New Roman" w:eastAsia="Times New Roman"/>
          <w:vertAlign w:val="baseline"/>
        </w:rPr>
        <w:t>1</w:t>
      </w:r>
      <w:r>
        <w:rPr>
          <w:spacing w:val="-15"/>
          <w:vertAlign w:val="baseline"/>
        </w:rPr>
        <w:t xml:space="preserve">”或 </w:t>
      </w:r>
      <w:r>
        <w:rPr>
          <w:rFonts w:ascii="Times New Roman" w:hAnsi="Times New Roman" w:eastAsia="Times New Roman"/>
          <w:vertAlign w:val="baseline"/>
        </w:rPr>
        <w:t>16</w:t>
      </w:r>
      <w:r>
        <w:rPr>
          <w:rFonts w:ascii="Times New Roman" w:hAnsi="Times New Roman" w:eastAsia="Times New Roman"/>
          <w:spacing w:val="-7"/>
          <w:vertAlign w:val="baseline"/>
        </w:rPr>
        <w:t xml:space="preserve"> </w:t>
      </w:r>
      <w:r>
        <w:rPr>
          <w:vertAlign w:val="baseline"/>
        </w:rPr>
        <w:t>位</w:t>
      </w:r>
    </w:p>
    <w:p>
      <w:pPr>
        <w:pStyle w:val="6"/>
        <w:spacing w:before="52" w:line="288" w:lineRule="auto"/>
        <w:ind w:left="139" w:right="144"/>
        <w:jc w:val="both"/>
      </w:pPr>
      <w:r>
        <w:t>可编程字，用［＋</w:t>
      </w:r>
      <w:r>
        <w:rPr>
          <w:rFonts w:ascii="Times New Roman" w:hAnsi="Times New Roman" w:eastAsia="Times New Roman"/>
        </w:rPr>
        <w:t>/</w:t>
      </w:r>
      <w:r>
        <w:t>单次］或［－</w:t>
      </w:r>
      <w:r>
        <w:rPr>
          <w:rFonts w:ascii="Times New Roman" w:hAnsi="Times New Roman" w:eastAsia="Times New Roman"/>
        </w:rPr>
        <w:t>/</w:t>
      </w:r>
      <w:r>
        <w:t>锁定］键设置。在图形位置上，只要按［选择］键，总是进入字设置状态。比特的修改用［＋</w:t>
      </w:r>
      <w:r>
        <w:rPr>
          <w:rFonts w:ascii="Times New Roman" w:hAnsi="Times New Roman" w:eastAsia="Times New Roman"/>
        </w:rPr>
        <w:t>/</w:t>
      </w:r>
      <w:r>
        <w:t>单次］或［－</w:t>
      </w:r>
      <w:r>
        <w:rPr>
          <w:rFonts w:ascii="Times New Roman" w:hAnsi="Times New Roman" w:eastAsia="Times New Roman"/>
        </w:rPr>
        <w:t>/</w:t>
      </w:r>
      <w:r>
        <w:t>锁定］键，按［</w:t>
      </w:r>
      <w:r>
        <w:rPr>
          <w:rFonts w:ascii="Times New Roman" w:hAnsi="Times New Roman" w:eastAsia="Times New Roman"/>
        </w:rPr>
        <w:t xml:space="preserve">º </w:t>
      </w:r>
      <w:r>
        <w:t>］或［</w:t>
      </w:r>
      <w:r>
        <w:rPr>
          <w:rFonts w:ascii="Times New Roman" w:hAnsi="Times New Roman" w:eastAsia="Times New Roman"/>
        </w:rPr>
        <w:t xml:space="preserve">Ä </w:t>
      </w:r>
      <w:r>
        <w:t>］键可左右移动光标。再按［选择］键即可结束字设置状态。</w:t>
      </w:r>
    </w:p>
    <w:p>
      <w:pPr>
        <w:pStyle w:val="12"/>
        <w:numPr>
          <w:ilvl w:val="1"/>
          <w:numId w:val="3"/>
        </w:numPr>
        <w:tabs>
          <w:tab w:val="left" w:pos="667"/>
          <w:tab w:val="left" w:pos="668"/>
        </w:tabs>
        <w:spacing w:before="0" w:after="0" w:line="265" w:lineRule="exact"/>
        <w:ind w:left="667" w:right="0" w:hanging="529"/>
        <w:jc w:val="left"/>
        <w:rPr>
          <w:rFonts w:hint="eastAsia" w:ascii="黑体" w:eastAsia="黑体"/>
          <w:sz w:val="21"/>
        </w:rPr>
      </w:pPr>
      <w:r>
        <w:rPr>
          <w:rFonts w:hint="eastAsia" w:ascii="黑体" w:eastAsia="黑体"/>
          <w:sz w:val="21"/>
        </w:rPr>
        <w:t>码型设置</w:t>
      </w:r>
    </w:p>
    <w:p>
      <w:pPr>
        <w:pStyle w:val="6"/>
        <w:spacing w:before="53" w:line="288" w:lineRule="auto"/>
        <w:ind w:left="139" w:right="135" w:firstLine="211"/>
      </w:pPr>
      <w:r>
        <w:t>可设置为“</w:t>
      </w:r>
      <w:r>
        <w:rPr>
          <w:rFonts w:ascii="Times New Roman" w:hAnsi="Times New Roman" w:eastAsia="Times New Roman"/>
        </w:rPr>
        <w:t>AMI</w:t>
      </w:r>
      <w:r>
        <w:t>”、“</w:t>
      </w:r>
      <w:r>
        <w:rPr>
          <w:rFonts w:ascii="Times New Roman" w:hAnsi="Times New Roman" w:eastAsia="Times New Roman"/>
        </w:rPr>
        <w:t>HDB3</w:t>
      </w:r>
      <w:r>
        <w:t>”、“</w:t>
      </w:r>
      <w:r>
        <w:rPr>
          <w:rFonts w:ascii="Times New Roman" w:hAnsi="Times New Roman" w:eastAsia="Times New Roman"/>
        </w:rPr>
        <w:t>NRZ</w:t>
      </w:r>
      <w:r>
        <w:t>”或“</w:t>
      </w:r>
      <w:r>
        <w:rPr>
          <w:rFonts w:ascii="Times New Roman" w:hAnsi="Times New Roman" w:eastAsia="Times New Roman"/>
        </w:rPr>
        <w:t>RZ</w:t>
      </w:r>
      <w:r>
        <w:t>”码型。用［＋</w:t>
      </w:r>
      <w:r>
        <w:rPr>
          <w:rFonts w:ascii="Times New Roman" w:hAnsi="Times New Roman" w:eastAsia="Times New Roman"/>
        </w:rPr>
        <w:t>/</w:t>
      </w:r>
      <w:r>
        <w:t>单次］或［－</w:t>
      </w:r>
      <w:r>
        <w:rPr>
          <w:rFonts w:ascii="Times New Roman" w:hAnsi="Times New Roman" w:eastAsia="Times New Roman"/>
        </w:rPr>
        <w:t>/</w:t>
      </w:r>
      <w:r>
        <w:t xml:space="preserve">锁定］键选择。码型的设置范围与帧测试和速率有关，见表 </w:t>
      </w:r>
      <w:r>
        <w:rPr>
          <w:rFonts w:ascii="Times New Roman" w:hAnsi="Times New Roman" w:eastAsia="Times New Roman"/>
        </w:rPr>
        <w:t>2-1</w:t>
      </w:r>
      <w:r>
        <w:t>。</w:t>
      </w:r>
    </w:p>
    <w:p>
      <w:pPr>
        <w:pStyle w:val="12"/>
        <w:numPr>
          <w:ilvl w:val="1"/>
          <w:numId w:val="3"/>
        </w:numPr>
        <w:tabs>
          <w:tab w:val="left" w:pos="667"/>
          <w:tab w:val="left" w:pos="668"/>
        </w:tabs>
        <w:spacing w:before="0" w:after="0" w:line="262" w:lineRule="exact"/>
        <w:ind w:left="667" w:right="0" w:hanging="529"/>
        <w:jc w:val="left"/>
        <w:rPr>
          <w:rFonts w:hint="eastAsia" w:ascii="黑体" w:eastAsia="黑体"/>
          <w:sz w:val="21"/>
        </w:rPr>
      </w:pPr>
      <w:r>
        <w:rPr>
          <w:rFonts w:hint="eastAsia" w:ascii="黑体" w:eastAsia="黑体"/>
          <w:sz w:val="21"/>
        </w:rPr>
        <w:t>极性设置</w:t>
      </w:r>
    </w:p>
    <w:p>
      <w:pPr>
        <w:pStyle w:val="6"/>
        <w:spacing w:before="52" w:line="288" w:lineRule="auto"/>
        <w:ind w:left="139" w:right="132" w:firstLine="211"/>
        <w:jc w:val="both"/>
      </w:pPr>
      <w:r>
        <w:t xml:space="preserve">当码型选为 </w:t>
      </w:r>
      <w:r>
        <w:rPr>
          <w:rFonts w:ascii="Times New Roman" w:hAnsi="Times New Roman" w:eastAsia="Times New Roman"/>
        </w:rPr>
        <w:t>RZ</w:t>
      </w:r>
      <w:r>
        <w:t>、</w:t>
      </w:r>
      <w:r>
        <w:rPr>
          <w:rFonts w:ascii="Times New Roman" w:hAnsi="Times New Roman" w:eastAsia="Times New Roman"/>
        </w:rPr>
        <w:t xml:space="preserve">NRZ </w:t>
      </w:r>
      <w:r>
        <w:t>时，对输出时钟和接收部分的输入时钟可进行“正”或“负”的设置，显示为正正、正负、负正、负负等，其中前面的正或负对应输出时钟极性，后面的正或负对应输入时钟极性。设置使用［＋</w:t>
      </w:r>
      <w:r>
        <w:rPr>
          <w:rFonts w:ascii="Times New Roman" w:hAnsi="Times New Roman" w:eastAsia="Times New Roman"/>
        </w:rPr>
        <w:t>/</w:t>
      </w:r>
      <w:r>
        <w:t>单次］或［－</w:t>
      </w:r>
      <w:r>
        <w:rPr>
          <w:rFonts w:ascii="Times New Roman" w:hAnsi="Times New Roman" w:eastAsia="Times New Roman"/>
        </w:rPr>
        <w:t>/</w:t>
      </w:r>
      <w:r>
        <w:t xml:space="preserve">锁定］键。 如图 </w:t>
      </w:r>
      <w:r>
        <w:rPr>
          <w:rFonts w:ascii="Times New Roman" w:hAnsi="Times New Roman" w:eastAsia="Times New Roman"/>
        </w:rPr>
        <w:t xml:space="preserve">2-7 </w:t>
      </w:r>
      <w:r>
        <w:t>所示。</w:t>
      </w:r>
    </w:p>
    <w:p>
      <w:pPr>
        <w:pStyle w:val="12"/>
        <w:numPr>
          <w:ilvl w:val="1"/>
          <w:numId w:val="3"/>
        </w:numPr>
        <w:tabs>
          <w:tab w:val="left" w:pos="668"/>
          <w:tab w:val="left" w:pos="669"/>
        </w:tabs>
        <w:spacing w:before="0" w:after="0" w:line="265" w:lineRule="exact"/>
        <w:ind w:left="668" w:right="0" w:hanging="529"/>
        <w:jc w:val="left"/>
        <w:rPr>
          <w:rFonts w:hint="eastAsia" w:ascii="黑体" w:eastAsia="黑体"/>
          <w:sz w:val="21"/>
        </w:rPr>
      </w:pPr>
      <w:r>
        <w:rPr>
          <w:rFonts w:hint="eastAsia" w:ascii="黑体" w:eastAsia="黑体"/>
          <w:sz w:val="21"/>
        </w:rPr>
        <w:t>误码率设置</w:t>
      </w:r>
    </w:p>
    <w:p>
      <w:pPr>
        <w:pStyle w:val="6"/>
        <w:spacing w:before="53"/>
        <w:ind w:left="351"/>
      </w:pPr>
      <w:r>
        <w:t>即误码插入设置，可设置为“</w:t>
      </w:r>
      <w:r>
        <w:rPr>
          <w:rFonts w:ascii="Times New Roman" w:hAnsi="Times New Roman" w:eastAsia="Times New Roman"/>
        </w:rPr>
        <w:t>10</w:t>
      </w:r>
      <w:r>
        <w:rPr>
          <w:rFonts w:ascii="Times New Roman" w:hAnsi="Times New Roman" w:eastAsia="Times New Roman"/>
          <w:vertAlign w:val="superscript"/>
        </w:rPr>
        <w:t>-6</w:t>
      </w:r>
      <w:r>
        <w:rPr>
          <w:vertAlign w:val="baseline"/>
        </w:rPr>
        <w:t xml:space="preserve">” 、“ </w:t>
      </w:r>
      <w:r>
        <w:rPr>
          <w:rFonts w:ascii="Times New Roman" w:hAnsi="Times New Roman" w:eastAsia="Times New Roman"/>
          <w:vertAlign w:val="baseline"/>
        </w:rPr>
        <w:t>10</w:t>
      </w:r>
      <w:r>
        <w:rPr>
          <w:rFonts w:ascii="Times New Roman" w:hAnsi="Times New Roman" w:eastAsia="Times New Roman"/>
          <w:vertAlign w:val="superscript"/>
        </w:rPr>
        <w:t>-5</w:t>
      </w:r>
      <w:r>
        <w:rPr>
          <w:vertAlign w:val="baseline"/>
        </w:rPr>
        <w:t>” 、“</w:t>
      </w:r>
      <w:r>
        <w:rPr>
          <w:rFonts w:ascii="Times New Roman" w:hAnsi="Times New Roman" w:eastAsia="Times New Roman"/>
          <w:vertAlign w:val="baseline"/>
        </w:rPr>
        <w:t>10</w:t>
      </w:r>
      <w:r>
        <w:rPr>
          <w:rFonts w:ascii="Times New Roman" w:hAnsi="Times New Roman" w:eastAsia="Times New Roman"/>
          <w:vertAlign w:val="superscript"/>
        </w:rPr>
        <w:t>-4</w:t>
      </w:r>
      <w:r>
        <w:rPr>
          <w:vertAlign w:val="baseline"/>
        </w:rPr>
        <w:t>” 、“</w:t>
      </w:r>
      <w:r>
        <w:rPr>
          <w:rFonts w:ascii="Times New Roman" w:hAnsi="Times New Roman" w:eastAsia="Times New Roman"/>
          <w:vertAlign w:val="baseline"/>
        </w:rPr>
        <w:t>10</w:t>
      </w:r>
      <w:r>
        <w:rPr>
          <w:rFonts w:ascii="Times New Roman" w:hAnsi="Times New Roman" w:eastAsia="Times New Roman"/>
          <w:vertAlign w:val="superscript"/>
        </w:rPr>
        <w:t>-3</w:t>
      </w:r>
      <w:r>
        <w:rPr>
          <w:vertAlign w:val="baseline"/>
        </w:rPr>
        <w:t xml:space="preserve">”或 </w:t>
      </w:r>
      <w:r>
        <w:rPr>
          <w:rFonts w:ascii="Times New Roman" w:hAnsi="Times New Roman" w:eastAsia="Times New Roman"/>
          <w:vertAlign w:val="baseline"/>
        </w:rPr>
        <w:t>0</w:t>
      </w:r>
      <w:r>
        <w:rPr>
          <w:vertAlign w:val="baseline"/>
        </w:rPr>
        <w:t>，用［＋</w:t>
      </w:r>
      <w:r>
        <w:rPr>
          <w:rFonts w:ascii="Times New Roman" w:hAnsi="Times New Roman" w:eastAsia="Times New Roman"/>
          <w:vertAlign w:val="baseline"/>
        </w:rPr>
        <w:t>/</w:t>
      </w:r>
      <w:r>
        <w:rPr>
          <w:vertAlign w:val="baseline"/>
        </w:rPr>
        <w:t>单次］或</w:t>
      </w:r>
    </w:p>
    <w:p>
      <w:pPr>
        <w:pStyle w:val="6"/>
        <w:spacing w:before="52"/>
        <w:ind w:left="139"/>
      </w:pPr>
      <w:r>
        <w:t>［－</w:t>
      </w:r>
      <w:r>
        <w:rPr>
          <w:rFonts w:ascii="Times New Roman" w:hAnsi="Times New Roman" w:eastAsia="Times New Roman"/>
        </w:rPr>
        <w:t>/</w:t>
      </w:r>
      <w:r>
        <w:t>锁定］键选择。在设置为“</w:t>
      </w:r>
      <w:r>
        <w:rPr>
          <w:rFonts w:ascii="Times New Roman" w:hAnsi="Times New Roman" w:eastAsia="Times New Roman"/>
        </w:rPr>
        <w:t>0</w:t>
      </w:r>
      <w:r>
        <w:t>”时可进行单次误码插入（在测量时按［＋</w:t>
      </w:r>
      <w:r>
        <w:rPr>
          <w:rFonts w:ascii="Times New Roman" w:hAnsi="Times New Roman" w:eastAsia="Times New Roman"/>
        </w:rPr>
        <w:t>/</w:t>
      </w:r>
      <w:r>
        <w:t>单次］键）。</w:t>
      </w:r>
    </w:p>
    <w:p>
      <w:pPr>
        <w:spacing w:after="0"/>
        <w:sectPr>
          <w:pgSz w:w="11910" w:h="16840"/>
          <w:pgMar w:top="1140" w:right="1000" w:bottom="1180" w:left="1560" w:header="879" w:footer="995" w:gutter="0"/>
        </w:sectPr>
      </w:pPr>
    </w:p>
    <w:p>
      <w:pPr>
        <w:pStyle w:val="6"/>
        <w:spacing w:before="2"/>
        <w:rPr>
          <w:sz w:val="13"/>
        </w:rPr>
      </w:pPr>
    </w:p>
    <w:p>
      <w:pPr>
        <w:pStyle w:val="6"/>
        <w:ind w:left="2433"/>
        <w:rPr>
          <w:sz w:val="20"/>
        </w:rPr>
      </w:pPr>
      <w:r>
        <w:rPr>
          <w:sz w:val="20"/>
        </w:rPr>
        <mc:AlternateContent>
          <mc:Choice Requires="wpg">
            <w:drawing>
              <wp:inline distT="0" distB="0" distL="114300" distR="114300">
                <wp:extent cx="3048635" cy="1386205"/>
                <wp:effectExtent l="0" t="0" r="18415" b="4445"/>
                <wp:docPr id="342" name="组合 135"/>
                <wp:cNvGraphicFramePr/>
                <a:graphic xmlns:a="http://schemas.openxmlformats.org/drawingml/2006/main">
                  <a:graphicData uri="http://schemas.microsoft.com/office/word/2010/wordprocessingGroup">
                    <wpg:wgp>
                      <wpg:cNvGrpSpPr/>
                      <wpg:grpSpPr>
                        <a:xfrm>
                          <a:off x="0" y="0"/>
                          <a:ext cx="3048635" cy="1386205"/>
                          <a:chOff x="0" y="0"/>
                          <a:chExt cx="4801" cy="2183"/>
                        </a:xfrm>
                      </wpg:grpSpPr>
                      <wps:wsp>
                        <wps:cNvPr id="332" name="矩形 136"/>
                        <wps:cNvSpPr/>
                        <wps:spPr>
                          <a:xfrm>
                            <a:off x="127" y="127"/>
                            <a:ext cx="4673" cy="2055"/>
                          </a:xfrm>
                          <a:prstGeom prst="rect">
                            <a:avLst/>
                          </a:prstGeom>
                          <a:solidFill>
                            <a:srgbClr val="818181"/>
                          </a:solidFill>
                          <a:ln>
                            <a:noFill/>
                          </a:ln>
                        </wps:spPr>
                        <wps:bodyPr upright="1"/>
                      </wps:wsp>
                      <wps:wsp>
                        <wps:cNvPr id="333" name="矩形 137"/>
                        <wps:cNvSpPr/>
                        <wps:spPr>
                          <a:xfrm>
                            <a:off x="7" y="7"/>
                            <a:ext cx="4673" cy="2055"/>
                          </a:xfrm>
                          <a:prstGeom prst="rect">
                            <a:avLst/>
                          </a:prstGeom>
                          <a:solidFill>
                            <a:srgbClr val="FFFFFF"/>
                          </a:solidFill>
                          <a:ln>
                            <a:noFill/>
                          </a:ln>
                        </wps:spPr>
                        <wps:bodyPr upright="1"/>
                      </wps:wsp>
                      <wps:wsp>
                        <wps:cNvPr id="334" name="矩形 138"/>
                        <wps:cNvSpPr/>
                        <wps:spPr>
                          <a:xfrm>
                            <a:off x="7" y="7"/>
                            <a:ext cx="4673" cy="2055"/>
                          </a:xfrm>
                          <a:prstGeom prst="rect">
                            <a:avLst/>
                          </a:prstGeom>
                          <a:noFill/>
                          <a:ln w="9525" cap="flat" cmpd="sng">
                            <a:solidFill>
                              <a:srgbClr val="000000"/>
                            </a:solidFill>
                            <a:prstDash val="solid"/>
                            <a:miter/>
                            <a:headEnd type="none" w="med" len="med"/>
                            <a:tailEnd type="none" w="med" len="med"/>
                          </a:ln>
                        </wps:spPr>
                        <wps:bodyPr upright="1"/>
                      </wps:wsp>
                      <wps:wsp>
                        <wps:cNvPr id="335" name="文本框 139"/>
                        <wps:cNvSpPr txBox="1"/>
                        <wps:spPr>
                          <a:xfrm>
                            <a:off x="369" y="1668"/>
                            <a:ext cx="1336" cy="202"/>
                          </a:xfrm>
                          <a:prstGeom prst="rect">
                            <a:avLst/>
                          </a:prstGeom>
                          <a:noFill/>
                          <a:ln>
                            <a:noFill/>
                          </a:ln>
                        </wps:spPr>
                        <wps:txbx>
                          <w:txbxContent>
                            <w:p>
                              <w:pPr>
                                <w:tabs>
                                  <w:tab w:val="left" w:pos="1113"/>
                                </w:tabs>
                                <w:spacing w:before="0" w:line="202" w:lineRule="exact"/>
                                <w:ind w:left="0" w:right="0" w:firstLine="0"/>
                                <w:jc w:val="left"/>
                                <w:rPr>
                                  <w:sz w:val="20"/>
                                </w:rPr>
                              </w:pPr>
                              <w:r>
                                <w:rPr>
                                  <w:sz w:val="20"/>
                                </w:rPr>
                                <w:t>蜂鸣器：</w:t>
                              </w:r>
                              <w:r>
                                <w:rPr>
                                  <w:sz w:val="20"/>
                                </w:rPr>
                                <w:tab/>
                              </w:r>
                              <w:r>
                                <w:rPr>
                                  <w:sz w:val="20"/>
                                </w:rPr>
                                <w:t>关</w:t>
                              </w:r>
                            </w:p>
                          </w:txbxContent>
                        </wps:txbx>
                        <wps:bodyPr lIns="0" tIns="0" rIns="0" bIns="0" upright="1"/>
                      </wps:wsp>
                      <wps:wsp>
                        <wps:cNvPr id="336" name="文本框 140"/>
                        <wps:cNvSpPr txBox="1"/>
                        <wps:spPr>
                          <a:xfrm>
                            <a:off x="2064" y="1184"/>
                            <a:ext cx="337" cy="212"/>
                          </a:xfrm>
                          <a:prstGeom prst="rect">
                            <a:avLst/>
                          </a:prstGeom>
                          <a:noFill/>
                          <a:ln>
                            <a:noFill/>
                          </a:ln>
                        </wps:spPr>
                        <wps:txbx>
                          <w:txbxContent>
                            <w:p>
                              <w:pPr>
                                <w:spacing w:before="0" w:line="211" w:lineRule="exact"/>
                                <w:ind w:left="0" w:right="0" w:firstLine="0"/>
                                <w:jc w:val="left"/>
                                <w:rPr>
                                  <w:sz w:val="21"/>
                                </w:rPr>
                              </w:pPr>
                              <w:r>
                                <w:rPr>
                                  <w:sz w:val="21"/>
                                </w:rPr>
                                <w:t>BIT</w:t>
                              </w:r>
                            </w:p>
                          </w:txbxContent>
                        </wps:txbx>
                        <wps:bodyPr lIns="0" tIns="0" rIns="0" bIns="0" upright="1"/>
                      </wps:wsp>
                      <wps:wsp>
                        <wps:cNvPr id="337" name="文本框 141"/>
                        <wps:cNvSpPr txBox="1"/>
                        <wps:spPr>
                          <a:xfrm>
                            <a:off x="580" y="1184"/>
                            <a:ext cx="1076" cy="212"/>
                          </a:xfrm>
                          <a:prstGeom prst="rect">
                            <a:avLst/>
                          </a:prstGeom>
                          <a:noFill/>
                          <a:ln>
                            <a:noFill/>
                          </a:ln>
                        </wps:spPr>
                        <wps:txbx>
                          <w:txbxContent>
                            <w:p>
                              <w:pPr>
                                <w:spacing w:before="0" w:line="211" w:lineRule="exact"/>
                                <w:ind w:left="0" w:right="0" w:firstLine="0"/>
                                <w:jc w:val="left"/>
                                <w:rPr>
                                  <w:sz w:val="21"/>
                                </w:rPr>
                              </w:pPr>
                              <w:r>
                                <w:rPr>
                                  <w:sz w:val="21"/>
                                </w:rPr>
                                <w:t>误码方式：</w:t>
                              </w:r>
                            </w:p>
                          </w:txbxContent>
                        </wps:txbx>
                        <wps:bodyPr lIns="0" tIns="0" rIns="0" bIns="0" upright="1"/>
                      </wps:wsp>
                      <wps:wsp>
                        <wps:cNvPr id="338" name="文本框 142"/>
                        <wps:cNvSpPr txBox="1"/>
                        <wps:spPr>
                          <a:xfrm>
                            <a:off x="2064" y="681"/>
                            <a:ext cx="1856" cy="235"/>
                          </a:xfrm>
                          <a:prstGeom prst="rect">
                            <a:avLst/>
                          </a:prstGeom>
                          <a:noFill/>
                          <a:ln>
                            <a:noFill/>
                          </a:ln>
                        </wps:spPr>
                        <wps:txbx>
                          <w:txbxContent>
                            <w:p>
                              <w:pPr>
                                <w:spacing w:before="0" w:line="235" w:lineRule="exact"/>
                                <w:ind w:left="0" w:right="0" w:firstLine="0"/>
                                <w:jc w:val="left"/>
                                <w:rPr>
                                  <w:sz w:val="11"/>
                                </w:rPr>
                              </w:pPr>
                              <w:r>
                                <w:rPr>
                                  <w:sz w:val="21"/>
                                </w:rPr>
                                <w:t>0/10</w:t>
                              </w:r>
                              <w:r>
                                <w:rPr>
                                  <w:position w:val="11"/>
                                  <w:sz w:val="11"/>
                                </w:rPr>
                                <w:t>-6</w:t>
                              </w:r>
                              <w:r>
                                <w:rPr>
                                  <w:sz w:val="21"/>
                                </w:rPr>
                                <w:t>/10</w:t>
                              </w:r>
                              <w:r>
                                <w:rPr>
                                  <w:position w:val="11"/>
                                  <w:sz w:val="11"/>
                                </w:rPr>
                                <w:t>-5</w:t>
                              </w:r>
                              <w:r>
                                <w:rPr>
                                  <w:sz w:val="21"/>
                                </w:rPr>
                                <w:t>/10</w:t>
                              </w:r>
                              <w:r>
                                <w:rPr>
                                  <w:position w:val="11"/>
                                  <w:sz w:val="11"/>
                                </w:rPr>
                                <w:t>-4</w:t>
                              </w:r>
                              <w:r>
                                <w:rPr>
                                  <w:sz w:val="21"/>
                                </w:rPr>
                                <w:t>/10</w:t>
                              </w:r>
                              <w:r>
                                <w:rPr>
                                  <w:position w:val="11"/>
                                  <w:sz w:val="11"/>
                                </w:rPr>
                                <w:t>-3</w:t>
                              </w:r>
                            </w:p>
                          </w:txbxContent>
                        </wps:txbx>
                        <wps:bodyPr lIns="0" tIns="0" rIns="0" bIns="0" upright="1"/>
                      </wps:wsp>
                      <wps:wsp>
                        <wps:cNvPr id="339" name="文本框 143"/>
                        <wps:cNvSpPr txBox="1"/>
                        <wps:spPr>
                          <a:xfrm>
                            <a:off x="580" y="704"/>
                            <a:ext cx="865" cy="212"/>
                          </a:xfrm>
                          <a:prstGeom prst="rect">
                            <a:avLst/>
                          </a:prstGeom>
                          <a:noFill/>
                          <a:ln>
                            <a:noFill/>
                          </a:ln>
                        </wps:spPr>
                        <wps:txbx>
                          <w:txbxContent>
                            <w:p>
                              <w:pPr>
                                <w:spacing w:before="0" w:line="211" w:lineRule="exact"/>
                                <w:ind w:left="0" w:right="0" w:firstLine="0"/>
                                <w:jc w:val="left"/>
                                <w:rPr>
                                  <w:sz w:val="21"/>
                                </w:rPr>
                              </w:pPr>
                              <w:r>
                                <w:rPr>
                                  <w:sz w:val="21"/>
                                </w:rPr>
                                <w:t>误码率：</w:t>
                              </w:r>
                            </w:p>
                          </w:txbxContent>
                        </wps:txbx>
                        <wps:bodyPr lIns="0" tIns="0" rIns="0" bIns="0" upright="1"/>
                      </wps:wsp>
                      <wps:wsp>
                        <wps:cNvPr id="340" name="文本框 144"/>
                        <wps:cNvSpPr txBox="1"/>
                        <wps:spPr>
                          <a:xfrm>
                            <a:off x="2078" y="224"/>
                            <a:ext cx="2032" cy="212"/>
                          </a:xfrm>
                          <a:prstGeom prst="rect">
                            <a:avLst/>
                          </a:prstGeom>
                          <a:noFill/>
                          <a:ln>
                            <a:noFill/>
                          </a:ln>
                        </wps:spPr>
                        <wps:txbx>
                          <w:txbxContent>
                            <w:p>
                              <w:pPr>
                                <w:spacing w:before="0" w:line="211" w:lineRule="exact"/>
                                <w:ind w:left="0" w:right="0" w:firstLine="0"/>
                                <w:jc w:val="left"/>
                                <w:rPr>
                                  <w:sz w:val="21"/>
                                </w:rPr>
                              </w:pPr>
                              <w:r>
                                <w:rPr>
                                  <w:sz w:val="21"/>
                                </w:rPr>
                                <w:t>负负/正正/正负/负正</w:t>
                              </w:r>
                            </w:p>
                          </w:txbxContent>
                        </wps:txbx>
                        <wps:bodyPr lIns="0" tIns="0" rIns="0" bIns="0" upright="1"/>
                      </wps:wsp>
                      <wps:wsp>
                        <wps:cNvPr id="341" name="文本框 145"/>
                        <wps:cNvSpPr txBox="1"/>
                        <wps:spPr>
                          <a:xfrm>
                            <a:off x="600" y="224"/>
                            <a:ext cx="1076" cy="212"/>
                          </a:xfrm>
                          <a:prstGeom prst="rect">
                            <a:avLst/>
                          </a:prstGeom>
                          <a:noFill/>
                          <a:ln>
                            <a:noFill/>
                          </a:ln>
                        </wps:spPr>
                        <wps:txbx>
                          <w:txbxContent>
                            <w:p>
                              <w:pPr>
                                <w:spacing w:before="0" w:line="211" w:lineRule="exact"/>
                                <w:ind w:left="0" w:right="0" w:firstLine="0"/>
                                <w:jc w:val="left"/>
                                <w:rPr>
                                  <w:sz w:val="21"/>
                                </w:rPr>
                              </w:pPr>
                              <w:r>
                                <w:rPr>
                                  <w:sz w:val="21"/>
                                </w:rPr>
                                <w:t>时钟极性：</w:t>
                              </w:r>
                            </w:p>
                          </w:txbxContent>
                        </wps:txbx>
                        <wps:bodyPr lIns="0" tIns="0" rIns="0" bIns="0" upright="1"/>
                      </wps:wsp>
                    </wpg:wgp>
                  </a:graphicData>
                </a:graphic>
              </wp:inline>
            </w:drawing>
          </mc:Choice>
          <mc:Fallback>
            <w:pict>
              <v:group id="组合 135" o:spid="_x0000_s1026" o:spt="203" style="height:109.15pt;width:240.05pt;" coordsize="4801,2183" o:gfxdata="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">
                <o:lock v:ext="edit" aspectratio="f"/>
                <v:rect id="矩形 136" o:spid="_x0000_s1026" o:spt="1" style="position:absolute;left:127;top:127;height:2055;width:4673;" fillcolor="#818181" filled="t" stroked="f" coordsize="21600,21600" o:gfxdata="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Gyg6vQAA&#10;ANwAAAAPAAAAAAAAAAEAIAAAACIAAABkcnMvZG93bnJldi54bWxQSwECFAAUAAAACACHTuJAMy8F&#10;njsAAAA5AAAAEAAAAAAAAAABACAAAAAMAQAAZHJzL3NoYXBleG1sLnhtbFBLBQYAAAAABgAGAFsB&#10;AAC2AwAAAAA=&#10;">
                  <v:fill on="t" focussize="0,0"/>
                  <v:stroke on="f"/>
                  <v:imagedata o:title=""/>
                  <o:lock v:ext="edit" aspectratio="f"/>
                </v:rect>
                <v:rect id="矩形 137" o:spid="_x0000_s1026" o:spt="1" style="position:absolute;left:7;top:7;height:2055;width:4673;" fillcolor="#FFFFFF" filled="t" stroked="f" coordsize="21600,21600" o:gfxdata="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LJ2WvQAA&#10;ANwAAAAPAAAAAAAAAAEAIAAAACIAAABkcnMvZG93bnJldi54bWxQSwECFAAUAAAACACHTuJAMy8F&#10;njsAAAA5AAAAEAAAAAAAAAABACAAAAAMAQAAZHJzL3NoYXBleG1sLnhtbFBLBQYAAAAABgAGAFsB&#10;AAC2AwAAAAA=&#10;">
                  <v:fill on="t" focussize="0,0"/>
                  <v:stroke on="f"/>
                  <v:imagedata o:title=""/>
                  <o:lock v:ext="edit" aspectratio="f"/>
                </v:rect>
                <v:rect id="矩形 138" o:spid="_x0000_s1026" o:spt="1" style="position:absolute;left:7;top:7;height:2055;width:4673;" filled="f" stroked="t" coordsize="21600,21600" o:gfxdata="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Dx5Tb4A&#10;AADcAAAADwAAAAAAAAABACAAAAAiAAAAZHJzL2Rvd25yZXYueG1sUEsBAhQAFAAAAAgAh07iQDMv&#10;BZ47AAAAOQAAABAAAAAAAAAAAQAgAAAADQEAAGRycy9zaGFwZXhtbC54bWxQSwUGAAAAAAYABgBb&#10;AQAAtwMAAAAA&#10;">
                  <v:fill on="f" focussize="0,0"/>
                  <v:stroke color="#000000" joinstyle="miter"/>
                  <v:imagedata o:title=""/>
                  <o:lock v:ext="edit" aspectratio="f"/>
                </v:rect>
                <v:shape id="文本框 139" o:spid="_x0000_s1026" o:spt="202" type="#_x0000_t202" style="position:absolute;left:369;top:1668;height:202;width:1336;" filled="f" stroked="f" coordsize="21600,21600" o:gfxdata="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fUa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tabs>
                            <w:tab w:val="left" w:pos="1113"/>
                          </w:tabs>
                          <w:spacing w:before="0" w:line="202" w:lineRule="exact"/>
                          <w:ind w:left="0" w:right="0" w:firstLine="0"/>
                          <w:jc w:val="left"/>
                          <w:rPr>
                            <w:sz w:val="20"/>
                          </w:rPr>
                        </w:pPr>
                        <w:r>
                          <w:rPr>
                            <w:sz w:val="20"/>
                          </w:rPr>
                          <w:t>蜂鸣器：</w:t>
                        </w:r>
                        <w:r>
                          <w:rPr>
                            <w:sz w:val="20"/>
                          </w:rPr>
                          <w:tab/>
                        </w:r>
                        <w:r>
                          <w:rPr>
                            <w:sz w:val="20"/>
                          </w:rPr>
                          <w:t>关</w:t>
                        </w:r>
                      </w:p>
                    </w:txbxContent>
                  </v:textbox>
                </v:shape>
                <v:shape id="文本框 140" o:spid="_x0000_s1026" o:spt="202" type="#_x0000_t202" style="position:absolute;left:2064;top:1184;height:212;width:337;" filled="f" stroked="f" coordsize="21600,21600" o:gfxdata="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I3P0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1" w:lineRule="exact"/>
                          <w:ind w:left="0" w:right="0" w:firstLine="0"/>
                          <w:jc w:val="left"/>
                          <w:rPr>
                            <w:sz w:val="21"/>
                          </w:rPr>
                        </w:pPr>
                        <w:r>
                          <w:rPr>
                            <w:sz w:val="21"/>
                          </w:rPr>
                          <w:t>BIT</w:t>
                        </w:r>
                      </w:p>
                    </w:txbxContent>
                  </v:textbox>
                </v:shape>
                <v:shape id="文本框 141" o:spid="_x0000_s1026" o:spt="202" type="#_x0000_t202" style="position:absolute;left:580;top:1184;height:212;width:1076;" filled="f" stroked="f" coordsize="21600,21600" o:gfxdata="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vBak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1" w:lineRule="exact"/>
                          <w:ind w:left="0" w:right="0" w:firstLine="0"/>
                          <w:jc w:val="left"/>
                          <w:rPr>
                            <w:sz w:val="21"/>
                          </w:rPr>
                        </w:pPr>
                        <w:r>
                          <w:rPr>
                            <w:sz w:val="21"/>
                          </w:rPr>
                          <w:t>误码方式：</w:t>
                        </w:r>
                      </w:p>
                    </w:txbxContent>
                  </v:textbox>
                </v:shape>
                <v:shape id="文本框 142" o:spid="_x0000_s1026" o:spt="202" type="#_x0000_t202" style="position:absolute;left:2064;top:681;height:235;width:1856;" filled="f" stroked="f" coordsize="21600,21600" o:gfxdata="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l7+O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35" w:lineRule="exact"/>
                          <w:ind w:left="0" w:right="0" w:firstLine="0"/>
                          <w:jc w:val="left"/>
                          <w:rPr>
                            <w:sz w:val="11"/>
                          </w:rPr>
                        </w:pPr>
                        <w:r>
                          <w:rPr>
                            <w:sz w:val="21"/>
                          </w:rPr>
                          <w:t>0/10</w:t>
                        </w:r>
                        <w:r>
                          <w:rPr>
                            <w:position w:val="11"/>
                            <w:sz w:val="11"/>
                          </w:rPr>
                          <w:t>-6</w:t>
                        </w:r>
                        <w:r>
                          <w:rPr>
                            <w:sz w:val="21"/>
                          </w:rPr>
                          <w:t>/10</w:t>
                        </w:r>
                        <w:r>
                          <w:rPr>
                            <w:position w:val="11"/>
                            <w:sz w:val="11"/>
                          </w:rPr>
                          <w:t>-5</w:t>
                        </w:r>
                        <w:r>
                          <w:rPr>
                            <w:sz w:val="21"/>
                          </w:rPr>
                          <w:t>/10</w:t>
                        </w:r>
                        <w:r>
                          <w:rPr>
                            <w:position w:val="11"/>
                            <w:sz w:val="11"/>
                          </w:rPr>
                          <w:t>-4</w:t>
                        </w:r>
                        <w:r>
                          <w:rPr>
                            <w:sz w:val="21"/>
                          </w:rPr>
                          <w:t>/10</w:t>
                        </w:r>
                        <w:r>
                          <w:rPr>
                            <w:position w:val="11"/>
                            <w:sz w:val="11"/>
                          </w:rPr>
                          <w:t>-3</w:t>
                        </w:r>
                      </w:p>
                    </w:txbxContent>
                  </v:textbox>
                </v:shape>
                <v:shape id="文本框 143" o:spid="_x0000_s1026" o:spt="202" type="#_x0000_t202" style="position:absolute;left:580;top:704;height:212;width:865;" filled="f" stroked="f" coordsize="21600,21600" o:gfxdata="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SW6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1" w:lineRule="exact"/>
                          <w:ind w:left="0" w:right="0" w:firstLine="0"/>
                          <w:jc w:val="left"/>
                          <w:rPr>
                            <w:sz w:val="21"/>
                          </w:rPr>
                        </w:pPr>
                        <w:r>
                          <w:rPr>
                            <w:sz w:val="21"/>
                          </w:rPr>
                          <w:t>误码率：</w:t>
                        </w:r>
                      </w:p>
                    </w:txbxContent>
                  </v:textbox>
                </v:shape>
                <v:shape id="文本框 144" o:spid="_x0000_s1026" o:spt="202" type="#_x0000_t202" style="position:absolute;left:2078;top:224;height:212;width:2032;" filled="f" stroked="f" coordsize="21600,21600" o:gfxdata="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gU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11" w:lineRule="exact"/>
                          <w:ind w:left="0" w:right="0" w:firstLine="0"/>
                          <w:jc w:val="left"/>
                          <w:rPr>
                            <w:sz w:val="21"/>
                          </w:rPr>
                        </w:pPr>
                        <w:r>
                          <w:rPr>
                            <w:sz w:val="21"/>
                          </w:rPr>
                          <w:t>负负/正正/正负/负正</w:t>
                        </w:r>
                      </w:p>
                    </w:txbxContent>
                  </v:textbox>
                </v:shape>
                <v:shape id="文本框 145" o:spid="_x0000_s1026" o:spt="202" type="#_x0000_t202" style="position:absolute;left:600;top:224;height:212;width:1076;" filled="f" stroked="f" coordsize="21600,21600" o:gfxdata="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iJN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1" w:lineRule="exact"/>
                          <w:ind w:left="0" w:right="0" w:firstLine="0"/>
                          <w:jc w:val="left"/>
                          <w:rPr>
                            <w:sz w:val="21"/>
                          </w:rPr>
                        </w:pPr>
                        <w:r>
                          <w:rPr>
                            <w:sz w:val="21"/>
                          </w:rPr>
                          <w:t>时钟极性：</w:t>
                        </w:r>
                      </w:p>
                    </w:txbxContent>
                  </v:textbox>
                </v:shape>
                <w10:wrap type="none"/>
                <w10:anchorlock/>
              </v:group>
            </w:pict>
          </mc:Fallback>
        </mc:AlternateContent>
      </w:r>
    </w:p>
    <w:p>
      <w:pPr>
        <w:pStyle w:val="6"/>
        <w:spacing w:before="12"/>
        <w:rPr>
          <w:sz w:val="7"/>
        </w:rPr>
      </w:pPr>
    </w:p>
    <w:p>
      <w:pPr>
        <w:spacing w:after="0"/>
        <w:rPr>
          <w:sz w:val="7"/>
        </w:rPr>
        <w:sectPr>
          <w:pgSz w:w="11910" w:h="16840"/>
          <w:pgMar w:top="1140" w:right="1000" w:bottom="1180" w:left="1560" w:header="879" w:footer="995" w:gutter="0"/>
        </w:sectPr>
      </w:pPr>
    </w:p>
    <w:p>
      <w:pPr>
        <w:pStyle w:val="6"/>
        <w:rPr>
          <w:sz w:val="20"/>
        </w:rPr>
      </w:pPr>
    </w:p>
    <w:p>
      <w:pPr>
        <w:pStyle w:val="12"/>
        <w:numPr>
          <w:ilvl w:val="1"/>
          <w:numId w:val="3"/>
        </w:numPr>
        <w:tabs>
          <w:tab w:val="left" w:pos="667"/>
          <w:tab w:val="left" w:pos="668"/>
        </w:tabs>
        <w:spacing w:before="139" w:after="0" w:line="240" w:lineRule="auto"/>
        <w:ind w:left="667" w:right="0" w:hanging="529"/>
        <w:jc w:val="left"/>
        <w:rPr>
          <w:rFonts w:hint="eastAsia" w:ascii="黑体" w:eastAsia="黑体"/>
          <w:sz w:val="21"/>
        </w:rPr>
      </w:pPr>
      <w:r>
        <w:rPr>
          <w:rFonts w:hint="eastAsia" w:ascii="黑体" w:eastAsia="黑体"/>
          <w:sz w:val="21"/>
        </w:rPr>
        <w:t>误码方式设置</w:t>
      </w:r>
    </w:p>
    <w:p>
      <w:pPr>
        <w:pStyle w:val="6"/>
        <w:spacing w:before="78"/>
        <w:ind w:left="139"/>
      </w:pPr>
      <w:r>
        <w:br w:type="column"/>
      </w:r>
      <w:r>
        <w:t xml:space="preserve">图 </w:t>
      </w:r>
      <w:r>
        <w:rPr>
          <w:rFonts w:ascii="Times New Roman" w:eastAsia="Times New Roman"/>
        </w:rPr>
        <w:t xml:space="preserve">2-7 </w:t>
      </w:r>
      <w:r>
        <w:t>第二页测试设置</w:t>
      </w:r>
    </w:p>
    <w:p>
      <w:pPr>
        <w:spacing w:after="0"/>
        <w:sectPr>
          <w:type w:val="continuous"/>
          <w:pgSz w:w="11910" w:h="16840"/>
          <w:pgMar w:top="1580" w:right="1000" w:bottom="280" w:left="1560" w:header="720" w:footer="720" w:gutter="0"/>
          <w:cols w:equalWidth="0" w:num="2">
            <w:col w:w="1975" w:space="1491"/>
            <w:col w:w="5884"/>
          </w:cols>
        </w:sectPr>
      </w:pPr>
    </w:p>
    <w:p>
      <w:pPr>
        <w:pStyle w:val="6"/>
        <w:spacing w:before="53"/>
        <w:ind w:left="350"/>
      </w:pPr>
      <w:r>
        <w:t>可设置为“</w:t>
      </w:r>
      <w:r>
        <w:rPr>
          <w:rFonts w:ascii="Times New Roman" w:hAnsi="Times New Roman" w:eastAsia="Times New Roman"/>
        </w:rPr>
        <w:t>BIT</w:t>
      </w:r>
      <w:r>
        <w:t>”或“</w:t>
      </w:r>
      <w:r>
        <w:rPr>
          <w:rFonts w:ascii="Times New Roman" w:hAnsi="Times New Roman" w:eastAsia="Times New Roman"/>
        </w:rPr>
        <w:t>CODE</w:t>
      </w:r>
      <w:r>
        <w:t>”，用［＋</w:t>
      </w:r>
      <w:r>
        <w:rPr>
          <w:rFonts w:ascii="Times New Roman" w:hAnsi="Times New Roman" w:eastAsia="Times New Roman"/>
        </w:rPr>
        <w:t>/</w:t>
      </w:r>
      <w:r>
        <w:t>单次］或［－</w:t>
      </w:r>
      <w:r>
        <w:rPr>
          <w:rFonts w:ascii="Times New Roman" w:hAnsi="Times New Roman" w:eastAsia="Times New Roman"/>
        </w:rPr>
        <w:t>/</w:t>
      </w:r>
      <w:r>
        <w:t>锁定］键修改。</w:t>
      </w:r>
    </w:p>
    <w:p>
      <w:pPr>
        <w:pStyle w:val="12"/>
        <w:numPr>
          <w:ilvl w:val="1"/>
          <w:numId w:val="3"/>
        </w:numPr>
        <w:tabs>
          <w:tab w:val="left" w:pos="667"/>
          <w:tab w:val="left" w:pos="668"/>
        </w:tabs>
        <w:spacing w:before="52" w:after="0" w:line="240" w:lineRule="auto"/>
        <w:ind w:left="667" w:right="0" w:hanging="529"/>
        <w:jc w:val="left"/>
        <w:rPr>
          <w:rFonts w:hint="eastAsia" w:ascii="黑体" w:eastAsia="黑体"/>
          <w:sz w:val="21"/>
        </w:rPr>
      </w:pPr>
      <w:r>
        <w:rPr>
          <w:rFonts w:hint="eastAsia" w:ascii="黑体" w:eastAsia="黑体"/>
          <w:sz w:val="21"/>
        </w:rPr>
        <w:t>蜂鸣器设置</w:t>
      </w:r>
    </w:p>
    <w:p>
      <w:pPr>
        <w:pStyle w:val="6"/>
        <w:spacing w:before="53" w:line="288" w:lineRule="auto"/>
        <w:ind w:left="139" w:right="144" w:firstLine="211"/>
        <w:jc w:val="both"/>
      </w:pPr>
      <w:r>
        <w:t>可设置为“开”或“关”，用［＋</w:t>
      </w:r>
      <w:r>
        <w:rPr>
          <w:rFonts w:ascii="Times New Roman" w:hAnsi="Times New Roman" w:eastAsia="Times New Roman"/>
        </w:rPr>
        <w:t>/</w:t>
      </w:r>
      <w:r>
        <w:t>单次］或［－</w:t>
      </w:r>
      <w:r>
        <w:rPr>
          <w:rFonts w:ascii="Times New Roman" w:hAnsi="Times New Roman" w:eastAsia="Times New Roman"/>
        </w:rPr>
        <w:t>/</w:t>
      </w:r>
      <w:r>
        <w:t>锁定］键修改。 若设置为“开”时一旦测量过程中出现误码就会发出告警声。</w:t>
      </w:r>
    </w:p>
    <w:p>
      <w:pPr>
        <w:pStyle w:val="12"/>
        <w:numPr>
          <w:ilvl w:val="1"/>
          <w:numId w:val="3"/>
        </w:numPr>
        <w:tabs>
          <w:tab w:val="left" w:pos="667"/>
          <w:tab w:val="left" w:pos="668"/>
        </w:tabs>
        <w:spacing w:before="0" w:after="0" w:line="267" w:lineRule="exact"/>
        <w:ind w:left="667" w:right="0" w:hanging="529"/>
        <w:jc w:val="left"/>
        <w:rPr>
          <w:rFonts w:hint="eastAsia" w:ascii="黑体" w:eastAsia="黑体"/>
          <w:sz w:val="21"/>
        </w:rPr>
      </w:pPr>
      <w:r>
        <w:rPr>
          <w:rFonts w:hint="eastAsia" w:ascii="黑体" w:eastAsia="黑体"/>
          <w:sz w:val="21"/>
        </w:rPr>
        <w:t>测量方式设置</w:t>
      </w:r>
    </w:p>
    <w:p>
      <w:pPr>
        <w:pStyle w:val="6"/>
        <w:spacing w:before="8"/>
        <w:rPr>
          <w:rFonts w:ascii="黑体"/>
          <w:sz w:val="10"/>
        </w:rPr>
      </w:pPr>
      <w:r>
        <mc:AlternateContent>
          <mc:Choice Requires="wpg">
            <w:drawing>
              <wp:anchor distT="0" distB="0" distL="0" distR="0" simplePos="0" relativeHeight="251729920" behindDoc="1" locked="0" layoutInCell="1" allowOverlap="1">
                <wp:simplePos x="0" y="0"/>
                <wp:positionH relativeFrom="page">
                  <wp:posOffset>2560955</wp:posOffset>
                </wp:positionH>
                <wp:positionV relativeFrom="paragraph">
                  <wp:posOffset>111125</wp:posOffset>
                </wp:positionV>
                <wp:extent cx="2487930" cy="1325880"/>
                <wp:effectExtent l="0" t="635" r="7620" b="6985"/>
                <wp:wrapTopAndBottom/>
                <wp:docPr id="431" name="组合 146"/>
                <wp:cNvGraphicFramePr/>
                <a:graphic xmlns:a="http://schemas.openxmlformats.org/drawingml/2006/main">
                  <a:graphicData uri="http://schemas.microsoft.com/office/word/2010/wordprocessingGroup">
                    <wpg:wgp>
                      <wpg:cNvGrpSpPr/>
                      <wpg:grpSpPr>
                        <a:xfrm>
                          <a:off x="0" y="0"/>
                          <a:ext cx="2487930" cy="1325880"/>
                          <a:chOff x="4034" y="176"/>
                          <a:chExt cx="3918" cy="2088"/>
                        </a:xfrm>
                      </wpg:grpSpPr>
                      <wps:wsp>
                        <wps:cNvPr id="421" name="矩形 147"/>
                        <wps:cNvSpPr/>
                        <wps:spPr>
                          <a:xfrm>
                            <a:off x="4161" y="303"/>
                            <a:ext cx="3790" cy="1960"/>
                          </a:xfrm>
                          <a:prstGeom prst="rect">
                            <a:avLst/>
                          </a:prstGeom>
                          <a:solidFill>
                            <a:srgbClr val="818181"/>
                          </a:solidFill>
                          <a:ln>
                            <a:noFill/>
                          </a:ln>
                        </wps:spPr>
                        <wps:bodyPr upright="1"/>
                      </wps:wsp>
                      <wps:wsp>
                        <wps:cNvPr id="422" name="矩形 148"/>
                        <wps:cNvSpPr/>
                        <wps:spPr>
                          <a:xfrm>
                            <a:off x="4041" y="183"/>
                            <a:ext cx="3790" cy="1960"/>
                          </a:xfrm>
                          <a:prstGeom prst="rect">
                            <a:avLst/>
                          </a:prstGeom>
                          <a:solidFill>
                            <a:srgbClr val="FFFFFF"/>
                          </a:solidFill>
                          <a:ln>
                            <a:noFill/>
                          </a:ln>
                        </wps:spPr>
                        <wps:bodyPr upright="1"/>
                      </wps:wsp>
                      <wps:wsp>
                        <wps:cNvPr id="423" name="矩形 149"/>
                        <wps:cNvSpPr/>
                        <wps:spPr>
                          <a:xfrm>
                            <a:off x="4041" y="183"/>
                            <a:ext cx="3790" cy="1960"/>
                          </a:xfrm>
                          <a:prstGeom prst="rect">
                            <a:avLst/>
                          </a:prstGeom>
                          <a:noFill/>
                          <a:ln w="9525" cap="flat" cmpd="sng">
                            <a:solidFill>
                              <a:srgbClr val="000000"/>
                            </a:solidFill>
                            <a:prstDash val="solid"/>
                            <a:miter/>
                            <a:headEnd type="none" w="med" len="med"/>
                            <a:tailEnd type="none" w="med" len="med"/>
                          </a:ln>
                        </wps:spPr>
                        <wps:bodyPr upright="1"/>
                      </wps:wsp>
                      <wps:wsp>
                        <wps:cNvPr id="424" name="文本框 150"/>
                        <wps:cNvSpPr txBox="1"/>
                        <wps:spPr>
                          <a:xfrm>
                            <a:off x="4406" y="1192"/>
                            <a:ext cx="2464" cy="712"/>
                          </a:xfrm>
                          <a:prstGeom prst="rect">
                            <a:avLst/>
                          </a:prstGeom>
                          <a:noFill/>
                          <a:ln>
                            <a:noFill/>
                          </a:ln>
                        </wps:spPr>
                        <wps:txbx>
                          <w:txbxContent>
                            <w:p>
                              <w:pPr>
                                <w:spacing w:before="0" w:line="247" w:lineRule="exact"/>
                                <w:ind w:left="1382" w:right="0" w:firstLine="0"/>
                                <w:jc w:val="left"/>
                                <w:rPr>
                                  <w:rFonts w:ascii="Times New Roman" w:eastAsia="Times New Roman"/>
                                  <w:sz w:val="21"/>
                                </w:rPr>
                              </w:pPr>
                              <w:r>
                                <w:rPr>
                                  <w:rFonts w:ascii="Times New Roman" w:eastAsia="Times New Roman"/>
                                  <w:sz w:val="21"/>
                                </w:rPr>
                                <w:t>99</w:t>
                              </w:r>
                              <w:r>
                                <w:rPr>
                                  <w:sz w:val="21"/>
                                </w:rPr>
                                <w:t>：</w:t>
                              </w:r>
                              <w:r>
                                <w:rPr>
                                  <w:rFonts w:ascii="Times New Roman" w:eastAsia="Times New Roman"/>
                                  <w:sz w:val="21"/>
                                </w:rPr>
                                <w:t>59</w:t>
                              </w:r>
                              <w:r>
                                <w:rPr>
                                  <w:sz w:val="21"/>
                                </w:rPr>
                                <w:t>：</w:t>
                              </w:r>
                              <w:r>
                                <w:rPr>
                                  <w:rFonts w:ascii="Times New Roman" w:eastAsia="Times New Roman"/>
                                  <w:sz w:val="21"/>
                                </w:rPr>
                                <w:t>59</w:t>
                              </w:r>
                            </w:p>
                            <w:p>
                              <w:pPr>
                                <w:spacing w:before="3" w:line="240" w:lineRule="auto"/>
                                <w:rPr>
                                  <w:rFonts w:ascii="黑体"/>
                                  <w:sz w:val="17"/>
                                </w:rPr>
                              </w:pPr>
                            </w:p>
                            <w:p>
                              <w:pPr>
                                <w:spacing w:before="0" w:line="244" w:lineRule="exact"/>
                                <w:ind w:left="0" w:right="0" w:firstLine="0"/>
                                <w:jc w:val="left"/>
                                <w:rPr>
                                  <w:sz w:val="20"/>
                                </w:rPr>
                              </w:pPr>
                              <w:r>
                                <w:rPr>
                                  <w:sz w:val="20"/>
                                </w:rPr>
                                <w:t>打印方式： 通常</w:t>
                              </w:r>
                              <w:r>
                                <w:rPr>
                                  <w:rFonts w:ascii="Times New Roman" w:eastAsia="Times New Roman"/>
                                  <w:sz w:val="20"/>
                                </w:rPr>
                                <w:t>/</w:t>
                              </w:r>
                              <w:r>
                                <w:rPr>
                                  <w:sz w:val="20"/>
                                </w:rPr>
                                <w:t>触发</w:t>
                              </w:r>
                            </w:p>
                          </w:txbxContent>
                        </wps:txbx>
                        <wps:bodyPr lIns="0" tIns="0" rIns="0" bIns="0" upright="1"/>
                      </wps:wsp>
                      <wps:wsp>
                        <wps:cNvPr id="425" name="文本框 151"/>
                        <wps:cNvSpPr txBox="1"/>
                        <wps:spPr>
                          <a:xfrm>
                            <a:off x="7464" y="877"/>
                            <a:ext cx="232" cy="212"/>
                          </a:xfrm>
                          <a:prstGeom prst="rect">
                            <a:avLst/>
                          </a:prstGeom>
                          <a:noFill/>
                          <a:ln>
                            <a:noFill/>
                          </a:ln>
                        </wps:spPr>
                        <wps:txbx>
                          <w:txbxContent>
                            <w:p>
                              <w:pPr>
                                <w:spacing w:before="0" w:line="211" w:lineRule="exact"/>
                                <w:ind w:left="0" w:right="0" w:firstLine="0"/>
                                <w:jc w:val="left"/>
                                <w:rPr>
                                  <w:sz w:val="21"/>
                                </w:rPr>
                              </w:pPr>
                              <w:r>
                                <w:rPr>
                                  <w:w w:val="100"/>
                                  <w:sz w:val="21"/>
                                </w:rPr>
                                <w:t>：</w:t>
                              </w:r>
                            </w:p>
                          </w:txbxContent>
                        </wps:txbx>
                        <wps:bodyPr lIns="0" tIns="0" rIns="0" bIns="0" upright="1"/>
                      </wps:wsp>
                      <wps:wsp>
                        <wps:cNvPr id="426" name="文本框 152"/>
                        <wps:cNvSpPr txBox="1"/>
                        <wps:spPr>
                          <a:xfrm>
                            <a:off x="6753" y="877"/>
                            <a:ext cx="232" cy="212"/>
                          </a:xfrm>
                          <a:prstGeom prst="rect">
                            <a:avLst/>
                          </a:prstGeom>
                          <a:noFill/>
                          <a:ln>
                            <a:noFill/>
                          </a:ln>
                        </wps:spPr>
                        <wps:txbx>
                          <w:txbxContent>
                            <w:p>
                              <w:pPr>
                                <w:spacing w:before="0" w:line="211" w:lineRule="exact"/>
                                <w:ind w:left="0" w:right="0" w:firstLine="0"/>
                                <w:jc w:val="left"/>
                                <w:rPr>
                                  <w:sz w:val="21"/>
                                </w:rPr>
                              </w:pPr>
                              <w:r>
                                <w:rPr>
                                  <w:w w:val="100"/>
                                  <w:sz w:val="21"/>
                                </w:rPr>
                                <w:t>期</w:t>
                              </w:r>
                            </w:p>
                          </w:txbxContent>
                        </wps:txbx>
                        <wps:bodyPr lIns="0" tIns="0" rIns="0" bIns="0" upright="1"/>
                      </wps:wsp>
                      <wps:wsp>
                        <wps:cNvPr id="427" name="文本框 153"/>
                        <wps:cNvSpPr txBox="1"/>
                        <wps:spPr>
                          <a:xfrm>
                            <a:off x="6043" y="877"/>
                            <a:ext cx="232" cy="212"/>
                          </a:xfrm>
                          <a:prstGeom prst="rect">
                            <a:avLst/>
                          </a:prstGeom>
                          <a:noFill/>
                          <a:ln>
                            <a:noFill/>
                          </a:ln>
                        </wps:spPr>
                        <wps:txbx>
                          <w:txbxContent>
                            <w:p>
                              <w:pPr>
                                <w:spacing w:before="0" w:line="211" w:lineRule="exact"/>
                                <w:ind w:left="0" w:right="0" w:firstLine="0"/>
                                <w:jc w:val="left"/>
                                <w:rPr>
                                  <w:sz w:val="21"/>
                                </w:rPr>
                              </w:pPr>
                              <w:r>
                                <w:rPr>
                                  <w:w w:val="100"/>
                                  <w:sz w:val="21"/>
                                </w:rPr>
                                <w:t>周</w:t>
                              </w:r>
                            </w:p>
                          </w:txbxContent>
                        </wps:txbx>
                        <wps:bodyPr lIns="0" tIns="0" rIns="0" bIns="0" upright="1"/>
                      </wps:wsp>
                      <wps:wsp>
                        <wps:cNvPr id="428" name="文本框 154"/>
                        <wps:cNvSpPr txBox="1"/>
                        <wps:spPr>
                          <a:xfrm>
                            <a:off x="5332" y="877"/>
                            <a:ext cx="232" cy="212"/>
                          </a:xfrm>
                          <a:prstGeom prst="rect">
                            <a:avLst/>
                          </a:prstGeom>
                          <a:noFill/>
                          <a:ln>
                            <a:noFill/>
                          </a:ln>
                        </wps:spPr>
                        <wps:txbx>
                          <w:txbxContent>
                            <w:p>
                              <w:pPr>
                                <w:spacing w:before="0" w:line="211" w:lineRule="exact"/>
                                <w:ind w:left="0" w:right="0" w:firstLine="0"/>
                                <w:jc w:val="left"/>
                                <w:rPr>
                                  <w:sz w:val="21"/>
                                </w:rPr>
                              </w:pPr>
                              <w:r>
                                <w:rPr>
                                  <w:w w:val="100"/>
                                  <w:sz w:val="21"/>
                                </w:rPr>
                                <w:t>量</w:t>
                              </w:r>
                            </w:p>
                          </w:txbxContent>
                        </wps:txbx>
                        <wps:bodyPr lIns="0" tIns="0" rIns="0" bIns="0" upright="1"/>
                      </wps:wsp>
                      <wps:wsp>
                        <wps:cNvPr id="429" name="文本框 155"/>
                        <wps:cNvSpPr txBox="1"/>
                        <wps:spPr>
                          <a:xfrm>
                            <a:off x="4617" y="877"/>
                            <a:ext cx="232" cy="212"/>
                          </a:xfrm>
                          <a:prstGeom prst="rect">
                            <a:avLst/>
                          </a:prstGeom>
                          <a:noFill/>
                          <a:ln>
                            <a:noFill/>
                          </a:ln>
                        </wps:spPr>
                        <wps:txbx>
                          <w:txbxContent>
                            <w:p>
                              <w:pPr>
                                <w:spacing w:before="0" w:line="211" w:lineRule="exact"/>
                                <w:ind w:left="0" w:right="0" w:firstLine="0"/>
                                <w:jc w:val="left"/>
                                <w:rPr>
                                  <w:sz w:val="21"/>
                                </w:rPr>
                              </w:pPr>
                              <w:r>
                                <w:rPr>
                                  <w:w w:val="100"/>
                                  <w:sz w:val="21"/>
                                </w:rPr>
                                <w:t>测</w:t>
                              </w:r>
                            </w:p>
                          </w:txbxContent>
                        </wps:txbx>
                        <wps:bodyPr lIns="0" tIns="0" rIns="0" bIns="0" upright="1"/>
                      </wps:wsp>
                      <wps:wsp>
                        <wps:cNvPr id="430" name="文本框 156"/>
                        <wps:cNvSpPr txBox="1"/>
                        <wps:spPr>
                          <a:xfrm>
                            <a:off x="4627" y="397"/>
                            <a:ext cx="2238" cy="212"/>
                          </a:xfrm>
                          <a:prstGeom prst="rect">
                            <a:avLst/>
                          </a:prstGeom>
                          <a:noFill/>
                          <a:ln>
                            <a:noFill/>
                          </a:ln>
                        </wps:spPr>
                        <wps:txbx>
                          <w:txbxContent>
                            <w:p>
                              <w:pPr>
                                <w:tabs>
                                  <w:tab w:val="left" w:pos="1267"/>
                                </w:tabs>
                                <w:spacing w:before="0" w:line="211" w:lineRule="exact"/>
                                <w:ind w:left="0" w:right="0" w:firstLine="0"/>
                                <w:jc w:val="left"/>
                                <w:rPr>
                                  <w:sz w:val="21"/>
                                </w:rPr>
                              </w:pPr>
                              <w:r>
                                <w:rPr>
                                  <w:sz w:val="21"/>
                                </w:rPr>
                                <w:t>测量方式：</w:t>
                              </w:r>
                              <w:r>
                                <w:rPr>
                                  <w:sz w:val="21"/>
                                </w:rPr>
                                <w:tab/>
                              </w:r>
                              <w:r>
                                <w:rPr>
                                  <w:sz w:val="21"/>
                                </w:rPr>
                                <w:t>单次/重复</w:t>
                              </w:r>
                            </w:p>
                          </w:txbxContent>
                        </wps:txbx>
                        <wps:bodyPr lIns="0" tIns="0" rIns="0" bIns="0" upright="1"/>
                      </wps:wsp>
                    </wpg:wgp>
                  </a:graphicData>
                </a:graphic>
              </wp:anchor>
            </w:drawing>
          </mc:Choice>
          <mc:Fallback>
            <w:pict>
              <v:group id="组合 146" o:spid="_x0000_s1026" o:spt="203" style="position:absolute;left:0pt;margin-left:201.65pt;margin-top:8.75pt;height:104.4pt;width:195.9pt;mso-position-horizontal-relative:page;mso-wrap-distance-bottom:0pt;mso-wrap-distance-top:0pt;z-index:-251586560;mso-width-relative:page;mso-height-relative:page;" coordorigin="4034,176" coordsize="3918,2088" o:gfxdata="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">
                <o:lock v:ext="edit" aspectratio="f"/>
                <v:rect id="矩形 147" o:spid="_x0000_s1026" o:spt="1" style="position:absolute;left:4161;top:303;height:1960;width:3790;" fillcolor="#818181" filled="t" stroked="f" coordsize="21600,21600" o:gfxdata="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rt9b4A&#10;AADcAAAADwAAAAAAAAABACAAAAAiAAAAZHJzL2Rvd25yZXYueG1sUEsBAhQAFAAAAAgAh07iQDMv&#10;BZ47AAAAOQAAABAAAAAAAAAAAQAgAAAADQEAAGRycy9zaGFwZXhtbC54bWxQSwUGAAAAAAYABgBb&#10;AQAAtwMAAAAA&#10;">
                  <v:fill on="t" focussize="0,0"/>
                  <v:stroke on="f"/>
                  <v:imagedata o:title=""/>
                  <o:lock v:ext="edit" aspectratio="f"/>
                </v:rect>
                <v:rect id="矩形 148" o:spid="_x0000_s1026" o:spt="1" style="position:absolute;left:4041;top:183;height:1960;width:3790;" fillcolor="#FFFFFF" filled="t" stroked="f" coordsize="21600,21600" o:gfxdata="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2O1vQAA&#10;ANwAAAAPAAAAAAAAAAEAIAAAACIAAABkcnMvZG93bnJldi54bWxQSwECFAAUAAAACACHTuJAMy8F&#10;njsAAAA5AAAAEAAAAAAAAAABACAAAAAMAQAAZHJzL3NoYXBleG1sLnhtbFBLBQYAAAAABgAGAFsB&#10;AAC2AwAAAAA=&#10;">
                  <v:fill on="t" focussize="0,0"/>
                  <v:stroke on="f"/>
                  <v:imagedata o:title=""/>
                  <o:lock v:ext="edit" aspectratio="f"/>
                </v:rect>
                <v:rect id="矩形 149" o:spid="_x0000_s1026" o:spt="1" style="position:absolute;left:4041;top:183;height:1960;width:3790;" filled="f" stroked="t" coordsize="21600,21600" o:gfxdata="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prqB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shape id="文本框 150" o:spid="_x0000_s1026" o:spt="202" type="#_x0000_t202" style="position:absolute;left:4406;top:1192;height:712;width:2464;" filled="f" stroked="f" coordsize="21600,21600" o:gfxdata="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vh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7" w:lineRule="exact"/>
                          <w:ind w:left="1382" w:right="0" w:firstLine="0"/>
                          <w:jc w:val="left"/>
                          <w:rPr>
                            <w:rFonts w:ascii="Times New Roman" w:eastAsia="Times New Roman"/>
                            <w:sz w:val="21"/>
                          </w:rPr>
                        </w:pPr>
                        <w:r>
                          <w:rPr>
                            <w:rFonts w:ascii="Times New Roman" w:eastAsia="Times New Roman"/>
                            <w:sz w:val="21"/>
                          </w:rPr>
                          <w:t>99</w:t>
                        </w:r>
                        <w:r>
                          <w:rPr>
                            <w:sz w:val="21"/>
                          </w:rPr>
                          <w:t>：</w:t>
                        </w:r>
                        <w:r>
                          <w:rPr>
                            <w:rFonts w:ascii="Times New Roman" w:eastAsia="Times New Roman"/>
                            <w:sz w:val="21"/>
                          </w:rPr>
                          <w:t>59</w:t>
                        </w:r>
                        <w:r>
                          <w:rPr>
                            <w:sz w:val="21"/>
                          </w:rPr>
                          <w:t>：</w:t>
                        </w:r>
                        <w:r>
                          <w:rPr>
                            <w:rFonts w:ascii="Times New Roman" w:eastAsia="Times New Roman"/>
                            <w:sz w:val="21"/>
                          </w:rPr>
                          <w:t>59</w:t>
                        </w:r>
                      </w:p>
                      <w:p>
                        <w:pPr>
                          <w:spacing w:before="3" w:line="240" w:lineRule="auto"/>
                          <w:rPr>
                            <w:rFonts w:ascii="黑体"/>
                            <w:sz w:val="17"/>
                          </w:rPr>
                        </w:pPr>
                      </w:p>
                      <w:p>
                        <w:pPr>
                          <w:spacing w:before="0" w:line="244" w:lineRule="exact"/>
                          <w:ind w:left="0" w:right="0" w:firstLine="0"/>
                          <w:jc w:val="left"/>
                          <w:rPr>
                            <w:sz w:val="20"/>
                          </w:rPr>
                        </w:pPr>
                        <w:r>
                          <w:rPr>
                            <w:sz w:val="20"/>
                          </w:rPr>
                          <w:t>打印方式： 通常</w:t>
                        </w:r>
                        <w:r>
                          <w:rPr>
                            <w:rFonts w:ascii="Times New Roman" w:eastAsia="Times New Roman"/>
                            <w:sz w:val="20"/>
                          </w:rPr>
                          <w:t>/</w:t>
                        </w:r>
                        <w:r>
                          <w:rPr>
                            <w:sz w:val="20"/>
                          </w:rPr>
                          <w:t>触发</w:t>
                        </w:r>
                      </w:p>
                    </w:txbxContent>
                  </v:textbox>
                </v:shape>
                <v:shape id="文本框 151" o:spid="_x0000_s1026" o:spt="202" type="#_x0000_t202" style="position:absolute;left:7464;top:877;height:212;width:232;" filled="f" stroked="f" coordsize="21600,21600" o:gfxdata="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sCh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1" w:lineRule="exact"/>
                          <w:ind w:left="0" w:right="0" w:firstLine="0"/>
                          <w:jc w:val="left"/>
                          <w:rPr>
                            <w:sz w:val="21"/>
                          </w:rPr>
                        </w:pPr>
                        <w:r>
                          <w:rPr>
                            <w:w w:val="100"/>
                            <w:sz w:val="21"/>
                          </w:rPr>
                          <w:t>：</w:t>
                        </w:r>
                      </w:p>
                    </w:txbxContent>
                  </v:textbox>
                </v:shape>
                <v:shape id="文本框 152" o:spid="_x0000_s1026" o:spt="202" type="#_x0000_t202" style="position:absolute;left:6753;top:877;height:212;width:232;" filled="f" stroked="f" coordsize="21600,21600" o:gfxdata="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f6Ua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1" w:lineRule="exact"/>
                          <w:ind w:left="0" w:right="0" w:firstLine="0"/>
                          <w:jc w:val="left"/>
                          <w:rPr>
                            <w:sz w:val="21"/>
                          </w:rPr>
                        </w:pPr>
                        <w:r>
                          <w:rPr>
                            <w:w w:val="100"/>
                            <w:sz w:val="21"/>
                          </w:rPr>
                          <w:t>期</w:t>
                        </w:r>
                      </w:p>
                    </w:txbxContent>
                  </v:textbox>
                </v:shape>
                <v:shape id="文本框 153" o:spid="_x0000_s1026" o:spt="202" type="#_x0000_t202" style="position:absolute;left:6043;top:877;height:212;width:232;" filled="f" stroked="f" coordsize="21600,21600" o:gfxdata="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6yMf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1" w:lineRule="exact"/>
                          <w:ind w:left="0" w:right="0" w:firstLine="0"/>
                          <w:jc w:val="left"/>
                          <w:rPr>
                            <w:sz w:val="21"/>
                          </w:rPr>
                        </w:pPr>
                        <w:r>
                          <w:rPr>
                            <w:w w:val="100"/>
                            <w:sz w:val="21"/>
                          </w:rPr>
                          <w:t>周</w:t>
                        </w:r>
                      </w:p>
                    </w:txbxContent>
                  </v:textbox>
                </v:shape>
                <v:shape id="文本框 154" o:spid="_x0000_s1026" o:spt="202" type="#_x0000_t202" style="position:absolute;left:5332;top:877;height:212;width:232;" filled="f" stroked="f" coordsize="21600,21600" o:gfxdata="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8tpY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11" w:lineRule="exact"/>
                          <w:ind w:left="0" w:right="0" w:firstLine="0"/>
                          <w:jc w:val="left"/>
                          <w:rPr>
                            <w:sz w:val="21"/>
                          </w:rPr>
                        </w:pPr>
                        <w:r>
                          <w:rPr>
                            <w:w w:val="100"/>
                            <w:sz w:val="21"/>
                          </w:rPr>
                          <w:t>量</w:t>
                        </w:r>
                      </w:p>
                    </w:txbxContent>
                  </v:textbox>
                </v:shape>
                <v:shape id="文本框 155" o:spid="_x0000_s1026" o:spt="202" type="#_x0000_t202" style="position:absolute;left:4617;top:877;height:212;width:232;" filled="f" stroked="f" coordsize="21600,21600" o:gfxdata="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BhAB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1" w:lineRule="exact"/>
                          <w:ind w:left="0" w:right="0" w:firstLine="0"/>
                          <w:jc w:val="left"/>
                          <w:rPr>
                            <w:sz w:val="21"/>
                          </w:rPr>
                        </w:pPr>
                        <w:r>
                          <w:rPr>
                            <w:w w:val="100"/>
                            <w:sz w:val="21"/>
                          </w:rPr>
                          <w:t>测</w:t>
                        </w:r>
                      </w:p>
                    </w:txbxContent>
                  </v:textbox>
                </v:shape>
                <v:shape id="文本框 156" o:spid="_x0000_s1026" o:spt="202" type="#_x0000_t202" style="position:absolute;left:4627;top:397;height:212;width:2238;" filled="f" stroked="f" coordsize="21600,21600" o:gfxdata="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CP1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tabs>
                            <w:tab w:val="left" w:pos="1267"/>
                          </w:tabs>
                          <w:spacing w:before="0" w:line="211" w:lineRule="exact"/>
                          <w:ind w:left="0" w:right="0" w:firstLine="0"/>
                          <w:jc w:val="left"/>
                          <w:rPr>
                            <w:sz w:val="21"/>
                          </w:rPr>
                        </w:pPr>
                        <w:r>
                          <w:rPr>
                            <w:sz w:val="21"/>
                          </w:rPr>
                          <w:t>测量方式：</w:t>
                        </w:r>
                        <w:r>
                          <w:rPr>
                            <w:sz w:val="21"/>
                          </w:rPr>
                          <w:tab/>
                        </w:r>
                        <w:r>
                          <w:rPr>
                            <w:sz w:val="21"/>
                          </w:rPr>
                          <w:t>单次/重复</w:t>
                        </w:r>
                      </w:p>
                    </w:txbxContent>
                  </v:textbox>
                </v:shape>
                <w10:wrap type="topAndBottom"/>
              </v:group>
            </w:pict>
          </mc:Fallback>
        </mc:AlternateContent>
      </w:r>
    </w:p>
    <w:p>
      <w:pPr>
        <w:pStyle w:val="6"/>
        <w:spacing w:before="179"/>
        <w:ind w:left="3629"/>
        <w:jc w:val="both"/>
      </w:pPr>
      <w:bookmarkStart w:id="15" w:name="图2-8 第三页测试设置"/>
      <w:bookmarkEnd w:id="15"/>
      <w:r>
        <w:t xml:space="preserve">图 </w:t>
      </w:r>
      <w:r>
        <w:rPr>
          <w:rFonts w:ascii="Times New Roman" w:eastAsia="Times New Roman"/>
        </w:rPr>
        <w:t xml:space="preserve">2-8 </w:t>
      </w:r>
      <w:r>
        <w:t>第三页测试设置</w:t>
      </w:r>
    </w:p>
    <w:p>
      <w:pPr>
        <w:pStyle w:val="6"/>
        <w:spacing w:before="48" w:line="288" w:lineRule="auto"/>
        <w:ind w:left="139" w:right="128" w:firstLine="211"/>
        <w:jc w:val="both"/>
      </w:pPr>
      <w:r>
        <w:t>可设置为“单次”或“重复”，用［＋</w:t>
      </w:r>
      <w:r>
        <w:rPr>
          <w:rFonts w:ascii="Times New Roman" w:hAnsi="Times New Roman" w:eastAsia="Times New Roman"/>
        </w:rPr>
        <w:t>/</w:t>
      </w:r>
      <w:r>
        <w:t>单次］或［－</w:t>
      </w:r>
      <w:r>
        <w:rPr>
          <w:rFonts w:ascii="Times New Roman" w:hAnsi="Times New Roman" w:eastAsia="Times New Roman"/>
        </w:rPr>
        <w:t>/</w:t>
      </w:r>
      <w:r>
        <w:t xml:space="preserve">锁定］ 键修改。如图 </w:t>
      </w:r>
      <w:r>
        <w:rPr>
          <w:rFonts w:ascii="Times New Roman" w:hAnsi="Times New Roman" w:eastAsia="Times New Roman"/>
        </w:rPr>
        <w:t xml:space="preserve">2-8 </w:t>
      </w:r>
      <w:r>
        <w:t>所示。当设置为“单次“，按</w:t>
      </w:r>
      <w:r>
        <w:rPr>
          <w:rFonts w:ascii="Times New Roman" w:hAnsi="Times New Roman" w:eastAsia="Times New Roman"/>
        </w:rPr>
        <w:t>[</w:t>
      </w:r>
      <w:r>
        <w:t>开始</w:t>
      </w:r>
      <w:r>
        <w:rPr>
          <w:rFonts w:ascii="Times New Roman" w:hAnsi="Times New Roman" w:eastAsia="Times New Roman"/>
        </w:rPr>
        <w:t>/</w:t>
      </w:r>
      <w:r>
        <w:t>停止</w:t>
      </w:r>
      <w:r>
        <w:rPr>
          <w:rFonts w:ascii="Times New Roman" w:hAnsi="Times New Roman" w:eastAsia="Times New Roman"/>
        </w:rPr>
        <w:t>]</w:t>
      </w:r>
      <w:r>
        <w:t>键，到达设定的测量周期时，测量完成；当设置为“重复“，按</w:t>
      </w:r>
      <w:r>
        <w:rPr>
          <w:rFonts w:ascii="Times New Roman" w:hAnsi="Times New Roman" w:eastAsia="Times New Roman"/>
        </w:rPr>
        <w:t>[</w:t>
      </w:r>
      <w:r>
        <w:t>开始</w:t>
      </w:r>
      <w:r>
        <w:rPr>
          <w:rFonts w:ascii="Times New Roman" w:hAnsi="Times New Roman" w:eastAsia="Times New Roman"/>
        </w:rPr>
        <w:t>/</w:t>
      </w:r>
      <w:r>
        <w:t>停止</w:t>
      </w:r>
      <w:r>
        <w:rPr>
          <w:rFonts w:ascii="Times New Roman" w:hAnsi="Times New Roman" w:eastAsia="Times New Roman"/>
        </w:rPr>
        <w:t>]</w:t>
      </w:r>
      <w:r>
        <w:t>键，到达设定的测量周期时，当前周期的测量完成，然后立即开始下一周期的测量，如此重复测量，直到再次按下</w:t>
      </w:r>
      <w:r>
        <w:rPr>
          <w:rFonts w:ascii="Times New Roman" w:hAnsi="Times New Roman" w:eastAsia="Times New Roman"/>
        </w:rPr>
        <w:t>[</w:t>
      </w:r>
      <w:r>
        <w:t>开始</w:t>
      </w:r>
      <w:r>
        <w:rPr>
          <w:rFonts w:ascii="Times New Roman" w:hAnsi="Times New Roman" w:eastAsia="Times New Roman"/>
        </w:rPr>
        <w:t>/</w:t>
      </w:r>
      <w:r>
        <w:t>停止</w:t>
      </w:r>
      <w:r>
        <w:rPr>
          <w:rFonts w:ascii="Times New Roman" w:hAnsi="Times New Roman" w:eastAsia="Times New Roman"/>
        </w:rPr>
        <w:t>]</w:t>
      </w:r>
      <w:r>
        <w:t>键时停止。</w:t>
      </w:r>
    </w:p>
    <w:p>
      <w:pPr>
        <w:pStyle w:val="12"/>
        <w:numPr>
          <w:ilvl w:val="1"/>
          <w:numId w:val="3"/>
        </w:numPr>
        <w:tabs>
          <w:tab w:val="left" w:pos="773"/>
          <w:tab w:val="left" w:pos="774"/>
        </w:tabs>
        <w:spacing w:before="0" w:after="0" w:line="264" w:lineRule="exact"/>
        <w:ind w:left="773" w:right="0" w:hanging="634"/>
        <w:jc w:val="left"/>
        <w:rPr>
          <w:rFonts w:hint="eastAsia" w:ascii="黑体" w:eastAsia="黑体"/>
          <w:sz w:val="21"/>
        </w:rPr>
      </w:pPr>
      <w:r>
        <w:rPr>
          <w:rFonts w:hint="eastAsia" w:ascii="黑体" w:eastAsia="黑体"/>
          <w:sz w:val="21"/>
        </w:rPr>
        <w:t>测量周期设置</w:t>
      </w:r>
    </w:p>
    <w:p>
      <w:pPr>
        <w:pStyle w:val="6"/>
        <w:spacing w:before="52"/>
        <w:ind w:left="351"/>
      </w:pPr>
      <w:r>
        <w:t xml:space="preserve">可设置为 </w:t>
      </w:r>
      <w:r>
        <w:rPr>
          <w:rFonts w:ascii="Times New Roman" w:eastAsia="Times New Roman"/>
        </w:rPr>
        <w:t xml:space="preserve">1 </w:t>
      </w:r>
      <w:r>
        <w:t xml:space="preserve">秒至 </w:t>
      </w:r>
      <w:r>
        <w:rPr>
          <w:rFonts w:ascii="Times New Roman" w:eastAsia="Times New Roman"/>
        </w:rPr>
        <w:t xml:space="preserve">99 </w:t>
      </w:r>
      <w:r>
        <w:t xml:space="preserve">小时 </w:t>
      </w:r>
      <w:r>
        <w:rPr>
          <w:rFonts w:ascii="Times New Roman" w:eastAsia="Times New Roman"/>
        </w:rPr>
        <w:t xml:space="preserve">59 </w:t>
      </w:r>
      <w:r>
        <w:t xml:space="preserve">分 </w:t>
      </w:r>
      <w:r>
        <w:rPr>
          <w:rFonts w:ascii="Times New Roman" w:eastAsia="Times New Roman"/>
        </w:rPr>
        <w:t xml:space="preserve">59 </w:t>
      </w:r>
      <w:r>
        <w:t>秒，用［＋</w:t>
      </w:r>
      <w:r>
        <w:rPr>
          <w:rFonts w:ascii="Times New Roman" w:eastAsia="Times New Roman"/>
        </w:rPr>
        <w:t>/</w:t>
      </w:r>
      <w:r>
        <w:t>单次］或［－</w:t>
      </w:r>
      <w:r>
        <w:rPr>
          <w:rFonts w:ascii="Times New Roman" w:eastAsia="Times New Roman"/>
        </w:rPr>
        <w:t>/</w:t>
      </w:r>
      <w:r>
        <w:t>锁定］键修改。</w:t>
      </w:r>
    </w:p>
    <w:p>
      <w:pPr>
        <w:pStyle w:val="12"/>
        <w:numPr>
          <w:ilvl w:val="1"/>
          <w:numId w:val="3"/>
        </w:numPr>
        <w:tabs>
          <w:tab w:val="left" w:pos="773"/>
          <w:tab w:val="left" w:pos="775"/>
        </w:tabs>
        <w:spacing w:before="53" w:after="0" w:line="240" w:lineRule="auto"/>
        <w:ind w:left="774" w:right="0" w:hanging="635"/>
        <w:jc w:val="left"/>
        <w:rPr>
          <w:rFonts w:hint="eastAsia" w:ascii="黑体" w:eastAsia="黑体"/>
          <w:sz w:val="21"/>
        </w:rPr>
      </w:pPr>
      <w:r>
        <w:rPr>
          <w:rFonts w:hint="eastAsia" w:ascii="黑体" w:eastAsia="黑体"/>
          <w:sz w:val="21"/>
        </w:rPr>
        <w:t>打印方式设置</w:t>
      </w:r>
    </w:p>
    <w:p>
      <w:pPr>
        <w:pStyle w:val="6"/>
        <w:spacing w:before="48" w:line="288" w:lineRule="auto"/>
        <w:ind w:left="140" w:right="134" w:firstLine="211"/>
        <w:jc w:val="both"/>
      </w:pPr>
      <w:r>
        <w:t>可设置为“通常”或“触发”，用［＋</w:t>
      </w:r>
      <w:r>
        <w:rPr>
          <w:rFonts w:ascii="Times New Roman" w:hAnsi="Times New Roman" w:eastAsia="Times New Roman"/>
        </w:rPr>
        <w:t>/</w:t>
      </w:r>
      <w:r>
        <w:t>单次］或［－</w:t>
      </w:r>
      <w:r>
        <w:rPr>
          <w:rFonts w:ascii="Times New Roman" w:hAnsi="Times New Roman" w:eastAsia="Times New Roman"/>
        </w:rPr>
        <w:t>/</w:t>
      </w:r>
      <w:r>
        <w:t xml:space="preserve">锁定］键修改。在“通常”方式下，只有当打印时间到或本次测量结束时才打印测量结果。但打印周期设置为 </w:t>
      </w:r>
      <w:r>
        <w:rPr>
          <w:rFonts w:ascii="Times New Roman" w:hAnsi="Times New Roman" w:eastAsia="Times New Roman"/>
        </w:rPr>
        <w:t xml:space="preserve">0 </w:t>
      </w:r>
      <w:r>
        <w:t xml:space="preserve">时，则不打印。在“触发”方式下除按打印时间和测量周期打印外，若测量时产生误码或告警则立即打印误码产生时间、误码计数、告警产生的时间和类型。图 </w:t>
      </w:r>
      <w:r>
        <w:rPr>
          <w:rFonts w:ascii="Times New Roman" w:hAnsi="Times New Roman" w:eastAsia="Times New Roman"/>
        </w:rPr>
        <w:t xml:space="preserve">2-9 </w:t>
      </w:r>
      <w:r>
        <w:t>为第四页的显示。</w:t>
      </w:r>
    </w:p>
    <w:p>
      <w:pPr>
        <w:pStyle w:val="6"/>
        <w:spacing w:before="3"/>
        <w:rPr>
          <w:sz w:val="13"/>
        </w:rPr>
      </w:pPr>
      <w:r>
        <mc:AlternateContent>
          <mc:Choice Requires="wpg">
            <w:drawing>
              <wp:anchor distT="0" distB="0" distL="0" distR="0" simplePos="0" relativeHeight="251735040" behindDoc="1" locked="0" layoutInCell="1" allowOverlap="1">
                <wp:simplePos x="0" y="0"/>
                <wp:positionH relativeFrom="page">
                  <wp:posOffset>2675255</wp:posOffset>
                </wp:positionH>
                <wp:positionV relativeFrom="paragraph">
                  <wp:posOffset>132715</wp:posOffset>
                </wp:positionV>
                <wp:extent cx="2475230" cy="1388745"/>
                <wp:effectExtent l="0" t="0" r="1270" b="1905"/>
                <wp:wrapTopAndBottom/>
                <wp:docPr id="439" name="组合 157"/>
                <wp:cNvGraphicFramePr/>
                <a:graphic xmlns:a="http://schemas.openxmlformats.org/drawingml/2006/main">
                  <a:graphicData uri="http://schemas.microsoft.com/office/word/2010/wordprocessingGroup">
                    <wpg:wgp>
                      <wpg:cNvGrpSpPr/>
                      <wpg:grpSpPr>
                        <a:xfrm>
                          <a:off x="0" y="0"/>
                          <a:ext cx="2475230" cy="1388745"/>
                          <a:chOff x="4214" y="209"/>
                          <a:chExt cx="3898" cy="2187"/>
                        </a:xfrm>
                      </wpg:grpSpPr>
                      <wps:wsp>
                        <wps:cNvPr id="432" name="矩形 158"/>
                        <wps:cNvSpPr/>
                        <wps:spPr>
                          <a:xfrm>
                            <a:off x="4341" y="336"/>
                            <a:ext cx="3770" cy="2059"/>
                          </a:xfrm>
                          <a:prstGeom prst="rect">
                            <a:avLst/>
                          </a:prstGeom>
                          <a:solidFill>
                            <a:srgbClr val="818181"/>
                          </a:solidFill>
                          <a:ln>
                            <a:noFill/>
                          </a:ln>
                        </wps:spPr>
                        <wps:bodyPr upright="1"/>
                      </wps:wsp>
                      <wps:wsp>
                        <wps:cNvPr id="433" name="矩形 159"/>
                        <wps:cNvSpPr/>
                        <wps:spPr>
                          <a:xfrm>
                            <a:off x="4221" y="216"/>
                            <a:ext cx="3770" cy="2059"/>
                          </a:xfrm>
                          <a:prstGeom prst="rect">
                            <a:avLst/>
                          </a:prstGeom>
                          <a:solidFill>
                            <a:srgbClr val="FFFFFF"/>
                          </a:solidFill>
                          <a:ln>
                            <a:noFill/>
                          </a:ln>
                        </wps:spPr>
                        <wps:bodyPr upright="1"/>
                      </wps:wsp>
                      <wps:wsp>
                        <wps:cNvPr id="434" name="矩形 160"/>
                        <wps:cNvSpPr/>
                        <wps:spPr>
                          <a:xfrm>
                            <a:off x="4221" y="216"/>
                            <a:ext cx="3770" cy="2059"/>
                          </a:xfrm>
                          <a:prstGeom prst="rect">
                            <a:avLst/>
                          </a:prstGeom>
                          <a:noFill/>
                          <a:ln w="9525" cap="flat" cmpd="sng">
                            <a:solidFill>
                              <a:srgbClr val="000000"/>
                            </a:solidFill>
                            <a:prstDash val="solid"/>
                            <a:miter/>
                            <a:headEnd type="none" w="med" len="med"/>
                            <a:tailEnd type="none" w="med" len="med"/>
                          </a:ln>
                        </wps:spPr>
                        <wps:bodyPr upright="1"/>
                      </wps:wsp>
                      <wps:wsp>
                        <wps:cNvPr id="435" name="文本框 161"/>
                        <wps:cNvSpPr txBox="1"/>
                        <wps:spPr>
                          <a:xfrm>
                            <a:off x="5203" y="1878"/>
                            <a:ext cx="1028" cy="202"/>
                          </a:xfrm>
                          <a:prstGeom prst="rect">
                            <a:avLst/>
                          </a:prstGeom>
                          <a:noFill/>
                          <a:ln>
                            <a:noFill/>
                          </a:ln>
                        </wps:spPr>
                        <wps:txbx>
                          <w:txbxContent>
                            <w:p>
                              <w:pPr>
                                <w:spacing w:before="0" w:line="202" w:lineRule="exact"/>
                                <w:ind w:left="0" w:right="0" w:firstLine="0"/>
                                <w:jc w:val="left"/>
                                <w:rPr>
                                  <w:sz w:val="20"/>
                                </w:rPr>
                              </w:pPr>
                              <w:r>
                                <w:rPr>
                                  <w:sz w:val="20"/>
                                </w:rPr>
                                <w:t>10：10：10</w:t>
                              </w:r>
                            </w:p>
                          </w:txbxContent>
                        </wps:txbx>
                        <wps:bodyPr lIns="0" tIns="0" rIns="0" bIns="0" upright="1"/>
                      </wps:wsp>
                      <wps:wsp>
                        <wps:cNvPr id="436" name="文本框 162"/>
                        <wps:cNvSpPr txBox="1"/>
                        <wps:spPr>
                          <a:xfrm>
                            <a:off x="5640" y="1395"/>
                            <a:ext cx="870" cy="212"/>
                          </a:xfrm>
                          <a:prstGeom prst="rect">
                            <a:avLst/>
                          </a:prstGeom>
                          <a:noFill/>
                          <a:ln>
                            <a:noFill/>
                          </a:ln>
                        </wps:spPr>
                        <wps:txbx>
                          <w:txbxContent>
                            <w:p>
                              <w:pPr>
                                <w:spacing w:before="0" w:line="211" w:lineRule="exact"/>
                                <w:ind w:left="0" w:right="0" w:firstLine="0"/>
                                <w:jc w:val="left"/>
                                <w:rPr>
                                  <w:sz w:val="21"/>
                                </w:rPr>
                              </w:pPr>
                              <w:r>
                                <w:rPr>
                                  <w:sz w:val="21"/>
                                </w:rPr>
                                <w:t>98-03-25</w:t>
                              </w:r>
                            </w:p>
                          </w:txbxContent>
                        </wps:txbx>
                        <wps:bodyPr lIns="0" tIns="0" rIns="0" bIns="0" upright="1"/>
                      </wps:wsp>
                      <wps:wsp>
                        <wps:cNvPr id="437" name="文本框 163"/>
                        <wps:cNvSpPr txBox="1"/>
                        <wps:spPr>
                          <a:xfrm>
                            <a:off x="4372" y="1395"/>
                            <a:ext cx="865" cy="212"/>
                          </a:xfrm>
                          <a:prstGeom prst="rect">
                            <a:avLst/>
                          </a:prstGeom>
                          <a:noFill/>
                          <a:ln>
                            <a:noFill/>
                          </a:ln>
                        </wps:spPr>
                        <wps:txbx>
                          <w:txbxContent>
                            <w:p>
                              <w:pPr>
                                <w:spacing w:before="0" w:line="211" w:lineRule="exact"/>
                                <w:ind w:left="0" w:right="0" w:firstLine="0"/>
                                <w:jc w:val="left"/>
                                <w:rPr>
                                  <w:sz w:val="21"/>
                                </w:rPr>
                              </w:pPr>
                              <w:r>
                                <w:rPr>
                                  <w:sz w:val="21"/>
                                </w:rPr>
                                <w:t>电子表：</w:t>
                              </w:r>
                            </w:p>
                          </w:txbxContent>
                        </wps:txbx>
                        <wps:bodyPr lIns="0" tIns="0" rIns="0" bIns="0" upright="1"/>
                      </wps:wsp>
                      <wps:wsp>
                        <wps:cNvPr id="438" name="文本框 164"/>
                        <wps:cNvSpPr txBox="1"/>
                        <wps:spPr>
                          <a:xfrm>
                            <a:off x="4372" y="430"/>
                            <a:ext cx="2238" cy="692"/>
                          </a:xfrm>
                          <a:prstGeom prst="rect">
                            <a:avLst/>
                          </a:prstGeom>
                          <a:noFill/>
                          <a:ln>
                            <a:noFill/>
                          </a:ln>
                        </wps:spPr>
                        <wps:txbx>
                          <w:txbxContent>
                            <w:p>
                              <w:pPr>
                                <w:tabs>
                                  <w:tab w:val="left" w:pos="1267"/>
                                </w:tabs>
                                <w:spacing w:before="0" w:line="241" w:lineRule="exact"/>
                                <w:ind w:left="0" w:right="0" w:firstLine="0"/>
                                <w:jc w:val="left"/>
                                <w:rPr>
                                  <w:sz w:val="21"/>
                                </w:rPr>
                              </w:pPr>
                              <w:r>
                                <w:rPr>
                                  <w:sz w:val="21"/>
                                </w:rPr>
                                <w:t>打印周期：</w:t>
                              </w:r>
                              <w:r>
                                <w:rPr>
                                  <w:sz w:val="21"/>
                                </w:rPr>
                                <w:tab/>
                              </w:r>
                              <w:r>
                                <w:rPr>
                                  <w:sz w:val="21"/>
                                </w:rPr>
                                <w:t>00：00</w:t>
                              </w:r>
                            </w:p>
                            <w:p>
                              <w:pPr>
                                <w:spacing w:before="6" w:line="240" w:lineRule="auto"/>
                                <w:rPr>
                                  <w:sz w:val="16"/>
                                </w:rPr>
                              </w:pPr>
                            </w:p>
                            <w:p>
                              <w:pPr>
                                <w:tabs>
                                  <w:tab w:val="left" w:pos="1267"/>
                                </w:tabs>
                                <w:spacing w:before="0" w:line="240" w:lineRule="exact"/>
                                <w:ind w:left="0" w:right="0" w:firstLine="0"/>
                                <w:jc w:val="left"/>
                                <w:rPr>
                                  <w:sz w:val="21"/>
                                </w:rPr>
                              </w:pPr>
                              <w:r>
                                <w:rPr>
                                  <w:sz w:val="21"/>
                                </w:rPr>
                                <w:t>输入方式：</w:t>
                              </w:r>
                              <w:r>
                                <w:rPr>
                                  <w:sz w:val="21"/>
                                </w:rPr>
                                <w:tab/>
                              </w:r>
                              <w:r>
                                <w:rPr>
                                  <w:sz w:val="21"/>
                                </w:rPr>
                                <w:t>终端/高阻</w:t>
                              </w:r>
                            </w:p>
                          </w:txbxContent>
                        </wps:txbx>
                        <wps:bodyPr lIns="0" tIns="0" rIns="0" bIns="0" upright="1"/>
                      </wps:wsp>
                    </wpg:wgp>
                  </a:graphicData>
                </a:graphic>
              </wp:anchor>
            </w:drawing>
          </mc:Choice>
          <mc:Fallback>
            <w:pict>
              <v:group id="组合 157" o:spid="_x0000_s1026" o:spt="203" style="position:absolute;left:0pt;margin-left:210.65pt;margin-top:10.45pt;height:109.35pt;width:194.9pt;mso-position-horizontal-relative:page;mso-wrap-distance-bottom:0pt;mso-wrap-distance-top:0pt;z-index:-251581440;mso-width-relative:page;mso-height-relative:page;" coordorigin="4214,209" coordsize="3898,2187" o:gfxdata="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">
                <o:lock v:ext="edit" aspectratio="f"/>
                <v:rect id="矩形 158" o:spid="_x0000_s1026" o:spt="1" style="position:absolute;left:4341;top:336;height:2059;width:3770;" fillcolor="#818181" filled="t" stroked="f" coordsize="21600,21600" o:gfxdata="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rHlX7sAAADc&#10;AAAADwAAAAAAAAABACAAAAAiAAAAZHJzL2Rvd25yZXYueG1sUEsBAhQAFAAAAAgAh07iQDMvBZ47&#10;AAAAOQAAABAAAAAAAAAAAQAgAAAACgEAAGRycy9zaGFwZXhtbC54bWxQSwUGAAAAAAYABgBbAQAA&#10;tAMAAAAA&#10;">
                  <v:fill on="t" focussize="0,0"/>
                  <v:stroke on="f"/>
                  <v:imagedata o:title=""/>
                  <o:lock v:ext="edit" aspectratio="f"/>
                </v:rect>
                <v:rect id="矩形 159" o:spid="_x0000_s1026" o:spt="1" style="position:absolute;left:4221;top:216;height:2059;width:3770;" fillcolor="#FFFFFF" filled="t" stroked="f" coordsize="21600,21600" o:gfxdata="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hlDzvQAA&#10;ANwAAAAPAAAAAAAAAAEAIAAAACIAAABkcnMvZG93bnJldi54bWxQSwECFAAUAAAACACHTuJAMy8F&#10;njsAAAA5AAAAEAAAAAAAAAABACAAAAAMAQAAZHJzL3NoYXBleG1sLnhtbFBLBQYAAAAABgAGAFsB&#10;AAC2AwAAAAA=&#10;">
                  <v:fill on="t" focussize="0,0"/>
                  <v:stroke on="f"/>
                  <v:imagedata o:title=""/>
                  <o:lock v:ext="edit" aspectratio="f"/>
                </v:rect>
                <v:rect id="矩形 160" o:spid="_x0000_s1026" o:spt="1" style="position:absolute;left:4221;top:216;height:2059;width:3770;" filled="f" stroked="t" coordsize="21600,21600" o:gfxdata="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a0KL4A&#10;AADcAAAADwAAAAAAAAABACAAAAAiAAAAZHJzL2Rvd25yZXYueG1sUEsBAhQAFAAAAAgAh07iQDMv&#10;BZ47AAAAOQAAABAAAAAAAAAAAQAgAAAADQEAAGRycy9zaGFwZXhtbC54bWxQSwUGAAAAAAYABgBb&#10;AQAAtwMAAAAA&#10;">
                  <v:fill on="f" focussize="0,0"/>
                  <v:stroke color="#000000" joinstyle="miter"/>
                  <v:imagedata o:title=""/>
                  <o:lock v:ext="edit" aspectratio="f"/>
                </v:rect>
                <v:shape id="文本框 161" o:spid="_x0000_s1026" o:spt="202" type="#_x0000_t202" style="position:absolute;left:5203;top:1878;height:202;width:1028;" filled="f" stroked="f" coordsize="21600,21600" o:gfxdata="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1nM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2" w:lineRule="exact"/>
                          <w:ind w:left="0" w:right="0" w:firstLine="0"/>
                          <w:jc w:val="left"/>
                          <w:rPr>
                            <w:sz w:val="20"/>
                          </w:rPr>
                        </w:pPr>
                        <w:r>
                          <w:rPr>
                            <w:sz w:val="20"/>
                          </w:rPr>
                          <w:t>10：10：10</w:t>
                        </w:r>
                      </w:p>
                    </w:txbxContent>
                  </v:textbox>
                </v:shape>
                <v:shape id="文本框 162" o:spid="_x0000_s1026" o:spt="202" type="#_x0000_t202" style="position:absolute;left:5640;top:1395;height:212;width:870;" filled="f" stroked="f" coordsize="21600,21600" o:gfxdata="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nAr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1" w:lineRule="exact"/>
                          <w:ind w:left="0" w:right="0" w:firstLine="0"/>
                          <w:jc w:val="left"/>
                          <w:rPr>
                            <w:sz w:val="21"/>
                          </w:rPr>
                        </w:pPr>
                        <w:r>
                          <w:rPr>
                            <w:sz w:val="21"/>
                          </w:rPr>
                          <w:t>98-03-25</w:t>
                        </w:r>
                      </w:p>
                    </w:txbxContent>
                  </v:textbox>
                </v:shape>
                <v:shape id="文本框 163" o:spid="_x0000_s1026" o:spt="202" type="#_x0000_t202" style="position:absolute;left:4372;top:1395;height:212;width:865;" filled="f" stroked="f" coordsize="21600,21600" o:gfxdata="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rp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1" w:lineRule="exact"/>
                          <w:ind w:left="0" w:right="0" w:firstLine="0"/>
                          <w:jc w:val="left"/>
                          <w:rPr>
                            <w:sz w:val="21"/>
                          </w:rPr>
                        </w:pPr>
                        <w:r>
                          <w:rPr>
                            <w:sz w:val="21"/>
                          </w:rPr>
                          <w:t>电子表：</w:t>
                        </w:r>
                      </w:p>
                    </w:txbxContent>
                  </v:textbox>
                </v:shape>
                <v:shape id="文本框 164" o:spid="_x0000_s1026" o:spt="202" type="#_x0000_t202" style="position:absolute;left:4372;top:430;height:692;width:2238;" filled="f" stroked="f" coordsize="21600,21600" o:gfxdata="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0M1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tabs>
                            <w:tab w:val="left" w:pos="1267"/>
                          </w:tabs>
                          <w:spacing w:before="0" w:line="241" w:lineRule="exact"/>
                          <w:ind w:left="0" w:right="0" w:firstLine="0"/>
                          <w:jc w:val="left"/>
                          <w:rPr>
                            <w:sz w:val="21"/>
                          </w:rPr>
                        </w:pPr>
                        <w:r>
                          <w:rPr>
                            <w:sz w:val="21"/>
                          </w:rPr>
                          <w:t>打印周期：</w:t>
                        </w:r>
                        <w:r>
                          <w:rPr>
                            <w:sz w:val="21"/>
                          </w:rPr>
                          <w:tab/>
                        </w:r>
                        <w:r>
                          <w:rPr>
                            <w:sz w:val="21"/>
                          </w:rPr>
                          <w:t>00：00</w:t>
                        </w:r>
                      </w:p>
                      <w:p>
                        <w:pPr>
                          <w:spacing w:before="6" w:line="240" w:lineRule="auto"/>
                          <w:rPr>
                            <w:sz w:val="16"/>
                          </w:rPr>
                        </w:pPr>
                      </w:p>
                      <w:p>
                        <w:pPr>
                          <w:tabs>
                            <w:tab w:val="left" w:pos="1267"/>
                          </w:tabs>
                          <w:spacing w:before="0" w:line="240" w:lineRule="exact"/>
                          <w:ind w:left="0" w:right="0" w:firstLine="0"/>
                          <w:jc w:val="left"/>
                          <w:rPr>
                            <w:sz w:val="21"/>
                          </w:rPr>
                        </w:pPr>
                        <w:r>
                          <w:rPr>
                            <w:sz w:val="21"/>
                          </w:rPr>
                          <w:t>输入方式：</w:t>
                        </w:r>
                        <w:r>
                          <w:rPr>
                            <w:sz w:val="21"/>
                          </w:rPr>
                          <w:tab/>
                        </w:r>
                        <w:r>
                          <w:rPr>
                            <w:sz w:val="21"/>
                          </w:rPr>
                          <w:t>终端/高阻</w:t>
                        </w:r>
                      </w:p>
                    </w:txbxContent>
                  </v:textbox>
                </v:shape>
                <w10:wrap type="topAndBottom"/>
              </v:group>
            </w:pict>
          </mc:Fallback>
        </mc:AlternateContent>
      </w:r>
    </w:p>
    <w:p>
      <w:pPr>
        <w:pStyle w:val="6"/>
        <w:spacing w:before="181"/>
        <w:ind w:left="6" w:right="14"/>
        <w:jc w:val="center"/>
      </w:pPr>
      <w:bookmarkStart w:id="16" w:name="图2-9 第四页"/>
      <w:bookmarkEnd w:id="16"/>
      <w:r>
        <w:t xml:space="preserve">图 </w:t>
      </w:r>
      <w:r>
        <w:rPr>
          <w:rFonts w:ascii="Times New Roman" w:eastAsia="Times New Roman"/>
        </w:rPr>
        <w:t xml:space="preserve">2-9 </w:t>
      </w:r>
      <w:r>
        <w:t>第四页</w:t>
      </w:r>
    </w:p>
    <w:p>
      <w:pPr>
        <w:spacing w:after="0"/>
        <w:jc w:val="center"/>
        <w:sectPr>
          <w:type w:val="continuous"/>
          <w:pgSz w:w="11910" w:h="16840"/>
          <w:pgMar w:top="1580" w:right="1000" w:bottom="280" w:left="1560" w:header="720" w:footer="720" w:gutter="0"/>
        </w:sectPr>
      </w:pPr>
    </w:p>
    <w:p>
      <w:pPr>
        <w:pStyle w:val="6"/>
        <w:spacing w:before="6"/>
      </w:pPr>
    </w:p>
    <w:p>
      <w:pPr>
        <w:pStyle w:val="12"/>
        <w:numPr>
          <w:ilvl w:val="1"/>
          <w:numId w:val="3"/>
        </w:numPr>
        <w:tabs>
          <w:tab w:val="left" w:pos="773"/>
          <w:tab w:val="left" w:pos="774"/>
        </w:tabs>
        <w:spacing w:before="71" w:after="0" w:line="240" w:lineRule="auto"/>
        <w:ind w:left="773" w:right="0" w:hanging="635"/>
        <w:jc w:val="left"/>
        <w:rPr>
          <w:rFonts w:hint="eastAsia" w:ascii="黑体" w:eastAsia="黑体"/>
          <w:sz w:val="21"/>
        </w:rPr>
      </w:pPr>
      <w:r>
        <w:rPr>
          <w:rFonts w:hint="eastAsia" w:ascii="黑体" w:eastAsia="黑体"/>
          <w:sz w:val="21"/>
        </w:rPr>
        <w:t>打印周期设置</w:t>
      </w:r>
    </w:p>
    <w:p>
      <w:pPr>
        <w:pStyle w:val="6"/>
        <w:spacing w:before="53"/>
        <w:ind w:left="351"/>
      </w:pPr>
      <w:r>
        <w:t xml:space="preserve">可设置为 </w:t>
      </w:r>
      <w:r>
        <w:rPr>
          <w:rFonts w:ascii="Times New Roman" w:eastAsia="Times New Roman"/>
        </w:rPr>
        <w:t xml:space="preserve">1 </w:t>
      </w:r>
      <w:r>
        <w:t xml:space="preserve">分至 </w:t>
      </w:r>
      <w:r>
        <w:rPr>
          <w:rFonts w:ascii="Times New Roman" w:eastAsia="Times New Roman"/>
        </w:rPr>
        <w:t xml:space="preserve">99 </w:t>
      </w:r>
      <w:r>
        <w:t xml:space="preserve">小时 </w:t>
      </w:r>
      <w:r>
        <w:rPr>
          <w:rFonts w:ascii="Times New Roman" w:eastAsia="Times New Roman"/>
        </w:rPr>
        <w:t xml:space="preserve">59 </w:t>
      </w:r>
      <w:r>
        <w:t>分。用［＋</w:t>
      </w:r>
      <w:r>
        <w:rPr>
          <w:rFonts w:ascii="Times New Roman" w:eastAsia="Times New Roman"/>
        </w:rPr>
        <w:t>/</w:t>
      </w:r>
      <w:r>
        <w:t>单次］或［－</w:t>
      </w:r>
      <w:r>
        <w:rPr>
          <w:rFonts w:ascii="Times New Roman" w:eastAsia="Times New Roman"/>
        </w:rPr>
        <w:t>/</w:t>
      </w:r>
      <w:r>
        <w:t>锁定］键设置。设定后打印机将以此为间</w:t>
      </w:r>
    </w:p>
    <w:p>
      <w:pPr>
        <w:pStyle w:val="6"/>
        <w:spacing w:before="53"/>
        <w:ind w:left="140"/>
      </w:pPr>
      <w:r>
        <w:t xml:space="preserve">隔，定时打印。当设置为 </w:t>
      </w:r>
      <w:r>
        <w:rPr>
          <w:rFonts w:ascii="Times New Roman" w:eastAsia="Times New Roman"/>
        </w:rPr>
        <w:t xml:space="preserve">0 </w:t>
      </w:r>
      <w:r>
        <w:t>时，不进行定时打印。</w:t>
      </w:r>
    </w:p>
    <w:p>
      <w:pPr>
        <w:pStyle w:val="12"/>
        <w:numPr>
          <w:ilvl w:val="1"/>
          <w:numId w:val="3"/>
        </w:numPr>
        <w:tabs>
          <w:tab w:val="left" w:pos="773"/>
          <w:tab w:val="left" w:pos="774"/>
        </w:tabs>
        <w:spacing w:before="52" w:after="0" w:line="240" w:lineRule="auto"/>
        <w:ind w:left="773" w:right="0" w:hanging="634"/>
        <w:jc w:val="left"/>
        <w:rPr>
          <w:rFonts w:hint="eastAsia" w:ascii="黑体" w:eastAsia="黑体"/>
          <w:sz w:val="21"/>
        </w:rPr>
      </w:pPr>
      <w:r>
        <w:rPr>
          <w:rFonts w:hint="eastAsia" w:ascii="黑体" w:eastAsia="黑体"/>
          <w:sz w:val="21"/>
        </w:rPr>
        <w:t>输入方式设置</w:t>
      </w:r>
    </w:p>
    <w:p>
      <w:pPr>
        <w:pStyle w:val="6"/>
        <w:spacing w:before="53" w:line="288" w:lineRule="auto"/>
        <w:ind w:left="140" w:right="143" w:firstLine="211"/>
      </w:pPr>
      <w:r>
        <w:t>可设置为“终端”或“高阻”，用［＋</w:t>
      </w:r>
      <w:r>
        <w:rPr>
          <w:rFonts w:ascii="Times New Roman" w:hAnsi="Times New Roman" w:eastAsia="Times New Roman"/>
        </w:rPr>
        <w:t>/</w:t>
      </w:r>
      <w:r>
        <w:t>单次］或［－</w:t>
      </w:r>
      <w:r>
        <w:rPr>
          <w:rFonts w:ascii="Times New Roman" w:hAnsi="Times New Roman" w:eastAsia="Times New Roman"/>
        </w:rPr>
        <w:t>/</w:t>
      </w:r>
      <w:r>
        <w:t xml:space="preserve">锁定］键修改。设置为“终端”时输入阻抗为 </w:t>
      </w:r>
      <w:r>
        <w:rPr>
          <w:rFonts w:ascii="Times New Roman" w:hAnsi="Times New Roman" w:eastAsia="Times New Roman"/>
        </w:rPr>
        <w:t>75</w:t>
      </w:r>
      <w:r>
        <w:t>Ω。设置为“高阻”时输入阻抗</w:t>
      </w:r>
      <w:r>
        <w:rPr>
          <w:rFonts w:ascii="Times New Roman" w:hAnsi="Times New Roman" w:eastAsia="Times New Roman"/>
        </w:rPr>
        <w:t>&gt;1.5k</w:t>
      </w:r>
      <w:r>
        <w:t>Ω。</w:t>
      </w:r>
    </w:p>
    <w:p>
      <w:pPr>
        <w:pStyle w:val="6"/>
        <w:spacing w:line="283" w:lineRule="auto"/>
        <w:ind w:left="140" w:right="132" w:firstLine="211"/>
      </w:pPr>
      <w:r>
        <w:t>注意：只有设置“帧测试”为“开”时，此项才可修改；当设置“帧测试”为“关”时，此项不可修改。</w:t>
      </w:r>
    </w:p>
    <w:p>
      <w:pPr>
        <w:pStyle w:val="12"/>
        <w:numPr>
          <w:ilvl w:val="1"/>
          <w:numId w:val="3"/>
        </w:numPr>
        <w:tabs>
          <w:tab w:val="left" w:pos="773"/>
          <w:tab w:val="left" w:pos="774"/>
        </w:tabs>
        <w:spacing w:before="1" w:after="0" w:line="240" w:lineRule="auto"/>
        <w:ind w:left="773" w:right="0" w:hanging="634"/>
        <w:jc w:val="left"/>
        <w:rPr>
          <w:rFonts w:hint="eastAsia" w:ascii="黑体" w:eastAsia="黑体"/>
          <w:sz w:val="21"/>
        </w:rPr>
      </w:pPr>
      <w:r>
        <w:rPr>
          <w:rFonts w:hint="eastAsia" w:ascii="黑体" w:eastAsia="黑体"/>
          <w:sz w:val="21"/>
        </w:rPr>
        <w:t>电子表设置</w:t>
      </w:r>
    </w:p>
    <w:p>
      <w:pPr>
        <w:pStyle w:val="6"/>
        <w:spacing w:before="52" w:line="288" w:lineRule="auto"/>
        <w:ind w:left="140" w:right="143" w:firstLine="211"/>
      </w:pPr>
      <w:r>
        <w:t>用［＋</w:t>
      </w:r>
      <w:r>
        <w:rPr>
          <w:rFonts w:ascii="Times New Roman" w:hAnsi="Times New Roman" w:eastAsia="Times New Roman"/>
        </w:rPr>
        <w:t>/</w:t>
      </w:r>
      <w:r>
        <w:t>单次］或［－</w:t>
      </w:r>
      <w:r>
        <w:rPr>
          <w:rFonts w:ascii="Times New Roman" w:hAnsi="Times New Roman" w:eastAsia="Times New Roman"/>
        </w:rPr>
        <w:t>/</w:t>
      </w:r>
      <w:r>
        <w:t>锁定］键修改。日期格式为年—月—日，时间格式为时：分：秒。在关机后由内部充电电池供电，正常运行。关机时间过长，仍会掉电，电子表需重新设置。</w:t>
      </w:r>
    </w:p>
    <w:p>
      <w:pPr>
        <w:pStyle w:val="12"/>
        <w:numPr>
          <w:ilvl w:val="0"/>
          <w:numId w:val="3"/>
        </w:numPr>
        <w:tabs>
          <w:tab w:val="left" w:pos="352"/>
        </w:tabs>
        <w:spacing w:before="0" w:after="0" w:line="267" w:lineRule="exact"/>
        <w:ind w:left="351" w:right="0" w:hanging="212"/>
        <w:jc w:val="left"/>
        <w:rPr>
          <w:rFonts w:hint="eastAsia" w:ascii="黑体" w:eastAsia="黑体"/>
          <w:sz w:val="21"/>
        </w:rPr>
      </w:pPr>
      <w:bookmarkStart w:id="17" w:name="2 测试结果的显示和打印"/>
      <w:bookmarkEnd w:id="17"/>
      <w:bookmarkStart w:id="18" w:name="2 测试结果的显示和打印"/>
      <w:bookmarkEnd w:id="18"/>
      <w:r>
        <w:rPr>
          <w:rFonts w:hint="eastAsia" w:ascii="黑体" w:eastAsia="黑体"/>
          <w:sz w:val="21"/>
        </w:rPr>
        <w:t>测试结果的显示和打印</w:t>
      </w:r>
    </w:p>
    <w:p>
      <w:pPr>
        <w:pStyle w:val="6"/>
        <w:spacing w:before="53"/>
        <w:ind w:left="140"/>
      </w:pPr>
      <w:r>
        <w:t>按［开始</w:t>
      </w:r>
      <w:r>
        <w:rPr>
          <w:rFonts w:ascii="Times New Roman" w:hAnsi="Times New Roman" w:eastAsia="Times New Roman"/>
        </w:rPr>
        <w:t>/</w:t>
      </w:r>
      <w:r>
        <w:t xml:space="preserve">停止］键，对应的 </w:t>
      </w:r>
      <w:r>
        <w:rPr>
          <w:rFonts w:ascii="Times New Roman" w:hAnsi="Times New Roman" w:eastAsia="Times New Roman"/>
        </w:rPr>
        <w:t xml:space="preserve">LED </w:t>
      </w:r>
      <w:r>
        <w:t>灯亮，测量结果共四页。按［</w:t>
      </w:r>
      <w:r>
        <w:rPr>
          <w:rFonts w:ascii="Times New Roman" w:hAnsi="Times New Roman" w:eastAsia="Times New Roman"/>
        </w:rPr>
        <w:t xml:space="preserve">º </w:t>
      </w:r>
      <w:r>
        <w:t>］或［</w:t>
      </w:r>
      <w:r>
        <w:rPr>
          <w:rFonts w:ascii="Times New Roman" w:hAnsi="Times New Roman" w:eastAsia="Times New Roman"/>
        </w:rPr>
        <w:t xml:space="preserve">Ä </w:t>
      </w:r>
      <w:r>
        <w:t>］键可翻结果页。按</w:t>
      </w:r>
    </w:p>
    <w:p>
      <w:pPr>
        <w:pStyle w:val="6"/>
        <w:spacing w:before="53"/>
        <w:ind w:left="140"/>
      </w:pPr>
      <w:r>
        <w:t xml:space="preserve">［翻页］键，可翻全部设置和结果页。图 </w:t>
      </w:r>
      <w:r>
        <w:rPr>
          <w:rFonts w:ascii="Times New Roman" w:eastAsia="Times New Roman"/>
        </w:rPr>
        <w:t xml:space="preserve">2-10 </w:t>
      </w:r>
      <w:r>
        <w:t>为结果第一到四页。</w:t>
      </w:r>
    </w:p>
    <w:p>
      <w:pPr>
        <w:pStyle w:val="6"/>
        <w:spacing w:before="52" w:line="283" w:lineRule="auto"/>
        <w:ind w:left="140" w:right="133" w:firstLine="211"/>
      </w:pPr>
      <w:r>
        <w:t xml:space="preserve">各参数名称见附录 </w:t>
      </w:r>
      <w:r>
        <w:rPr>
          <w:rFonts w:ascii="Times New Roman" w:hAnsi="Times New Roman" w:eastAsia="Times New Roman"/>
        </w:rPr>
        <w:t>A</w:t>
      </w:r>
      <w:r>
        <w:t>，只要按下前面板上的［打印］键，并且设置了“打印方式”和“打印周期”，到时会自动打印测试设置和结果。</w:t>
      </w:r>
    </w:p>
    <w:p>
      <w:pPr>
        <w:pStyle w:val="6"/>
        <w:tabs>
          <w:tab w:val="left" w:pos="2982"/>
        </w:tabs>
        <w:spacing w:before="85"/>
        <w:ind w:left="515"/>
      </w:pPr>
      <w:r>
        <w:t>第一页</w:t>
      </w:r>
      <w:r>
        <w:tab/>
      </w:r>
      <w:r>
        <w:t>第二页</w:t>
      </w:r>
    </w:p>
    <w:p>
      <w:pPr>
        <w:pStyle w:val="6"/>
        <w:spacing w:before="12"/>
        <w:rPr>
          <w:sz w:val="10"/>
        </w:rPr>
      </w:pPr>
      <w:r>
        <mc:AlternateContent>
          <mc:Choice Requires="wpg">
            <w:drawing>
              <wp:anchor distT="0" distB="0" distL="0" distR="0" simplePos="0" relativeHeight="251739136" behindDoc="1" locked="0" layoutInCell="1" allowOverlap="1">
                <wp:simplePos x="0" y="0"/>
                <wp:positionH relativeFrom="page">
                  <wp:posOffset>1443355</wp:posOffset>
                </wp:positionH>
                <wp:positionV relativeFrom="paragraph">
                  <wp:posOffset>114300</wp:posOffset>
                </wp:positionV>
                <wp:extent cx="2243455" cy="1368425"/>
                <wp:effectExtent l="0" t="635" r="4445" b="2540"/>
                <wp:wrapTopAndBottom/>
                <wp:docPr id="446" name="组合 165"/>
                <wp:cNvGraphicFramePr/>
                <a:graphic xmlns:a="http://schemas.openxmlformats.org/drawingml/2006/main">
                  <a:graphicData uri="http://schemas.microsoft.com/office/word/2010/wordprocessingGroup">
                    <wpg:wgp>
                      <wpg:cNvGrpSpPr/>
                      <wpg:grpSpPr>
                        <a:xfrm>
                          <a:off x="0" y="0"/>
                          <a:ext cx="2243455" cy="1368425"/>
                          <a:chOff x="2274" y="180"/>
                          <a:chExt cx="3533" cy="2155"/>
                        </a:xfrm>
                      </wpg:grpSpPr>
                      <wps:wsp>
                        <wps:cNvPr id="440" name="矩形 166"/>
                        <wps:cNvSpPr/>
                        <wps:spPr>
                          <a:xfrm>
                            <a:off x="2401" y="307"/>
                            <a:ext cx="3405" cy="2027"/>
                          </a:xfrm>
                          <a:prstGeom prst="rect">
                            <a:avLst/>
                          </a:prstGeom>
                          <a:solidFill>
                            <a:srgbClr val="818181"/>
                          </a:solidFill>
                          <a:ln>
                            <a:noFill/>
                          </a:ln>
                        </wps:spPr>
                        <wps:bodyPr upright="1"/>
                      </wps:wsp>
                      <wps:wsp>
                        <wps:cNvPr id="441" name="矩形 167"/>
                        <wps:cNvSpPr/>
                        <wps:spPr>
                          <a:xfrm>
                            <a:off x="2281" y="187"/>
                            <a:ext cx="3405" cy="2027"/>
                          </a:xfrm>
                          <a:prstGeom prst="rect">
                            <a:avLst/>
                          </a:prstGeom>
                          <a:solidFill>
                            <a:srgbClr val="FFFFFF"/>
                          </a:solidFill>
                          <a:ln>
                            <a:noFill/>
                          </a:ln>
                        </wps:spPr>
                        <wps:bodyPr upright="1"/>
                      </wps:wsp>
                      <wps:wsp>
                        <wps:cNvPr id="442" name="矩形 168"/>
                        <wps:cNvSpPr/>
                        <wps:spPr>
                          <a:xfrm>
                            <a:off x="2281" y="187"/>
                            <a:ext cx="3405" cy="2027"/>
                          </a:xfrm>
                          <a:prstGeom prst="rect">
                            <a:avLst/>
                          </a:prstGeom>
                          <a:noFill/>
                          <a:ln w="9525" cap="flat" cmpd="sng">
                            <a:solidFill>
                              <a:srgbClr val="000000"/>
                            </a:solidFill>
                            <a:prstDash val="solid"/>
                            <a:miter/>
                            <a:headEnd type="none" w="med" len="med"/>
                            <a:tailEnd type="none" w="med" len="med"/>
                          </a:ln>
                        </wps:spPr>
                        <wps:bodyPr upright="1"/>
                      </wps:wsp>
                      <wps:wsp>
                        <wps:cNvPr id="443" name="文本框 169"/>
                        <wps:cNvSpPr txBox="1"/>
                        <wps:spPr>
                          <a:xfrm>
                            <a:off x="2486" y="395"/>
                            <a:ext cx="875" cy="234"/>
                          </a:xfrm>
                          <a:prstGeom prst="rect">
                            <a:avLst/>
                          </a:prstGeom>
                          <a:noFill/>
                          <a:ln>
                            <a:noFill/>
                          </a:ln>
                        </wps:spPr>
                        <wps:txbx>
                          <w:txbxContent>
                            <w:p>
                              <w:pPr>
                                <w:tabs>
                                  <w:tab w:val="left" w:pos="748"/>
                                </w:tabs>
                                <w:spacing w:before="0" w:line="234" w:lineRule="exact"/>
                                <w:ind w:left="0" w:right="0" w:firstLine="0"/>
                                <w:jc w:val="left"/>
                                <w:rPr>
                                  <w:rFonts w:ascii="Times New Roman" w:eastAsia="Times New Roman"/>
                                  <w:sz w:val="21"/>
                                </w:rPr>
                              </w:pPr>
                              <w:r>
                                <w:rPr>
                                  <w:rFonts w:ascii="Times New Roman" w:eastAsia="Times New Roman"/>
                                  <w:sz w:val="21"/>
                                </w:rPr>
                                <w:t>EC</w:t>
                              </w:r>
                              <w:r>
                                <w:rPr>
                                  <w:sz w:val="21"/>
                                </w:rPr>
                                <w:t>：</w:t>
                              </w:r>
                              <w:r>
                                <w:rPr>
                                  <w:sz w:val="21"/>
                                </w:rPr>
                                <w:tab/>
                              </w:r>
                              <w:r>
                                <w:rPr>
                                  <w:rFonts w:ascii="Times New Roman" w:eastAsia="Times New Roman"/>
                                  <w:sz w:val="21"/>
                                </w:rPr>
                                <w:t>0</w:t>
                              </w:r>
                            </w:p>
                          </w:txbxContent>
                        </wps:txbx>
                        <wps:bodyPr lIns="0" tIns="0" rIns="0" bIns="0" upright="1"/>
                      </wps:wsp>
                      <wps:wsp>
                        <wps:cNvPr id="444" name="文本框 170"/>
                        <wps:cNvSpPr txBox="1"/>
                        <wps:spPr>
                          <a:xfrm>
                            <a:off x="3989" y="395"/>
                            <a:ext cx="126" cy="234"/>
                          </a:xfrm>
                          <a:prstGeom prst="rect">
                            <a:avLst/>
                          </a:prstGeom>
                          <a:noFill/>
                          <a:ln>
                            <a:noFill/>
                          </a:ln>
                        </wps:spPr>
                        <wps:txbx>
                          <w:txbxContent>
                            <w:p>
                              <w:pPr>
                                <w:spacing w:before="0" w:line="234" w:lineRule="exact"/>
                                <w:ind w:left="0" w:right="0" w:firstLine="0"/>
                                <w:jc w:val="left"/>
                                <w:rPr>
                                  <w:rFonts w:ascii="Times New Roman"/>
                                  <w:sz w:val="21"/>
                                </w:rPr>
                              </w:pPr>
                              <w:r>
                                <w:rPr>
                                  <w:rFonts w:ascii="Times New Roman"/>
                                  <w:w w:val="100"/>
                                  <w:sz w:val="21"/>
                                </w:rPr>
                                <w:t>1</w:t>
                              </w:r>
                            </w:p>
                          </w:txbxContent>
                        </wps:txbx>
                        <wps:bodyPr lIns="0" tIns="0" rIns="0" bIns="0" upright="1"/>
                      </wps:wsp>
                      <wps:wsp>
                        <wps:cNvPr id="445" name="文本框 171"/>
                        <wps:cNvSpPr txBox="1"/>
                        <wps:spPr>
                          <a:xfrm>
                            <a:off x="2486" y="875"/>
                            <a:ext cx="1619" cy="1199"/>
                          </a:xfrm>
                          <a:prstGeom prst="rect">
                            <a:avLst/>
                          </a:prstGeom>
                          <a:noFill/>
                          <a:ln>
                            <a:noFill/>
                          </a:ln>
                        </wps:spPr>
                        <wps:txbx>
                          <w:txbxContent>
                            <w:p>
                              <w:pPr>
                                <w:tabs>
                                  <w:tab w:val="left" w:pos="815"/>
                                </w:tabs>
                                <w:spacing w:before="0" w:line="247" w:lineRule="exact"/>
                                <w:ind w:left="0" w:right="0" w:firstLine="0"/>
                                <w:jc w:val="left"/>
                                <w:rPr>
                                  <w:rFonts w:ascii="Times New Roman" w:eastAsia="Times New Roman"/>
                                  <w:sz w:val="21"/>
                                </w:rPr>
                              </w:pPr>
                              <w:r>
                                <w:rPr>
                                  <w:rFonts w:ascii="Times New Roman" w:eastAsia="Times New Roman"/>
                                  <w:sz w:val="21"/>
                                </w:rPr>
                                <w:t>SER</w:t>
                              </w:r>
                              <w:r>
                                <w:rPr>
                                  <w:sz w:val="21"/>
                                </w:rPr>
                                <w:t>：</w:t>
                              </w:r>
                              <w:r>
                                <w:rPr>
                                  <w:sz w:val="21"/>
                                </w:rPr>
                                <w:tab/>
                              </w:r>
                              <w:r>
                                <w:rPr>
                                  <w:rFonts w:ascii="Times New Roman" w:eastAsia="Times New Roman"/>
                                  <w:sz w:val="21"/>
                                </w:rPr>
                                <w:t>0.00E-00</w:t>
                              </w:r>
                            </w:p>
                            <w:p>
                              <w:pPr>
                                <w:tabs>
                                  <w:tab w:val="left" w:pos="749"/>
                                  <w:tab w:val="left" w:pos="792"/>
                                </w:tabs>
                                <w:spacing w:before="33" w:line="484" w:lineRule="exact"/>
                                <w:ind w:left="0" w:right="80" w:hanging="1"/>
                                <w:jc w:val="left"/>
                                <w:rPr>
                                  <w:rFonts w:ascii="Times New Roman" w:eastAsia="Times New Roman"/>
                                  <w:sz w:val="21"/>
                                </w:rPr>
                              </w:pPr>
                              <w:r>
                                <w:rPr>
                                  <w:rFonts w:ascii="Times New Roman" w:eastAsia="Times New Roman"/>
                                  <w:sz w:val="21"/>
                                </w:rPr>
                                <w:t>ER</w:t>
                              </w:r>
                              <w:r>
                                <w:rPr>
                                  <w:sz w:val="21"/>
                                </w:rPr>
                                <w:t>：</w:t>
                              </w:r>
                              <w:r>
                                <w:rPr>
                                  <w:sz w:val="21"/>
                                </w:rPr>
                                <w:tab/>
                              </w:r>
                              <w:r>
                                <w:rPr>
                                  <w:rFonts w:ascii="Times New Roman" w:eastAsia="Times New Roman"/>
                                  <w:sz w:val="21"/>
                                </w:rPr>
                                <w:t>0.00E-00 EFS</w:t>
                              </w:r>
                              <w:r>
                                <w:rPr>
                                  <w:sz w:val="21"/>
                                </w:rPr>
                                <w:t>：</w:t>
                              </w:r>
                              <w:r>
                                <w:rPr>
                                  <w:sz w:val="21"/>
                                </w:rPr>
                                <w:tab/>
                              </w:r>
                              <w:r>
                                <w:rPr>
                                  <w:sz w:val="21"/>
                                </w:rPr>
                                <w:tab/>
                              </w:r>
                              <w:r>
                                <w:rPr>
                                  <w:rFonts w:ascii="Times New Roman" w:eastAsia="Times New Roman"/>
                                  <w:sz w:val="21"/>
                                </w:rPr>
                                <w:t>0</w:t>
                              </w:r>
                            </w:p>
                          </w:txbxContent>
                        </wps:txbx>
                        <wps:bodyPr lIns="0" tIns="0" rIns="0" bIns="0" upright="1"/>
                      </wps:wsp>
                    </wpg:wgp>
                  </a:graphicData>
                </a:graphic>
              </wp:anchor>
            </w:drawing>
          </mc:Choice>
          <mc:Fallback>
            <w:pict>
              <v:group id="组合 165" o:spid="_x0000_s1026" o:spt="203" style="position:absolute;left:0pt;margin-left:113.65pt;margin-top:9pt;height:107.75pt;width:176.65pt;mso-position-horizontal-relative:page;mso-wrap-distance-bottom:0pt;mso-wrap-distance-top:0pt;z-index:-251577344;mso-width-relative:page;mso-height-relative:page;" coordorigin="2274,180" coordsize="3533,2155" o:gfxdata="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O5JEynZ&#10;AAAACgEAAA8AAAAAAAAAAQAgAAAAIgAAAGRycy9kb3ducmV2LnhtbFBLAQIUABQAAAAIAIdO4kB4&#10;oGF/PAMAAK0MAAAOAAAAAAAAAAEAIAAAACgBAABkcnMvZTJvRG9jLnhtbFBLBQYAAAAABgAGAFkB&#10;AADWBgAAAAA=&#10;">
                <o:lock v:ext="edit" aspectratio="f"/>
                <v:rect id="矩形 166" o:spid="_x0000_s1026" o:spt="1" style="position:absolute;left:2401;top:307;height:2027;width:3405;" fillcolor="#818181" filled="t" stroked="f" coordsize="21600,21600" o:gfxdata="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SmtzrsAAADc&#10;AAAADwAAAAAAAAABACAAAAAiAAAAZHJzL2Rvd25yZXYueG1sUEsBAhQAFAAAAAgAh07iQDMvBZ47&#10;AAAAOQAAABAAAAAAAAAAAQAgAAAACgEAAGRycy9zaGFwZXhtbC54bWxQSwUGAAAAAAYABgBbAQAA&#10;tAMAAAAA&#10;">
                  <v:fill on="t" focussize="0,0"/>
                  <v:stroke on="f"/>
                  <v:imagedata o:title=""/>
                  <o:lock v:ext="edit" aspectratio="f"/>
                </v:rect>
                <v:rect id="矩形 167" o:spid="_x0000_s1026" o:spt="1" style="position:absolute;left:2281;top:187;height:2027;width:3405;" fillcolor="#FFFFFF" filled="t" stroked="f" coordsize="21600,21600" o:gfxdata="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R4YYr4A&#10;AADcAAAADwAAAAAAAAABACAAAAAiAAAAZHJzL2Rvd25yZXYueG1sUEsBAhQAFAAAAAgAh07iQDMv&#10;BZ47AAAAOQAAABAAAAAAAAAAAQAgAAAADQEAAGRycy9zaGFwZXhtbC54bWxQSwUGAAAAAAYABgBb&#10;AQAAtwMAAAAA&#10;">
                  <v:fill on="t" focussize="0,0"/>
                  <v:stroke on="f"/>
                  <v:imagedata o:title=""/>
                  <o:lock v:ext="edit" aspectratio="f"/>
                </v:rect>
                <v:rect id="矩形 168" o:spid="_x0000_s1026" o:spt="1" style="position:absolute;left:2281;top:187;height:2027;width:3405;" filled="f" stroked="t" coordsize="21600,21600" o:gfxdata="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DX6ur4A&#10;AADcAAAADwAAAAAAAAABACAAAAAiAAAAZHJzL2Rvd25yZXYueG1sUEsBAhQAFAAAAAgAh07iQDMv&#10;BZ47AAAAOQAAABAAAAAAAAAAAQAgAAAADQEAAGRycy9zaGFwZXhtbC54bWxQSwUGAAAAAAYABgBb&#10;AQAAtwMAAAAA&#10;">
                  <v:fill on="f" focussize="0,0"/>
                  <v:stroke color="#000000" joinstyle="miter"/>
                  <v:imagedata o:title=""/>
                  <o:lock v:ext="edit" aspectratio="f"/>
                </v:rect>
                <v:shape id="文本框 169" o:spid="_x0000_s1026" o:spt="202" type="#_x0000_t202" style="position:absolute;left:2486;top:395;height:234;width:875;" filled="f" stroked="f" coordsize="21600,21600" o:gfxdata="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xW0l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tabs>
                            <w:tab w:val="left" w:pos="748"/>
                          </w:tabs>
                          <w:spacing w:before="0" w:line="234" w:lineRule="exact"/>
                          <w:ind w:left="0" w:right="0" w:firstLine="0"/>
                          <w:jc w:val="left"/>
                          <w:rPr>
                            <w:rFonts w:ascii="Times New Roman" w:eastAsia="Times New Roman"/>
                            <w:sz w:val="21"/>
                          </w:rPr>
                        </w:pPr>
                        <w:r>
                          <w:rPr>
                            <w:rFonts w:ascii="Times New Roman" w:eastAsia="Times New Roman"/>
                            <w:sz w:val="21"/>
                          </w:rPr>
                          <w:t>EC</w:t>
                        </w:r>
                        <w:r>
                          <w:rPr>
                            <w:sz w:val="21"/>
                          </w:rPr>
                          <w:t>：</w:t>
                        </w:r>
                        <w:r>
                          <w:rPr>
                            <w:sz w:val="21"/>
                          </w:rPr>
                          <w:tab/>
                        </w:r>
                        <w:r>
                          <w:rPr>
                            <w:rFonts w:ascii="Times New Roman" w:eastAsia="Times New Roman"/>
                            <w:sz w:val="21"/>
                          </w:rPr>
                          <w:t>0</w:t>
                        </w:r>
                      </w:p>
                    </w:txbxContent>
                  </v:textbox>
                </v:shape>
                <v:shape id="文本框 170" o:spid="_x0000_s1026" o:spt="202" type="#_x0000_t202" style="position:absolute;left:3989;top:395;height:234;width:126;" filled="f" stroked="f" coordsize="21600,21600" o:gfxdata="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79KJ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4" w:lineRule="exact"/>
                          <w:ind w:left="0" w:right="0" w:firstLine="0"/>
                          <w:jc w:val="left"/>
                          <w:rPr>
                            <w:rFonts w:ascii="Times New Roman"/>
                            <w:sz w:val="21"/>
                          </w:rPr>
                        </w:pPr>
                        <w:r>
                          <w:rPr>
                            <w:rFonts w:ascii="Times New Roman"/>
                            <w:w w:val="100"/>
                            <w:sz w:val="21"/>
                          </w:rPr>
                          <w:t>1</w:t>
                        </w:r>
                      </w:p>
                    </w:txbxContent>
                  </v:textbox>
                </v:shape>
                <v:shape id="文本框 171" o:spid="_x0000_s1026" o:spt="202" type="#_x0000_t202" style="position:absolute;left:2486;top:875;height:1199;width:1619;" filled="f" stroked="f" coordsize="21600,21600" o:gfxdata="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z77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tabs>
                            <w:tab w:val="left" w:pos="815"/>
                          </w:tabs>
                          <w:spacing w:before="0" w:line="247" w:lineRule="exact"/>
                          <w:ind w:left="0" w:right="0" w:firstLine="0"/>
                          <w:jc w:val="left"/>
                          <w:rPr>
                            <w:rFonts w:ascii="Times New Roman" w:eastAsia="Times New Roman"/>
                            <w:sz w:val="21"/>
                          </w:rPr>
                        </w:pPr>
                        <w:r>
                          <w:rPr>
                            <w:rFonts w:ascii="Times New Roman" w:eastAsia="Times New Roman"/>
                            <w:sz w:val="21"/>
                          </w:rPr>
                          <w:t>SER</w:t>
                        </w:r>
                        <w:r>
                          <w:rPr>
                            <w:sz w:val="21"/>
                          </w:rPr>
                          <w:t>：</w:t>
                        </w:r>
                        <w:r>
                          <w:rPr>
                            <w:sz w:val="21"/>
                          </w:rPr>
                          <w:tab/>
                        </w:r>
                        <w:r>
                          <w:rPr>
                            <w:rFonts w:ascii="Times New Roman" w:eastAsia="Times New Roman"/>
                            <w:sz w:val="21"/>
                          </w:rPr>
                          <w:t>0.00E-00</w:t>
                        </w:r>
                      </w:p>
                      <w:p>
                        <w:pPr>
                          <w:tabs>
                            <w:tab w:val="left" w:pos="749"/>
                            <w:tab w:val="left" w:pos="792"/>
                          </w:tabs>
                          <w:spacing w:before="33" w:line="484" w:lineRule="exact"/>
                          <w:ind w:left="0" w:right="80" w:hanging="1"/>
                          <w:jc w:val="left"/>
                          <w:rPr>
                            <w:rFonts w:ascii="Times New Roman" w:eastAsia="Times New Roman"/>
                            <w:sz w:val="21"/>
                          </w:rPr>
                        </w:pPr>
                        <w:r>
                          <w:rPr>
                            <w:rFonts w:ascii="Times New Roman" w:eastAsia="Times New Roman"/>
                            <w:sz w:val="21"/>
                          </w:rPr>
                          <w:t>ER</w:t>
                        </w:r>
                        <w:r>
                          <w:rPr>
                            <w:sz w:val="21"/>
                          </w:rPr>
                          <w:t>：</w:t>
                        </w:r>
                        <w:r>
                          <w:rPr>
                            <w:sz w:val="21"/>
                          </w:rPr>
                          <w:tab/>
                        </w:r>
                        <w:r>
                          <w:rPr>
                            <w:rFonts w:ascii="Times New Roman" w:eastAsia="Times New Roman"/>
                            <w:sz w:val="21"/>
                          </w:rPr>
                          <w:t>0.00E-00 EFS</w:t>
                        </w:r>
                        <w:r>
                          <w:rPr>
                            <w:sz w:val="21"/>
                          </w:rPr>
                          <w:t>：</w:t>
                        </w:r>
                        <w:r>
                          <w:rPr>
                            <w:sz w:val="21"/>
                          </w:rPr>
                          <w:tab/>
                        </w:r>
                        <w:r>
                          <w:rPr>
                            <w:sz w:val="21"/>
                          </w:rPr>
                          <w:tab/>
                        </w:r>
                        <w:r>
                          <w:rPr>
                            <w:rFonts w:ascii="Times New Roman" w:eastAsia="Times New Roman"/>
                            <w:sz w:val="21"/>
                          </w:rPr>
                          <w:t>0</w:t>
                        </w:r>
                      </w:p>
                    </w:txbxContent>
                  </v:textbox>
                </v:shape>
                <w10:wrap type="topAndBottom"/>
              </v:group>
            </w:pict>
          </mc:Fallback>
        </mc:AlternateContent>
      </w:r>
      <w:r>
        <mc:AlternateContent>
          <mc:Choice Requires="wpg">
            <w:drawing>
              <wp:anchor distT="0" distB="0" distL="0" distR="0" simplePos="0" relativeHeight="251743232" behindDoc="1" locked="0" layoutInCell="1" allowOverlap="1">
                <wp:simplePos x="0" y="0"/>
                <wp:positionH relativeFrom="page">
                  <wp:posOffset>4110355</wp:posOffset>
                </wp:positionH>
                <wp:positionV relativeFrom="paragraph">
                  <wp:posOffset>127000</wp:posOffset>
                </wp:positionV>
                <wp:extent cx="2326005" cy="1419225"/>
                <wp:effectExtent l="0" t="0" r="17780" b="9525"/>
                <wp:wrapTopAndBottom/>
                <wp:docPr id="453" name="组合 172"/>
                <wp:cNvGraphicFramePr/>
                <a:graphic xmlns:a="http://schemas.openxmlformats.org/drawingml/2006/main">
                  <a:graphicData uri="http://schemas.microsoft.com/office/word/2010/wordprocessingGroup">
                    <wpg:wgp>
                      <wpg:cNvGrpSpPr/>
                      <wpg:grpSpPr>
                        <a:xfrm>
                          <a:off x="0" y="0"/>
                          <a:ext cx="2326005" cy="1419225"/>
                          <a:chOff x="6473" y="200"/>
                          <a:chExt cx="3663" cy="2235"/>
                        </a:xfrm>
                      </wpg:grpSpPr>
                      <wps:wsp>
                        <wps:cNvPr id="447" name="矩形 173"/>
                        <wps:cNvSpPr/>
                        <wps:spPr>
                          <a:xfrm>
                            <a:off x="6601" y="327"/>
                            <a:ext cx="3535" cy="2107"/>
                          </a:xfrm>
                          <a:prstGeom prst="rect">
                            <a:avLst/>
                          </a:prstGeom>
                          <a:solidFill>
                            <a:srgbClr val="818181"/>
                          </a:solidFill>
                          <a:ln>
                            <a:noFill/>
                          </a:ln>
                        </wps:spPr>
                        <wps:bodyPr upright="1"/>
                      </wps:wsp>
                      <wps:wsp>
                        <wps:cNvPr id="448" name="矩形 174"/>
                        <wps:cNvSpPr/>
                        <wps:spPr>
                          <a:xfrm>
                            <a:off x="6481" y="207"/>
                            <a:ext cx="3535" cy="2107"/>
                          </a:xfrm>
                          <a:prstGeom prst="rect">
                            <a:avLst/>
                          </a:prstGeom>
                          <a:solidFill>
                            <a:srgbClr val="FFFFFF"/>
                          </a:solidFill>
                          <a:ln>
                            <a:noFill/>
                          </a:ln>
                        </wps:spPr>
                        <wps:bodyPr upright="1"/>
                      </wps:wsp>
                      <wps:wsp>
                        <wps:cNvPr id="449" name="矩形 175"/>
                        <wps:cNvSpPr/>
                        <wps:spPr>
                          <a:xfrm>
                            <a:off x="6481" y="207"/>
                            <a:ext cx="3535" cy="2107"/>
                          </a:xfrm>
                          <a:prstGeom prst="rect">
                            <a:avLst/>
                          </a:prstGeom>
                          <a:noFill/>
                          <a:ln w="9525" cap="flat" cmpd="sng">
                            <a:solidFill>
                              <a:srgbClr val="000000"/>
                            </a:solidFill>
                            <a:prstDash val="solid"/>
                            <a:miter/>
                            <a:headEnd type="none" w="med" len="med"/>
                            <a:tailEnd type="none" w="med" len="med"/>
                          </a:ln>
                        </wps:spPr>
                        <wps:bodyPr upright="1"/>
                      </wps:wsp>
                      <wps:wsp>
                        <wps:cNvPr id="450" name="文本框 176"/>
                        <wps:cNvSpPr txBox="1"/>
                        <wps:spPr>
                          <a:xfrm>
                            <a:off x="6686" y="414"/>
                            <a:ext cx="908" cy="234"/>
                          </a:xfrm>
                          <a:prstGeom prst="rect">
                            <a:avLst/>
                          </a:prstGeom>
                          <a:noFill/>
                          <a:ln>
                            <a:noFill/>
                          </a:ln>
                        </wps:spPr>
                        <wps:txbx>
                          <w:txbxContent>
                            <w:p>
                              <w:pPr>
                                <w:tabs>
                                  <w:tab w:val="left" w:pos="782"/>
                                </w:tabs>
                                <w:spacing w:before="0" w:line="234" w:lineRule="exact"/>
                                <w:ind w:left="0" w:right="0" w:firstLine="0"/>
                                <w:jc w:val="left"/>
                                <w:rPr>
                                  <w:rFonts w:ascii="Times New Roman" w:eastAsia="Times New Roman"/>
                                  <w:sz w:val="21"/>
                                </w:rPr>
                              </w:pPr>
                              <w:r>
                                <w:rPr>
                                  <w:rFonts w:ascii="Times New Roman" w:eastAsia="Times New Roman"/>
                                  <w:sz w:val="21"/>
                                </w:rPr>
                                <w:t>ES</w:t>
                              </w:r>
                              <w:r>
                                <w:rPr>
                                  <w:sz w:val="21"/>
                                </w:rPr>
                                <w:t>：</w:t>
                              </w:r>
                              <w:r>
                                <w:rPr>
                                  <w:sz w:val="21"/>
                                </w:rPr>
                                <w:tab/>
                              </w:r>
                              <w:r>
                                <w:rPr>
                                  <w:rFonts w:ascii="Times New Roman" w:eastAsia="Times New Roman"/>
                                  <w:sz w:val="21"/>
                                </w:rPr>
                                <w:t>0</w:t>
                              </w:r>
                            </w:p>
                          </w:txbxContent>
                        </wps:txbx>
                        <wps:bodyPr lIns="0" tIns="0" rIns="0" bIns="0" upright="1"/>
                      </wps:wsp>
                      <wps:wsp>
                        <wps:cNvPr id="451" name="文本框 177"/>
                        <wps:cNvSpPr txBox="1"/>
                        <wps:spPr>
                          <a:xfrm>
                            <a:off x="8275" y="414"/>
                            <a:ext cx="126" cy="234"/>
                          </a:xfrm>
                          <a:prstGeom prst="rect">
                            <a:avLst/>
                          </a:prstGeom>
                          <a:noFill/>
                          <a:ln>
                            <a:noFill/>
                          </a:ln>
                        </wps:spPr>
                        <wps:txbx>
                          <w:txbxContent>
                            <w:p>
                              <w:pPr>
                                <w:spacing w:before="0" w:line="234" w:lineRule="exact"/>
                                <w:ind w:left="0" w:right="0" w:firstLine="0"/>
                                <w:jc w:val="left"/>
                                <w:rPr>
                                  <w:rFonts w:ascii="Times New Roman"/>
                                  <w:sz w:val="21"/>
                                </w:rPr>
                              </w:pPr>
                              <w:r>
                                <w:rPr>
                                  <w:rFonts w:ascii="Times New Roman"/>
                                  <w:w w:val="100"/>
                                  <w:sz w:val="21"/>
                                </w:rPr>
                                <w:t>2</w:t>
                              </w:r>
                            </w:p>
                          </w:txbxContent>
                        </wps:txbx>
                        <wps:bodyPr lIns="0" tIns="0" rIns="0" bIns="0" upright="1"/>
                      </wps:wsp>
                      <wps:wsp>
                        <wps:cNvPr id="452" name="文本框 178"/>
                        <wps:cNvSpPr txBox="1"/>
                        <wps:spPr>
                          <a:xfrm>
                            <a:off x="6633" y="895"/>
                            <a:ext cx="1024" cy="1199"/>
                          </a:xfrm>
                          <a:prstGeom prst="rect">
                            <a:avLst/>
                          </a:prstGeom>
                          <a:noFill/>
                          <a:ln>
                            <a:noFill/>
                          </a:ln>
                        </wps:spPr>
                        <wps:txbx>
                          <w:txbxContent>
                            <w:p>
                              <w:pPr>
                                <w:tabs>
                                  <w:tab w:val="left" w:pos="897"/>
                                </w:tabs>
                                <w:spacing w:before="0" w:line="247" w:lineRule="exact"/>
                                <w:ind w:left="53" w:right="0" w:firstLine="0"/>
                                <w:jc w:val="left"/>
                                <w:rPr>
                                  <w:rFonts w:ascii="Times New Roman" w:eastAsia="Times New Roman"/>
                                  <w:sz w:val="21"/>
                                </w:rPr>
                              </w:pPr>
                              <w:r>
                                <w:rPr>
                                  <w:rFonts w:ascii="Times New Roman" w:eastAsia="Times New Roman"/>
                                  <w:sz w:val="21"/>
                                </w:rPr>
                                <w:t>SES</w:t>
                              </w:r>
                              <w:r>
                                <w:rPr>
                                  <w:sz w:val="21"/>
                                </w:rPr>
                                <w:t>：</w:t>
                              </w:r>
                              <w:r>
                                <w:rPr>
                                  <w:sz w:val="21"/>
                                </w:rPr>
                                <w:tab/>
                              </w:r>
                              <w:r>
                                <w:rPr>
                                  <w:rFonts w:ascii="Times New Roman" w:eastAsia="Times New Roman"/>
                                  <w:sz w:val="21"/>
                                </w:rPr>
                                <w:t>0</w:t>
                              </w:r>
                            </w:p>
                            <w:p>
                              <w:pPr>
                                <w:spacing w:before="10" w:line="240" w:lineRule="auto"/>
                                <w:rPr>
                                  <w:sz w:val="16"/>
                                </w:rPr>
                              </w:pPr>
                            </w:p>
                            <w:p>
                              <w:pPr>
                                <w:tabs>
                                  <w:tab w:val="left" w:pos="854"/>
                                </w:tabs>
                                <w:spacing w:before="0"/>
                                <w:ind w:left="52" w:right="0" w:firstLine="0"/>
                                <w:jc w:val="left"/>
                                <w:rPr>
                                  <w:rFonts w:ascii="Times New Roman" w:eastAsia="Times New Roman"/>
                                  <w:sz w:val="21"/>
                                </w:rPr>
                              </w:pPr>
                              <w:r>
                                <w:rPr>
                                  <w:rFonts w:ascii="Times New Roman" w:eastAsia="Times New Roman"/>
                                  <w:sz w:val="21"/>
                                </w:rPr>
                                <w:t>US</w:t>
                              </w:r>
                              <w:r>
                                <w:rPr>
                                  <w:sz w:val="21"/>
                                </w:rPr>
                                <w:t>：</w:t>
                              </w:r>
                              <w:r>
                                <w:rPr>
                                  <w:sz w:val="21"/>
                                </w:rPr>
                                <w:tab/>
                              </w:r>
                              <w:r>
                                <w:rPr>
                                  <w:rFonts w:ascii="Times New Roman" w:eastAsia="Times New Roman"/>
                                  <w:sz w:val="21"/>
                                </w:rPr>
                                <w:t>0</w:t>
                              </w:r>
                            </w:p>
                            <w:p>
                              <w:pPr>
                                <w:spacing w:before="6" w:line="240" w:lineRule="auto"/>
                                <w:rPr>
                                  <w:sz w:val="16"/>
                                </w:rPr>
                              </w:pPr>
                            </w:p>
                            <w:p>
                              <w:pPr>
                                <w:tabs>
                                  <w:tab w:val="left" w:pos="820"/>
                                </w:tabs>
                                <w:spacing w:before="0" w:line="256" w:lineRule="exact"/>
                                <w:ind w:left="0" w:right="0" w:firstLine="0"/>
                                <w:jc w:val="left"/>
                                <w:rPr>
                                  <w:rFonts w:ascii="Times New Roman" w:eastAsia="Times New Roman"/>
                                  <w:sz w:val="21"/>
                                </w:rPr>
                              </w:pPr>
                              <w:bookmarkStart w:id="82" w:name="DM：     0"/>
                              <w:bookmarkEnd w:id="82"/>
                              <w:r>
                                <w:rPr>
                                  <w:rFonts w:ascii="Times New Roman" w:eastAsia="Times New Roman"/>
                                  <w:sz w:val="21"/>
                                </w:rPr>
                                <w:t>DM</w:t>
                              </w:r>
                              <w:r>
                                <w:rPr>
                                  <w:sz w:val="21"/>
                                </w:rPr>
                                <w:t>：</w:t>
                              </w:r>
                              <w:r>
                                <w:rPr>
                                  <w:sz w:val="21"/>
                                </w:rPr>
                                <w:tab/>
                              </w:r>
                              <w:r>
                                <w:rPr>
                                  <w:rFonts w:ascii="Times New Roman" w:eastAsia="Times New Roman"/>
                                  <w:sz w:val="21"/>
                                </w:rPr>
                                <w:t>0</w:t>
                              </w:r>
                            </w:p>
                          </w:txbxContent>
                        </wps:txbx>
                        <wps:bodyPr lIns="0" tIns="0" rIns="0" bIns="0" upright="1"/>
                      </wps:wsp>
                    </wpg:wgp>
                  </a:graphicData>
                </a:graphic>
              </wp:anchor>
            </w:drawing>
          </mc:Choice>
          <mc:Fallback>
            <w:pict>
              <v:group id="组合 172" o:spid="_x0000_s1026" o:spt="203" style="position:absolute;left:0pt;margin-left:323.65pt;margin-top:10pt;height:111.75pt;width:183.15pt;mso-position-horizontal-relative:page;mso-wrap-distance-bottom:0pt;mso-wrap-distance-top:0pt;z-index:-251573248;mso-width-relative:page;mso-height-relative:page;" coordorigin="6473,200" coordsize="3663,2235" o:gfxdata="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Av1D9toAAAALAQAADwAAAAAAAAABACAAAAAiAAAAZHJzL2Rvd25yZXYueG1sUEsBAhQAFAAAAAgA&#10;h07iQHiSowJAAwAArQwAAA4AAAAAAAAAAQAgAAAAKQEAAGRycy9lMm9Eb2MueG1sUEsFBgAAAAAG&#10;AAYAWQEAANsGAAAAAA==&#10;">
                <o:lock v:ext="edit" aspectratio="f"/>
                <v:rect id="矩形 173" o:spid="_x0000_s1026" o:spt="1" style="position:absolute;left:6601;top:327;height:2107;width:3535;" fillcolor="#818181" filled="t" stroked="f" coordsize="21600,21600" o:gfxdata="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wDW6vQAA&#10;ANwAAAAPAAAAAAAAAAEAIAAAACIAAABkcnMvZG93bnJldi54bWxQSwECFAAUAAAACACHTuJAMy8F&#10;njsAAAA5AAAAEAAAAAAAAAABACAAAAAMAQAAZHJzL3NoYXBleG1sLnhtbFBLBQYAAAAABgAGAFsB&#10;AAC2AwAAAAA=&#10;">
                  <v:fill on="t" focussize="0,0"/>
                  <v:stroke on="f"/>
                  <v:imagedata o:title=""/>
                  <o:lock v:ext="edit" aspectratio="f"/>
                </v:rect>
                <v:rect id="矩形 174" o:spid="_x0000_s1026" o:spt="1" style="position:absolute;left:6481;top:207;height:2107;width:3535;" fillcolor="#FFFFFF" filled="t" stroked="f" coordsize="21600,21600" o:gfxdata="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Aksf+5AAAA3AAA&#10;AA8AAAAAAAAAAQAgAAAAIgAAAGRycy9kb3ducmV2LnhtbFBLAQIUABQAAAAIAIdO4kAzLwWeOwAA&#10;ADkAAAAQAAAAAAAAAAEAIAAAAAgBAABkcnMvc2hhcGV4bWwueG1sUEsFBgAAAAAGAAYAWwEAALID&#10;AAAAAA==&#10;">
                  <v:fill on="t" focussize="0,0"/>
                  <v:stroke on="f"/>
                  <v:imagedata o:title=""/>
                  <o:lock v:ext="edit" aspectratio="f"/>
                </v:rect>
                <v:rect id="矩形 175" o:spid="_x0000_s1026" o:spt="1" style="position:absolute;left:6481;top:207;height:2107;width:3535;" filled="f" stroked="t" coordsize="21600,21600" o:gfxdata="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Foy74A&#10;AADcAAAADwAAAAAAAAABACAAAAAiAAAAZHJzL2Rvd25yZXYueG1sUEsBAhQAFAAAAAgAh07iQDMv&#10;BZ47AAAAOQAAABAAAAAAAAAAAQAgAAAADQEAAGRycy9zaGFwZXhtbC54bWxQSwUGAAAAAAYABgBb&#10;AQAAtwMAAAAA&#10;">
                  <v:fill on="f" focussize="0,0"/>
                  <v:stroke color="#000000" joinstyle="miter"/>
                  <v:imagedata o:title=""/>
                  <o:lock v:ext="edit" aspectratio="f"/>
                </v:rect>
                <v:shape id="文本框 176" o:spid="_x0000_s1026" o:spt="202" type="#_x0000_t202" style="position:absolute;left:6686;top:414;height:234;width:908;" filled="f" stroked="f" coordsize="21600,21600" o:gfxdata="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d2v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tabs>
                            <w:tab w:val="left" w:pos="782"/>
                          </w:tabs>
                          <w:spacing w:before="0" w:line="234" w:lineRule="exact"/>
                          <w:ind w:left="0" w:right="0" w:firstLine="0"/>
                          <w:jc w:val="left"/>
                          <w:rPr>
                            <w:rFonts w:ascii="Times New Roman" w:eastAsia="Times New Roman"/>
                            <w:sz w:val="21"/>
                          </w:rPr>
                        </w:pPr>
                        <w:r>
                          <w:rPr>
                            <w:rFonts w:ascii="Times New Roman" w:eastAsia="Times New Roman"/>
                            <w:sz w:val="21"/>
                          </w:rPr>
                          <w:t>ES</w:t>
                        </w:r>
                        <w:r>
                          <w:rPr>
                            <w:sz w:val="21"/>
                          </w:rPr>
                          <w:t>：</w:t>
                        </w:r>
                        <w:r>
                          <w:rPr>
                            <w:sz w:val="21"/>
                          </w:rPr>
                          <w:tab/>
                        </w:r>
                        <w:r>
                          <w:rPr>
                            <w:rFonts w:ascii="Times New Roman" w:eastAsia="Times New Roman"/>
                            <w:sz w:val="21"/>
                          </w:rPr>
                          <w:t>0</w:t>
                        </w:r>
                      </w:p>
                    </w:txbxContent>
                  </v:textbox>
                </v:shape>
                <v:shape id="文本框 177" o:spid="_x0000_s1026" o:spt="202" type="#_x0000_t202" style="position:absolute;left:8275;top:414;height:234;width:126;" filled="f" stroked="f" coordsize="21600,21600" o:gfxdata="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Rf2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34" w:lineRule="exact"/>
                          <w:ind w:left="0" w:right="0" w:firstLine="0"/>
                          <w:jc w:val="left"/>
                          <w:rPr>
                            <w:rFonts w:ascii="Times New Roman"/>
                            <w:sz w:val="21"/>
                          </w:rPr>
                        </w:pPr>
                        <w:r>
                          <w:rPr>
                            <w:rFonts w:ascii="Times New Roman"/>
                            <w:w w:val="100"/>
                            <w:sz w:val="21"/>
                          </w:rPr>
                          <w:t>2</w:t>
                        </w:r>
                      </w:p>
                    </w:txbxContent>
                  </v:textbox>
                </v:shape>
                <v:shape id="文本框 178" o:spid="_x0000_s1026" o:spt="202" type="#_x0000_t202" style="position:absolute;left:6633;top:895;height:1199;width:1024;" filled="f" stroked="f" coordsize="21600,21600" o:gfxdata="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D4R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tabs>
                            <w:tab w:val="left" w:pos="897"/>
                          </w:tabs>
                          <w:spacing w:before="0" w:line="247" w:lineRule="exact"/>
                          <w:ind w:left="53" w:right="0" w:firstLine="0"/>
                          <w:jc w:val="left"/>
                          <w:rPr>
                            <w:rFonts w:ascii="Times New Roman" w:eastAsia="Times New Roman"/>
                            <w:sz w:val="21"/>
                          </w:rPr>
                        </w:pPr>
                        <w:r>
                          <w:rPr>
                            <w:rFonts w:ascii="Times New Roman" w:eastAsia="Times New Roman"/>
                            <w:sz w:val="21"/>
                          </w:rPr>
                          <w:t>SES</w:t>
                        </w:r>
                        <w:r>
                          <w:rPr>
                            <w:sz w:val="21"/>
                          </w:rPr>
                          <w:t>：</w:t>
                        </w:r>
                        <w:r>
                          <w:rPr>
                            <w:sz w:val="21"/>
                          </w:rPr>
                          <w:tab/>
                        </w:r>
                        <w:r>
                          <w:rPr>
                            <w:rFonts w:ascii="Times New Roman" w:eastAsia="Times New Roman"/>
                            <w:sz w:val="21"/>
                          </w:rPr>
                          <w:t>0</w:t>
                        </w:r>
                      </w:p>
                      <w:p>
                        <w:pPr>
                          <w:spacing w:before="10" w:line="240" w:lineRule="auto"/>
                          <w:rPr>
                            <w:sz w:val="16"/>
                          </w:rPr>
                        </w:pPr>
                      </w:p>
                      <w:p>
                        <w:pPr>
                          <w:tabs>
                            <w:tab w:val="left" w:pos="854"/>
                          </w:tabs>
                          <w:spacing w:before="0"/>
                          <w:ind w:left="52" w:right="0" w:firstLine="0"/>
                          <w:jc w:val="left"/>
                          <w:rPr>
                            <w:rFonts w:ascii="Times New Roman" w:eastAsia="Times New Roman"/>
                            <w:sz w:val="21"/>
                          </w:rPr>
                        </w:pPr>
                        <w:r>
                          <w:rPr>
                            <w:rFonts w:ascii="Times New Roman" w:eastAsia="Times New Roman"/>
                            <w:sz w:val="21"/>
                          </w:rPr>
                          <w:t>US</w:t>
                        </w:r>
                        <w:r>
                          <w:rPr>
                            <w:sz w:val="21"/>
                          </w:rPr>
                          <w:t>：</w:t>
                        </w:r>
                        <w:r>
                          <w:rPr>
                            <w:sz w:val="21"/>
                          </w:rPr>
                          <w:tab/>
                        </w:r>
                        <w:r>
                          <w:rPr>
                            <w:rFonts w:ascii="Times New Roman" w:eastAsia="Times New Roman"/>
                            <w:sz w:val="21"/>
                          </w:rPr>
                          <w:t>0</w:t>
                        </w:r>
                      </w:p>
                      <w:p>
                        <w:pPr>
                          <w:spacing w:before="6" w:line="240" w:lineRule="auto"/>
                          <w:rPr>
                            <w:sz w:val="16"/>
                          </w:rPr>
                        </w:pPr>
                      </w:p>
                      <w:p>
                        <w:pPr>
                          <w:tabs>
                            <w:tab w:val="left" w:pos="820"/>
                          </w:tabs>
                          <w:spacing w:before="0" w:line="256" w:lineRule="exact"/>
                          <w:ind w:left="0" w:right="0" w:firstLine="0"/>
                          <w:jc w:val="left"/>
                          <w:rPr>
                            <w:rFonts w:ascii="Times New Roman" w:eastAsia="Times New Roman"/>
                            <w:sz w:val="21"/>
                          </w:rPr>
                        </w:pPr>
                        <w:bookmarkStart w:id="82" w:name="DM：     0"/>
                        <w:bookmarkEnd w:id="82"/>
                        <w:r>
                          <w:rPr>
                            <w:rFonts w:ascii="Times New Roman" w:eastAsia="Times New Roman"/>
                            <w:sz w:val="21"/>
                          </w:rPr>
                          <w:t>DM</w:t>
                        </w:r>
                        <w:r>
                          <w:rPr>
                            <w:sz w:val="21"/>
                          </w:rPr>
                          <w:t>：</w:t>
                        </w:r>
                        <w:r>
                          <w:rPr>
                            <w:sz w:val="21"/>
                          </w:rPr>
                          <w:tab/>
                        </w:r>
                        <w:r>
                          <w:rPr>
                            <w:rFonts w:ascii="Times New Roman" w:eastAsia="Times New Roman"/>
                            <w:sz w:val="21"/>
                          </w:rPr>
                          <w:t>0</w:t>
                        </w:r>
                      </w:p>
                    </w:txbxContent>
                  </v:textbox>
                </v:shape>
                <w10:wrap type="topAndBottom"/>
              </v:group>
            </w:pict>
          </mc:Fallback>
        </mc:AlternateContent>
      </w:r>
    </w:p>
    <w:p>
      <w:pPr>
        <w:pStyle w:val="6"/>
        <w:spacing w:before="8"/>
      </w:pPr>
    </w:p>
    <w:p>
      <w:pPr>
        <w:pStyle w:val="6"/>
        <w:tabs>
          <w:tab w:val="left" w:pos="3414"/>
        </w:tabs>
        <w:ind w:left="1000"/>
      </w:pPr>
      <w:r>
        <w:t>第三页</w:t>
      </w:r>
      <w:r>
        <w:tab/>
      </w:r>
      <w:r>
        <w:t>第四页</w:t>
      </w:r>
    </w:p>
    <w:p>
      <w:pPr>
        <w:pStyle w:val="6"/>
        <w:spacing w:before="8"/>
        <w:rPr>
          <w:sz w:val="10"/>
        </w:rPr>
      </w:pPr>
      <w:r>
        <mc:AlternateContent>
          <mc:Choice Requires="wpg">
            <w:drawing>
              <wp:anchor distT="0" distB="0" distL="0" distR="0" simplePos="0" relativeHeight="251745280" behindDoc="1" locked="0" layoutInCell="1" allowOverlap="1">
                <wp:simplePos x="0" y="0"/>
                <wp:positionH relativeFrom="page">
                  <wp:posOffset>1430655</wp:posOffset>
                </wp:positionH>
                <wp:positionV relativeFrom="paragraph">
                  <wp:posOffset>111760</wp:posOffset>
                </wp:positionV>
                <wp:extent cx="2278380" cy="1389380"/>
                <wp:effectExtent l="0" t="0" r="7620" b="1270"/>
                <wp:wrapTopAndBottom/>
                <wp:docPr id="457" name="组合 179"/>
                <wp:cNvGraphicFramePr/>
                <a:graphic xmlns:a="http://schemas.openxmlformats.org/drawingml/2006/main">
                  <a:graphicData uri="http://schemas.microsoft.com/office/word/2010/wordprocessingGroup">
                    <wpg:wgp>
                      <wpg:cNvGrpSpPr/>
                      <wpg:grpSpPr>
                        <a:xfrm>
                          <a:off x="0" y="0"/>
                          <a:ext cx="2278380" cy="1389380"/>
                          <a:chOff x="2254" y="176"/>
                          <a:chExt cx="3588" cy="2188"/>
                        </a:xfrm>
                      </wpg:grpSpPr>
                      <wps:wsp>
                        <wps:cNvPr id="454" name="矩形 180"/>
                        <wps:cNvSpPr/>
                        <wps:spPr>
                          <a:xfrm>
                            <a:off x="2381" y="303"/>
                            <a:ext cx="3460" cy="2060"/>
                          </a:xfrm>
                          <a:prstGeom prst="rect">
                            <a:avLst/>
                          </a:prstGeom>
                          <a:solidFill>
                            <a:srgbClr val="818181"/>
                          </a:solidFill>
                          <a:ln>
                            <a:noFill/>
                          </a:ln>
                        </wps:spPr>
                        <wps:bodyPr upright="1"/>
                      </wps:wsp>
                      <wps:wsp>
                        <wps:cNvPr id="455" name="矩形 181"/>
                        <wps:cNvSpPr/>
                        <wps:spPr>
                          <a:xfrm>
                            <a:off x="2261" y="183"/>
                            <a:ext cx="3460" cy="2060"/>
                          </a:xfrm>
                          <a:prstGeom prst="rect">
                            <a:avLst/>
                          </a:prstGeom>
                          <a:solidFill>
                            <a:srgbClr val="FFFFFF"/>
                          </a:solidFill>
                          <a:ln>
                            <a:noFill/>
                          </a:ln>
                        </wps:spPr>
                        <wps:bodyPr upright="1"/>
                      </wps:wsp>
                      <wps:wsp>
                        <wps:cNvPr id="456" name="文本框 182"/>
                        <wps:cNvSpPr txBox="1"/>
                        <wps:spPr>
                          <a:xfrm>
                            <a:off x="2261" y="183"/>
                            <a:ext cx="3460" cy="2060"/>
                          </a:xfrm>
                          <a:prstGeom prst="rect">
                            <a:avLst/>
                          </a:prstGeom>
                          <a:noFill/>
                          <a:ln w="9525" cap="flat" cmpd="sng">
                            <a:solidFill>
                              <a:srgbClr val="000000"/>
                            </a:solidFill>
                            <a:prstDash val="solid"/>
                            <a:miter/>
                            <a:headEnd type="none" w="med" len="med"/>
                            <a:tailEnd type="none" w="med" len="med"/>
                          </a:ln>
                        </wps:spPr>
                        <wps:txbx>
                          <w:txbxContent>
                            <w:p>
                              <w:pPr>
                                <w:tabs>
                                  <w:tab w:val="left" w:pos="1269"/>
                                  <w:tab w:val="left" w:pos="2301"/>
                                </w:tabs>
                                <w:spacing w:before="177"/>
                                <w:ind w:left="366" w:right="0" w:firstLine="0"/>
                                <w:jc w:val="left"/>
                                <w:rPr>
                                  <w:rFonts w:ascii="Times New Roman" w:eastAsia="Times New Roman"/>
                                  <w:sz w:val="21"/>
                                </w:rPr>
                              </w:pPr>
                              <w:r>
                                <w:rPr>
                                  <w:rFonts w:ascii="Times New Roman" w:eastAsia="Times New Roman"/>
                                  <w:sz w:val="21"/>
                                </w:rPr>
                                <w:t>ES%</w:t>
                              </w:r>
                              <w:r>
                                <w:rPr>
                                  <w:sz w:val="21"/>
                                </w:rPr>
                                <w:t>：</w:t>
                              </w:r>
                              <w:r>
                                <w:rPr>
                                  <w:sz w:val="21"/>
                                </w:rPr>
                                <w:tab/>
                              </w:r>
                              <w:r>
                                <w:rPr>
                                  <w:rFonts w:ascii="Times New Roman" w:eastAsia="Times New Roman"/>
                                  <w:sz w:val="21"/>
                                </w:rPr>
                                <w:t>00.00%</w:t>
                              </w:r>
                              <w:r>
                                <w:rPr>
                                  <w:rFonts w:ascii="Times New Roman" w:eastAsia="Times New Roman"/>
                                  <w:sz w:val="21"/>
                                </w:rPr>
                                <w:tab/>
                              </w:r>
                              <w:r>
                                <w:rPr>
                                  <w:rFonts w:ascii="Times New Roman" w:eastAsia="Times New Roman"/>
                                  <w:sz w:val="21"/>
                                </w:rPr>
                                <w:t>3</w:t>
                              </w:r>
                            </w:p>
                            <w:p>
                              <w:pPr>
                                <w:spacing w:before="11" w:line="240" w:lineRule="auto"/>
                                <w:rPr>
                                  <w:sz w:val="16"/>
                                </w:rPr>
                              </w:pPr>
                            </w:p>
                            <w:p>
                              <w:pPr>
                                <w:tabs>
                                  <w:tab w:val="left" w:pos="1273"/>
                                </w:tabs>
                                <w:spacing w:before="0"/>
                                <w:ind w:left="304" w:right="0" w:firstLine="0"/>
                                <w:jc w:val="left"/>
                                <w:rPr>
                                  <w:rFonts w:ascii="Times New Roman" w:eastAsia="Times New Roman"/>
                                  <w:sz w:val="21"/>
                                </w:rPr>
                              </w:pPr>
                              <w:r>
                                <w:rPr>
                                  <w:rFonts w:ascii="Times New Roman" w:eastAsia="Times New Roman"/>
                                  <w:sz w:val="21"/>
                                </w:rPr>
                                <w:t>SES%</w:t>
                              </w:r>
                              <w:r>
                                <w:rPr>
                                  <w:sz w:val="21"/>
                                </w:rPr>
                                <w:t>：</w:t>
                              </w:r>
                              <w:r>
                                <w:rPr>
                                  <w:sz w:val="21"/>
                                </w:rPr>
                                <w:tab/>
                              </w:r>
                              <w:r>
                                <w:rPr>
                                  <w:rFonts w:ascii="Times New Roman" w:eastAsia="Times New Roman"/>
                                  <w:sz w:val="21"/>
                                </w:rPr>
                                <w:t>00.00%</w:t>
                              </w:r>
                            </w:p>
                            <w:p>
                              <w:pPr>
                                <w:spacing w:before="6" w:line="240" w:lineRule="auto"/>
                                <w:rPr>
                                  <w:sz w:val="16"/>
                                </w:rPr>
                              </w:pPr>
                            </w:p>
                            <w:p>
                              <w:pPr>
                                <w:tabs>
                                  <w:tab w:val="left" w:pos="1230"/>
                                </w:tabs>
                                <w:spacing w:before="0"/>
                                <w:ind w:left="309" w:right="0" w:firstLine="0"/>
                                <w:jc w:val="left"/>
                                <w:rPr>
                                  <w:rFonts w:ascii="Times New Roman" w:eastAsia="Times New Roman"/>
                                  <w:sz w:val="21"/>
                                </w:rPr>
                              </w:pPr>
                              <w:r>
                                <w:rPr>
                                  <w:rFonts w:ascii="Times New Roman" w:eastAsia="Times New Roman"/>
                                  <w:sz w:val="21"/>
                                </w:rPr>
                                <w:t>US%</w:t>
                              </w:r>
                              <w:r>
                                <w:rPr>
                                  <w:sz w:val="21"/>
                                </w:rPr>
                                <w:t>：</w:t>
                              </w:r>
                              <w:r>
                                <w:rPr>
                                  <w:sz w:val="21"/>
                                </w:rPr>
                                <w:tab/>
                              </w:r>
                              <w:r>
                                <w:rPr>
                                  <w:rFonts w:ascii="Times New Roman" w:eastAsia="Times New Roman"/>
                                  <w:sz w:val="21"/>
                                </w:rPr>
                                <w:t>00.00%</w:t>
                              </w:r>
                            </w:p>
                            <w:p>
                              <w:pPr>
                                <w:spacing w:before="6" w:line="240" w:lineRule="auto"/>
                                <w:rPr>
                                  <w:sz w:val="16"/>
                                </w:rPr>
                              </w:pPr>
                            </w:p>
                            <w:p>
                              <w:pPr>
                                <w:tabs>
                                  <w:tab w:val="left" w:pos="1249"/>
                                </w:tabs>
                                <w:spacing w:before="0"/>
                                <w:ind w:left="304" w:right="0" w:firstLine="0"/>
                                <w:jc w:val="left"/>
                                <w:rPr>
                                  <w:rFonts w:ascii="Times New Roman" w:eastAsia="Times New Roman"/>
                                  <w:sz w:val="21"/>
                                </w:rPr>
                              </w:pPr>
                              <w:bookmarkStart w:id="83" w:name="DM%：    00.00%"/>
                              <w:bookmarkEnd w:id="83"/>
                              <w:r>
                                <w:rPr>
                                  <w:rFonts w:ascii="Times New Roman" w:eastAsia="Times New Roman"/>
                                  <w:sz w:val="21"/>
                                </w:rPr>
                                <w:t>DM%</w:t>
                              </w:r>
                              <w:r>
                                <w:rPr>
                                  <w:sz w:val="21"/>
                                </w:rPr>
                                <w:t>：</w:t>
                              </w:r>
                              <w:r>
                                <w:rPr>
                                  <w:sz w:val="21"/>
                                </w:rPr>
                                <w:tab/>
                              </w:r>
                              <w:r>
                                <w:rPr>
                                  <w:rFonts w:ascii="Times New Roman" w:eastAsia="Times New Roman"/>
                                  <w:sz w:val="21"/>
                                </w:rPr>
                                <w:t>00.00%</w:t>
                              </w:r>
                            </w:p>
                          </w:txbxContent>
                        </wps:txbx>
                        <wps:bodyPr lIns="0" tIns="0" rIns="0" bIns="0" upright="1"/>
                      </wps:wsp>
                    </wpg:wgp>
                  </a:graphicData>
                </a:graphic>
              </wp:anchor>
            </w:drawing>
          </mc:Choice>
          <mc:Fallback>
            <w:pict>
              <v:group id="组合 179" o:spid="_x0000_s1026" o:spt="203" style="position:absolute;left:0pt;margin-left:112.65pt;margin-top:8.8pt;height:109.4pt;width:179.4pt;mso-position-horizontal-relative:page;mso-wrap-distance-bottom:0pt;mso-wrap-distance-top:0pt;z-index:-251571200;mso-width-relative:page;mso-height-relative:page;" coordorigin="2254,176" coordsize="3588,2188" o:gfxdata="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B3xnRs&#10;2QAAAAoBAAAPAAAAAAAAAAEAIAAAACIAAABkcnMvZG93bnJldi54bWxQSwECFAAUAAAACACHTuJA&#10;adxqY8sCAAAlCAAADgAAAAAAAAABACAAAAAoAQAAZHJzL2Uyb0RvYy54bWxQSwUGAAAAAAYABgBZ&#10;AQAAZQYAAAAA&#10;">
                <o:lock v:ext="edit" aspectratio="f"/>
                <v:rect id="矩形 180" o:spid="_x0000_s1026" o:spt="1" style="position:absolute;left:2381;top:303;height:2060;width:3460;" fillcolor="#818181" filled="t" stroked="f" coordsize="21600,21600" o:gfxdata="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8s9EL4A&#10;AADcAAAADwAAAAAAAAABACAAAAAiAAAAZHJzL2Rvd25yZXYueG1sUEsBAhQAFAAAAAgAh07iQDMv&#10;BZ47AAAAOQAAABAAAAAAAAAAAQAgAAAADQEAAGRycy9zaGFwZXhtbC54bWxQSwUGAAAAAAYABgBb&#10;AQAAtwMAAAAA&#10;">
                  <v:fill on="t" focussize="0,0"/>
                  <v:stroke on="f"/>
                  <v:imagedata o:title=""/>
                  <o:lock v:ext="edit" aspectratio="f"/>
                </v:rect>
                <v:rect id="矩形 181" o:spid="_x0000_s1026" o:spt="1" style="position:absolute;left:2261;top:183;height:2060;width:3460;" fillcolor="#FFFFFF" filled="t" stroked="f" coordsize="21600,21600" o:gfxdata="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yIvL4A&#10;AADcAAAADwAAAAAAAAABACAAAAAiAAAAZHJzL2Rvd25yZXYueG1sUEsBAhQAFAAAAAgAh07iQDMv&#10;BZ47AAAAOQAAABAAAAAAAAAAAQAgAAAADQEAAGRycy9zaGFwZXhtbC54bWxQSwUGAAAAAAYABgBb&#10;AQAAtwMAAAAA&#10;">
                  <v:fill on="t" focussize="0,0"/>
                  <v:stroke on="f"/>
                  <v:imagedata o:title=""/>
                  <o:lock v:ext="edit" aspectratio="f"/>
                </v:rect>
                <v:shape id="文本框 182" o:spid="_x0000_s1026" o:spt="202" type="#_x0000_t202" style="position:absolute;left:2261;top:183;height:2060;width:3460;" filled="f" stroked="t" coordsize="21600,21600" o:gfxdata="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iXrpK/&#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tabs>
                            <w:tab w:val="left" w:pos="1269"/>
                            <w:tab w:val="left" w:pos="2301"/>
                          </w:tabs>
                          <w:spacing w:before="177"/>
                          <w:ind w:left="366" w:right="0" w:firstLine="0"/>
                          <w:jc w:val="left"/>
                          <w:rPr>
                            <w:rFonts w:ascii="Times New Roman" w:eastAsia="Times New Roman"/>
                            <w:sz w:val="21"/>
                          </w:rPr>
                        </w:pPr>
                        <w:r>
                          <w:rPr>
                            <w:rFonts w:ascii="Times New Roman" w:eastAsia="Times New Roman"/>
                            <w:sz w:val="21"/>
                          </w:rPr>
                          <w:t>ES%</w:t>
                        </w:r>
                        <w:r>
                          <w:rPr>
                            <w:sz w:val="21"/>
                          </w:rPr>
                          <w:t>：</w:t>
                        </w:r>
                        <w:r>
                          <w:rPr>
                            <w:sz w:val="21"/>
                          </w:rPr>
                          <w:tab/>
                        </w:r>
                        <w:r>
                          <w:rPr>
                            <w:rFonts w:ascii="Times New Roman" w:eastAsia="Times New Roman"/>
                            <w:sz w:val="21"/>
                          </w:rPr>
                          <w:t>00.00%</w:t>
                        </w:r>
                        <w:r>
                          <w:rPr>
                            <w:rFonts w:ascii="Times New Roman" w:eastAsia="Times New Roman"/>
                            <w:sz w:val="21"/>
                          </w:rPr>
                          <w:tab/>
                        </w:r>
                        <w:r>
                          <w:rPr>
                            <w:rFonts w:ascii="Times New Roman" w:eastAsia="Times New Roman"/>
                            <w:sz w:val="21"/>
                          </w:rPr>
                          <w:t>3</w:t>
                        </w:r>
                      </w:p>
                      <w:p>
                        <w:pPr>
                          <w:spacing w:before="11" w:line="240" w:lineRule="auto"/>
                          <w:rPr>
                            <w:sz w:val="16"/>
                          </w:rPr>
                        </w:pPr>
                      </w:p>
                      <w:p>
                        <w:pPr>
                          <w:tabs>
                            <w:tab w:val="left" w:pos="1273"/>
                          </w:tabs>
                          <w:spacing w:before="0"/>
                          <w:ind w:left="304" w:right="0" w:firstLine="0"/>
                          <w:jc w:val="left"/>
                          <w:rPr>
                            <w:rFonts w:ascii="Times New Roman" w:eastAsia="Times New Roman"/>
                            <w:sz w:val="21"/>
                          </w:rPr>
                        </w:pPr>
                        <w:r>
                          <w:rPr>
                            <w:rFonts w:ascii="Times New Roman" w:eastAsia="Times New Roman"/>
                            <w:sz w:val="21"/>
                          </w:rPr>
                          <w:t>SES%</w:t>
                        </w:r>
                        <w:r>
                          <w:rPr>
                            <w:sz w:val="21"/>
                          </w:rPr>
                          <w:t>：</w:t>
                        </w:r>
                        <w:r>
                          <w:rPr>
                            <w:sz w:val="21"/>
                          </w:rPr>
                          <w:tab/>
                        </w:r>
                        <w:r>
                          <w:rPr>
                            <w:rFonts w:ascii="Times New Roman" w:eastAsia="Times New Roman"/>
                            <w:sz w:val="21"/>
                          </w:rPr>
                          <w:t>00.00%</w:t>
                        </w:r>
                      </w:p>
                      <w:p>
                        <w:pPr>
                          <w:spacing w:before="6" w:line="240" w:lineRule="auto"/>
                          <w:rPr>
                            <w:sz w:val="16"/>
                          </w:rPr>
                        </w:pPr>
                      </w:p>
                      <w:p>
                        <w:pPr>
                          <w:tabs>
                            <w:tab w:val="left" w:pos="1230"/>
                          </w:tabs>
                          <w:spacing w:before="0"/>
                          <w:ind w:left="309" w:right="0" w:firstLine="0"/>
                          <w:jc w:val="left"/>
                          <w:rPr>
                            <w:rFonts w:ascii="Times New Roman" w:eastAsia="Times New Roman"/>
                            <w:sz w:val="21"/>
                          </w:rPr>
                        </w:pPr>
                        <w:r>
                          <w:rPr>
                            <w:rFonts w:ascii="Times New Roman" w:eastAsia="Times New Roman"/>
                            <w:sz w:val="21"/>
                          </w:rPr>
                          <w:t>US%</w:t>
                        </w:r>
                        <w:r>
                          <w:rPr>
                            <w:sz w:val="21"/>
                          </w:rPr>
                          <w:t>：</w:t>
                        </w:r>
                        <w:r>
                          <w:rPr>
                            <w:sz w:val="21"/>
                          </w:rPr>
                          <w:tab/>
                        </w:r>
                        <w:r>
                          <w:rPr>
                            <w:rFonts w:ascii="Times New Roman" w:eastAsia="Times New Roman"/>
                            <w:sz w:val="21"/>
                          </w:rPr>
                          <w:t>00.00%</w:t>
                        </w:r>
                      </w:p>
                      <w:p>
                        <w:pPr>
                          <w:spacing w:before="6" w:line="240" w:lineRule="auto"/>
                          <w:rPr>
                            <w:sz w:val="16"/>
                          </w:rPr>
                        </w:pPr>
                      </w:p>
                      <w:p>
                        <w:pPr>
                          <w:tabs>
                            <w:tab w:val="left" w:pos="1249"/>
                          </w:tabs>
                          <w:spacing w:before="0"/>
                          <w:ind w:left="304" w:right="0" w:firstLine="0"/>
                          <w:jc w:val="left"/>
                          <w:rPr>
                            <w:rFonts w:ascii="Times New Roman" w:eastAsia="Times New Roman"/>
                            <w:sz w:val="21"/>
                          </w:rPr>
                        </w:pPr>
                        <w:bookmarkStart w:id="83" w:name="DM%：    00.00%"/>
                        <w:bookmarkEnd w:id="83"/>
                        <w:r>
                          <w:rPr>
                            <w:rFonts w:ascii="Times New Roman" w:eastAsia="Times New Roman"/>
                            <w:sz w:val="21"/>
                          </w:rPr>
                          <w:t>DM%</w:t>
                        </w:r>
                        <w:r>
                          <w:rPr>
                            <w:sz w:val="21"/>
                          </w:rPr>
                          <w:t>：</w:t>
                        </w:r>
                        <w:r>
                          <w:rPr>
                            <w:sz w:val="21"/>
                          </w:rPr>
                          <w:tab/>
                        </w:r>
                        <w:r>
                          <w:rPr>
                            <w:rFonts w:ascii="Times New Roman" w:eastAsia="Times New Roman"/>
                            <w:sz w:val="21"/>
                          </w:rPr>
                          <w:t>00.00%</w:t>
                        </w:r>
                      </w:p>
                    </w:txbxContent>
                  </v:textbox>
                </v:shape>
                <w10:wrap type="topAndBottom"/>
              </v:group>
            </w:pict>
          </mc:Fallback>
        </mc:AlternateContent>
      </w:r>
      <w:r>
        <mc:AlternateContent>
          <mc:Choice Requires="wpg">
            <w:drawing>
              <wp:anchor distT="0" distB="0" distL="0" distR="0" simplePos="0" relativeHeight="251749376" behindDoc="1" locked="0" layoutInCell="1" allowOverlap="1">
                <wp:simplePos x="0" y="0"/>
                <wp:positionH relativeFrom="page">
                  <wp:posOffset>4097655</wp:posOffset>
                </wp:positionH>
                <wp:positionV relativeFrom="paragraph">
                  <wp:posOffset>111760</wp:posOffset>
                </wp:positionV>
                <wp:extent cx="2303780" cy="1389380"/>
                <wp:effectExtent l="0" t="0" r="1270" b="1270"/>
                <wp:wrapTopAndBottom/>
                <wp:docPr id="464" name="组合 183"/>
                <wp:cNvGraphicFramePr/>
                <a:graphic xmlns:a="http://schemas.openxmlformats.org/drawingml/2006/main">
                  <a:graphicData uri="http://schemas.microsoft.com/office/word/2010/wordprocessingGroup">
                    <wpg:wgp>
                      <wpg:cNvGrpSpPr/>
                      <wpg:grpSpPr>
                        <a:xfrm>
                          <a:off x="0" y="0"/>
                          <a:ext cx="2303780" cy="1389380"/>
                          <a:chOff x="6453" y="176"/>
                          <a:chExt cx="3628" cy="2188"/>
                        </a:xfrm>
                      </wpg:grpSpPr>
                      <wps:wsp>
                        <wps:cNvPr id="458" name="矩形 184"/>
                        <wps:cNvSpPr/>
                        <wps:spPr>
                          <a:xfrm>
                            <a:off x="6581" y="303"/>
                            <a:ext cx="3500" cy="2060"/>
                          </a:xfrm>
                          <a:prstGeom prst="rect">
                            <a:avLst/>
                          </a:prstGeom>
                          <a:solidFill>
                            <a:srgbClr val="818181"/>
                          </a:solidFill>
                          <a:ln>
                            <a:noFill/>
                          </a:ln>
                        </wps:spPr>
                        <wps:bodyPr upright="1"/>
                      </wps:wsp>
                      <wps:wsp>
                        <wps:cNvPr id="459" name="矩形 185"/>
                        <wps:cNvSpPr/>
                        <wps:spPr>
                          <a:xfrm>
                            <a:off x="6461" y="183"/>
                            <a:ext cx="3500" cy="2060"/>
                          </a:xfrm>
                          <a:prstGeom prst="rect">
                            <a:avLst/>
                          </a:prstGeom>
                          <a:solidFill>
                            <a:srgbClr val="FFFFFF"/>
                          </a:solidFill>
                          <a:ln>
                            <a:noFill/>
                          </a:ln>
                        </wps:spPr>
                        <wps:bodyPr upright="1"/>
                      </wps:wsp>
                      <wps:wsp>
                        <wps:cNvPr id="460" name="矩形 186"/>
                        <wps:cNvSpPr/>
                        <wps:spPr>
                          <a:xfrm>
                            <a:off x="6461" y="183"/>
                            <a:ext cx="3500" cy="2060"/>
                          </a:xfrm>
                          <a:prstGeom prst="rect">
                            <a:avLst/>
                          </a:prstGeom>
                          <a:noFill/>
                          <a:ln w="9525" cap="flat" cmpd="sng">
                            <a:solidFill>
                              <a:srgbClr val="000000"/>
                            </a:solidFill>
                            <a:prstDash val="solid"/>
                            <a:miter/>
                            <a:headEnd type="none" w="med" len="med"/>
                            <a:tailEnd type="none" w="med" len="med"/>
                          </a:ln>
                        </wps:spPr>
                        <wps:bodyPr upright="1"/>
                      </wps:wsp>
                      <wps:wsp>
                        <wps:cNvPr id="461" name="文本框 187"/>
                        <wps:cNvSpPr txBox="1"/>
                        <wps:spPr>
                          <a:xfrm>
                            <a:off x="6772" y="875"/>
                            <a:ext cx="1849" cy="708"/>
                          </a:xfrm>
                          <a:prstGeom prst="rect">
                            <a:avLst/>
                          </a:prstGeom>
                          <a:noFill/>
                          <a:ln>
                            <a:noFill/>
                          </a:ln>
                        </wps:spPr>
                        <wps:txbx>
                          <w:txbxContent>
                            <w:p>
                              <w:pPr>
                                <w:tabs>
                                  <w:tab w:val="left" w:pos="1055"/>
                                </w:tabs>
                                <w:spacing w:before="0" w:line="247" w:lineRule="exact"/>
                                <w:ind w:left="0" w:right="0" w:firstLine="0"/>
                                <w:jc w:val="left"/>
                                <w:rPr>
                                  <w:rFonts w:ascii="Times New Roman" w:eastAsia="Times New Roman"/>
                                  <w:sz w:val="21"/>
                                </w:rPr>
                              </w:pPr>
                              <w:r>
                                <w:rPr>
                                  <w:rFonts w:ascii="Times New Roman" w:eastAsia="Times New Roman"/>
                                  <w:spacing w:val="-3"/>
                                  <w:sz w:val="21"/>
                                </w:rPr>
                                <w:t>FASW</w:t>
                              </w:r>
                              <w:r>
                                <w:rPr>
                                  <w:spacing w:val="-3"/>
                                  <w:sz w:val="21"/>
                                </w:rPr>
                                <w:t>：</w:t>
                              </w:r>
                              <w:r>
                                <w:rPr>
                                  <w:spacing w:val="-3"/>
                                  <w:sz w:val="21"/>
                                </w:rPr>
                                <w:tab/>
                              </w:r>
                              <w:r>
                                <w:rPr>
                                  <w:rFonts w:ascii="Times New Roman" w:eastAsia="Times New Roman"/>
                                  <w:sz w:val="21"/>
                                </w:rPr>
                                <w:t>0</w:t>
                              </w:r>
                            </w:p>
                            <w:p>
                              <w:pPr>
                                <w:spacing w:before="11" w:line="240" w:lineRule="auto"/>
                                <w:rPr>
                                  <w:sz w:val="16"/>
                                </w:rPr>
                              </w:pPr>
                            </w:p>
                            <w:p>
                              <w:pPr>
                                <w:spacing w:before="0" w:line="244" w:lineRule="exact"/>
                                <w:ind w:left="0" w:right="0" w:firstLine="0"/>
                                <w:jc w:val="left"/>
                                <w:rPr>
                                  <w:rFonts w:ascii="Times New Roman" w:eastAsia="Times New Roman"/>
                                  <w:sz w:val="20"/>
                                </w:rPr>
                              </w:pPr>
                              <w:r>
                                <w:rPr>
                                  <w:rFonts w:ascii="Times New Roman" w:eastAsia="Times New Roman"/>
                                  <w:sz w:val="20"/>
                                </w:rPr>
                                <w:t>FASW%</w:t>
                              </w:r>
                              <w:r>
                                <w:rPr>
                                  <w:sz w:val="20"/>
                                </w:rPr>
                                <w:t>：</w:t>
                              </w:r>
                              <w:r>
                                <w:rPr>
                                  <w:spacing w:val="62"/>
                                  <w:sz w:val="20"/>
                                </w:rPr>
                                <w:t xml:space="preserve"> </w:t>
                              </w:r>
                              <w:r>
                                <w:rPr>
                                  <w:rFonts w:ascii="Times New Roman" w:eastAsia="Times New Roman"/>
                                  <w:sz w:val="20"/>
                                </w:rPr>
                                <w:t>0.00E-00</w:t>
                              </w:r>
                            </w:p>
                          </w:txbxContent>
                        </wps:txbx>
                        <wps:bodyPr lIns="0" tIns="0" rIns="0" bIns="0" upright="1"/>
                      </wps:wsp>
                      <wps:wsp>
                        <wps:cNvPr id="462" name="文本框 188"/>
                        <wps:cNvSpPr txBox="1"/>
                        <wps:spPr>
                          <a:xfrm>
                            <a:off x="8486" y="390"/>
                            <a:ext cx="126" cy="234"/>
                          </a:xfrm>
                          <a:prstGeom prst="rect">
                            <a:avLst/>
                          </a:prstGeom>
                          <a:noFill/>
                          <a:ln>
                            <a:noFill/>
                          </a:ln>
                        </wps:spPr>
                        <wps:txbx>
                          <w:txbxContent>
                            <w:p>
                              <w:pPr>
                                <w:spacing w:before="0" w:line="234" w:lineRule="exact"/>
                                <w:ind w:left="0" w:right="0" w:firstLine="0"/>
                                <w:jc w:val="left"/>
                                <w:rPr>
                                  <w:rFonts w:ascii="Times New Roman"/>
                                  <w:sz w:val="21"/>
                                </w:rPr>
                              </w:pPr>
                              <w:r>
                                <w:rPr>
                                  <w:rFonts w:ascii="Times New Roman"/>
                                  <w:w w:val="100"/>
                                  <w:sz w:val="21"/>
                                </w:rPr>
                                <w:t>4</w:t>
                              </w:r>
                            </w:p>
                          </w:txbxContent>
                        </wps:txbx>
                        <wps:bodyPr lIns="0" tIns="0" rIns="0" bIns="0" upright="1"/>
                      </wps:wsp>
                      <wps:wsp>
                        <wps:cNvPr id="463" name="文本框 189"/>
                        <wps:cNvSpPr txBox="1"/>
                        <wps:spPr>
                          <a:xfrm>
                            <a:off x="6772" y="390"/>
                            <a:ext cx="1086" cy="234"/>
                          </a:xfrm>
                          <a:prstGeom prst="rect">
                            <a:avLst/>
                          </a:prstGeom>
                          <a:noFill/>
                          <a:ln>
                            <a:noFill/>
                          </a:ln>
                        </wps:spPr>
                        <wps:txbx>
                          <w:txbxContent>
                            <w:p>
                              <w:pPr>
                                <w:tabs>
                                  <w:tab w:val="left" w:pos="960"/>
                                </w:tabs>
                                <w:spacing w:before="0" w:line="234" w:lineRule="exact"/>
                                <w:ind w:left="0" w:right="0" w:firstLine="0"/>
                                <w:jc w:val="left"/>
                                <w:rPr>
                                  <w:rFonts w:ascii="Times New Roman" w:eastAsia="Times New Roman"/>
                                  <w:sz w:val="21"/>
                                </w:rPr>
                              </w:pPr>
                              <w:r>
                                <w:rPr>
                                  <w:rFonts w:ascii="Times New Roman" w:eastAsia="Times New Roman"/>
                                  <w:sz w:val="21"/>
                                </w:rPr>
                                <w:t>CRC</w:t>
                              </w:r>
                              <w:r>
                                <w:rPr>
                                  <w:sz w:val="21"/>
                                </w:rPr>
                                <w:t>：</w:t>
                              </w:r>
                              <w:r>
                                <w:rPr>
                                  <w:sz w:val="21"/>
                                </w:rPr>
                                <w:tab/>
                              </w:r>
                              <w:r>
                                <w:rPr>
                                  <w:rFonts w:ascii="Times New Roman" w:eastAsia="Times New Roman"/>
                                  <w:sz w:val="21"/>
                                </w:rPr>
                                <w:t>0</w:t>
                              </w:r>
                            </w:p>
                          </w:txbxContent>
                        </wps:txbx>
                        <wps:bodyPr lIns="0" tIns="0" rIns="0" bIns="0" upright="1"/>
                      </wps:wsp>
                    </wpg:wgp>
                  </a:graphicData>
                </a:graphic>
              </wp:anchor>
            </w:drawing>
          </mc:Choice>
          <mc:Fallback>
            <w:pict>
              <v:group id="组合 183" o:spid="_x0000_s1026" o:spt="203" style="position:absolute;left:0pt;margin-left:322.65pt;margin-top:8.8pt;height:109.4pt;width:181.4pt;mso-position-horizontal-relative:page;mso-wrap-distance-bottom:0pt;mso-wrap-distance-top:0pt;z-index:-251567104;mso-width-relative:page;mso-height-relative:page;" coordorigin="6453,176" coordsize="3628,2188" o:gfxdata="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BoHIQHaAAAACwEA&#10;AA8AAAAAAAAAAQAgAAAAIgAAAGRycy9kb3ducmV2LnhtbFBLAQIUABQAAAAIAIdO4kBt2+CaNQMA&#10;AK0MAAAOAAAAAAAAAAEAIAAAACkBAABkcnMvZTJvRG9jLnhtbFBLBQYAAAAABgAGAFkBAADQBgAA&#10;AAA=&#10;">
                <o:lock v:ext="edit" aspectratio="f"/>
                <v:rect id="矩形 184" o:spid="_x0000_s1026" o:spt="1" style="position:absolute;left:6581;top:303;height:2060;width:3500;" fillcolor="#818181" filled="t" stroked="f" coordsize="21600,21600" o:gfxdata="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KGNxW5AAAA3AAA&#10;AA8AAAAAAAAAAQAgAAAAIgAAAGRycy9kb3ducmV2LnhtbFBLAQIUABQAAAAIAIdO4kAzLwWeOwAA&#10;ADkAAAAQAAAAAAAAAAEAIAAAAAgBAABkcnMvc2hhcGV4bWwueG1sUEsFBgAAAAAGAAYAWwEAALID&#10;AAAAAA==&#10;">
                  <v:fill on="t" focussize="0,0"/>
                  <v:stroke on="f"/>
                  <v:imagedata o:title=""/>
                  <o:lock v:ext="edit" aspectratio="f"/>
                </v:rect>
                <v:rect id="矩形 185" o:spid="_x0000_s1026" o:spt="1" style="position:absolute;left:6461;top:183;height:2060;width:3500;" fillcolor="#FFFFFF" filled="t" stroked="f" coordsize="21600,21600" o:gfxdata="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xgrm/&#10;AAAA3AAAAA8AAAAAAAAAAQAgAAAAIgAAAGRycy9kb3ducmV2LnhtbFBLAQIUABQAAAAIAIdO4kAz&#10;LwWeOwAAADkAAAAQAAAAAAAAAAEAIAAAAA4BAABkcnMvc2hhcGV4bWwueG1sUEsFBgAAAAAGAAYA&#10;WwEAALgDAAAAAA==&#10;">
                  <v:fill on="t" focussize="0,0"/>
                  <v:stroke on="f"/>
                  <v:imagedata o:title=""/>
                  <o:lock v:ext="edit" aspectratio="f"/>
                </v:rect>
                <v:rect id="矩形 186" o:spid="_x0000_s1026" o:spt="1" style="position:absolute;left:6461;top:183;height:2060;width:3500;" filled="f" stroked="t" coordsize="21600,21600" o:gfxdata="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wenTa5AAAA3AAA&#10;AA8AAAAAAAAAAQAgAAAAIgAAAGRycy9kb3ducmV2LnhtbFBLAQIUABQAAAAIAIdO4kAzLwWeOwAA&#10;ADkAAAAQAAAAAAAAAAEAIAAAAAgBAABkcnMvc2hhcGV4bWwueG1sUEsFBgAAAAAGAAYAWwEAALID&#10;AAAAAA==&#10;">
                  <v:fill on="f" focussize="0,0"/>
                  <v:stroke color="#000000" joinstyle="miter"/>
                  <v:imagedata o:title=""/>
                  <o:lock v:ext="edit" aspectratio="f"/>
                </v:rect>
                <v:shape id="文本框 187" o:spid="_x0000_s1026" o:spt="202" type="#_x0000_t202" style="position:absolute;left:6772;top:875;height:708;width:1849;" filled="f" stroked="f" coordsize="21600,21600" o:gfxdata="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9td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tabs>
                            <w:tab w:val="left" w:pos="1055"/>
                          </w:tabs>
                          <w:spacing w:before="0" w:line="247" w:lineRule="exact"/>
                          <w:ind w:left="0" w:right="0" w:firstLine="0"/>
                          <w:jc w:val="left"/>
                          <w:rPr>
                            <w:rFonts w:ascii="Times New Roman" w:eastAsia="Times New Roman"/>
                            <w:sz w:val="21"/>
                          </w:rPr>
                        </w:pPr>
                        <w:r>
                          <w:rPr>
                            <w:rFonts w:ascii="Times New Roman" w:eastAsia="Times New Roman"/>
                            <w:spacing w:val="-3"/>
                            <w:sz w:val="21"/>
                          </w:rPr>
                          <w:t>FASW</w:t>
                        </w:r>
                        <w:r>
                          <w:rPr>
                            <w:spacing w:val="-3"/>
                            <w:sz w:val="21"/>
                          </w:rPr>
                          <w:t>：</w:t>
                        </w:r>
                        <w:r>
                          <w:rPr>
                            <w:spacing w:val="-3"/>
                            <w:sz w:val="21"/>
                          </w:rPr>
                          <w:tab/>
                        </w:r>
                        <w:r>
                          <w:rPr>
                            <w:rFonts w:ascii="Times New Roman" w:eastAsia="Times New Roman"/>
                            <w:sz w:val="21"/>
                          </w:rPr>
                          <w:t>0</w:t>
                        </w:r>
                      </w:p>
                      <w:p>
                        <w:pPr>
                          <w:spacing w:before="11" w:line="240" w:lineRule="auto"/>
                          <w:rPr>
                            <w:sz w:val="16"/>
                          </w:rPr>
                        </w:pPr>
                      </w:p>
                      <w:p>
                        <w:pPr>
                          <w:spacing w:before="0" w:line="244" w:lineRule="exact"/>
                          <w:ind w:left="0" w:right="0" w:firstLine="0"/>
                          <w:jc w:val="left"/>
                          <w:rPr>
                            <w:rFonts w:ascii="Times New Roman" w:eastAsia="Times New Roman"/>
                            <w:sz w:val="20"/>
                          </w:rPr>
                        </w:pPr>
                        <w:r>
                          <w:rPr>
                            <w:rFonts w:ascii="Times New Roman" w:eastAsia="Times New Roman"/>
                            <w:sz w:val="20"/>
                          </w:rPr>
                          <w:t>FASW%</w:t>
                        </w:r>
                        <w:r>
                          <w:rPr>
                            <w:sz w:val="20"/>
                          </w:rPr>
                          <w:t>：</w:t>
                        </w:r>
                        <w:r>
                          <w:rPr>
                            <w:spacing w:val="62"/>
                            <w:sz w:val="20"/>
                          </w:rPr>
                          <w:t xml:space="preserve"> </w:t>
                        </w:r>
                        <w:r>
                          <w:rPr>
                            <w:rFonts w:ascii="Times New Roman" w:eastAsia="Times New Roman"/>
                            <w:sz w:val="20"/>
                          </w:rPr>
                          <w:t>0.00E-00</w:t>
                        </w:r>
                      </w:p>
                    </w:txbxContent>
                  </v:textbox>
                </v:shape>
                <v:shape id="文本框 188" o:spid="_x0000_s1026" o:spt="202" type="#_x0000_t202" style="position:absolute;left:8486;top:390;height:234;width:126;" filled="f" stroked="f" coordsize="21600,21600" o:gfxdata="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K8rq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4" w:lineRule="exact"/>
                          <w:ind w:left="0" w:right="0" w:firstLine="0"/>
                          <w:jc w:val="left"/>
                          <w:rPr>
                            <w:rFonts w:ascii="Times New Roman"/>
                            <w:sz w:val="21"/>
                          </w:rPr>
                        </w:pPr>
                        <w:r>
                          <w:rPr>
                            <w:rFonts w:ascii="Times New Roman"/>
                            <w:w w:val="100"/>
                            <w:sz w:val="21"/>
                          </w:rPr>
                          <w:t>4</w:t>
                        </w:r>
                      </w:p>
                    </w:txbxContent>
                  </v:textbox>
                </v:shape>
                <v:shape id="文本框 189" o:spid="_x0000_s1026" o:spt="202" type="#_x0000_t202" style="position:absolute;left:6772;top:390;height:234;width:1086;" filled="f" stroked="f" coordsize="21600,21600" o:gfxdata="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fjjj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tabs>
                            <w:tab w:val="left" w:pos="960"/>
                          </w:tabs>
                          <w:spacing w:before="0" w:line="234" w:lineRule="exact"/>
                          <w:ind w:left="0" w:right="0" w:firstLine="0"/>
                          <w:jc w:val="left"/>
                          <w:rPr>
                            <w:rFonts w:ascii="Times New Roman" w:eastAsia="Times New Roman"/>
                            <w:sz w:val="21"/>
                          </w:rPr>
                        </w:pPr>
                        <w:r>
                          <w:rPr>
                            <w:rFonts w:ascii="Times New Roman" w:eastAsia="Times New Roman"/>
                            <w:sz w:val="21"/>
                          </w:rPr>
                          <w:t>CRC</w:t>
                        </w:r>
                        <w:r>
                          <w:rPr>
                            <w:sz w:val="21"/>
                          </w:rPr>
                          <w:t>：</w:t>
                        </w:r>
                        <w:r>
                          <w:rPr>
                            <w:sz w:val="21"/>
                          </w:rPr>
                          <w:tab/>
                        </w:r>
                        <w:r>
                          <w:rPr>
                            <w:rFonts w:ascii="Times New Roman" w:eastAsia="Times New Roman"/>
                            <w:sz w:val="21"/>
                          </w:rPr>
                          <w:t>0</w:t>
                        </w:r>
                      </w:p>
                    </w:txbxContent>
                  </v:textbox>
                </v:shape>
                <w10:wrap type="topAndBottom"/>
              </v:group>
            </w:pict>
          </mc:Fallback>
        </mc:AlternateContent>
      </w:r>
    </w:p>
    <w:p>
      <w:pPr>
        <w:pStyle w:val="6"/>
        <w:spacing w:before="12"/>
        <w:rPr>
          <w:sz w:val="7"/>
        </w:rPr>
      </w:pPr>
    </w:p>
    <w:p>
      <w:pPr>
        <w:pStyle w:val="6"/>
        <w:spacing w:before="78"/>
        <w:ind w:left="6" w:right="13"/>
        <w:jc w:val="center"/>
      </w:pPr>
      <w:r>
        <w:t xml:space="preserve">图 </w:t>
      </w:r>
      <w:r>
        <w:rPr>
          <w:rFonts w:ascii="Times New Roman" w:eastAsia="Times New Roman"/>
        </w:rPr>
        <w:t xml:space="preserve">2-10 </w:t>
      </w:r>
      <w:r>
        <w:t>测量结果页</w:t>
      </w:r>
    </w:p>
    <w:p>
      <w:pPr>
        <w:pStyle w:val="12"/>
        <w:numPr>
          <w:ilvl w:val="0"/>
          <w:numId w:val="3"/>
        </w:numPr>
        <w:tabs>
          <w:tab w:val="left" w:pos="353"/>
        </w:tabs>
        <w:spacing w:before="48" w:after="0" w:line="240" w:lineRule="auto"/>
        <w:ind w:left="352" w:right="0" w:hanging="212"/>
        <w:jc w:val="left"/>
        <w:rPr>
          <w:rFonts w:hint="eastAsia" w:ascii="黑体" w:eastAsia="黑体"/>
          <w:sz w:val="21"/>
        </w:rPr>
      </w:pPr>
      <w:bookmarkStart w:id="19" w:name="3 告警的定义"/>
      <w:bookmarkEnd w:id="19"/>
      <w:bookmarkStart w:id="20" w:name="3 告警的定义"/>
      <w:bookmarkEnd w:id="20"/>
      <w:r>
        <w:rPr>
          <w:rFonts w:hint="eastAsia" w:ascii="黑体" w:eastAsia="黑体"/>
          <w:sz w:val="21"/>
        </w:rPr>
        <w:t>告警的定义</w:t>
      </w:r>
    </w:p>
    <w:p>
      <w:pPr>
        <w:pStyle w:val="6"/>
        <w:spacing w:before="53"/>
        <w:ind w:left="352"/>
      </w:pPr>
      <w:r>
        <w:t xml:space="preserve">告警的定义如表 </w:t>
      </w:r>
      <w:r>
        <w:rPr>
          <w:rFonts w:ascii="Times New Roman" w:eastAsia="Times New Roman"/>
        </w:rPr>
        <w:t xml:space="preserve">2-2 </w:t>
      </w:r>
      <w:r>
        <w:t>所示。</w:t>
      </w:r>
    </w:p>
    <w:p>
      <w:pPr>
        <w:pStyle w:val="6"/>
        <w:spacing w:before="52" w:line="288" w:lineRule="auto"/>
        <w:ind w:left="141" w:right="143" w:firstLine="211"/>
      </w:pPr>
      <w:r>
        <w:t xml:space="preserve">前三种告警用于数据通信测试，电信非帧测试。只有电信 </w:t>
      </w:r>
      <w:r>
        <w:rPr>
          <w:rFonts w:ascii="Times New Roman" w:eastAsia="Times New Roman"/>
        </w:rPr>
        <w:t xml:space="preserve">2Mb/s PCM30+CRC </w:t>
      </w:r>
      <w:r>
        <w:t>在线测试时除图形失步以外的六种告警才有效。</w:t>
      </w:r>
    </w:p>
    <w:p>
      <w:pPr>
        <w:pStyle w:val="6"/>
        <w:spacing w:line="288" w:lineRule="auto"/>
        <w:ind w:left="141" w:right="138" w:firstLine="211"/>
      </w:pPr>
      <w:r>
        <w:t>根据告警对系统影响大小，确定七种告警的优先级，由高至低依次是：无信号</w:t>
      </w:r>
      <w:r>
        <w:rPr>
          <w:rFonts w:ascii="Times New Roman" w:hAnsi="Times New Roman" w:eastAsia="Times New Roman"/>
        </w:rPr>
        <w:t>&gt;</w:t>
      </w:r>
      <w:r>
        <w:t>图形失步、全“</w:t>
      </w:r>
      <w:r>
        <w:rPr>
          <w:rFonts w:ascii="Times New Roman" w:hAnsi="Times New Roman" w:eastAsia="Times New Roman"/>
        </w:rPr>
        <w:t>1</w:t>
      </w:r>
      <w:r>
        <w:t>”</w:t>
      </w:r>
      <w:r>
        <w:rPr>
          <w:rFonts w:ascii="Times New Roman" w:hAnsi="Times New Roman" w:eastAsia="Times New Roman"/>
        </w:rPr>
        <w:t>&gt;</w:t>
      </w:r>
      <w:r>
        <w:t>帧失步</w:t>
      </w:r>
      <w:r>
        <w:rPr>
          <w:rFonts w:ascii="Times New Roman" w:hAnsi="Times New Roman" w:eastAsia="Times New Roman"/>
        </w:rPr>
        <w:t>&gt;</w:t>
      </w:r>
      <w:r>
        <w:t>帧对告</w:t>
      </w:r>
      <w:r>
        <w:rPr>
          <w:rFonts w:ascii="Times New Roman" w:hAnsi="Times New Roman" w:eastAsia="Times New Roman"/>
        </w:rPr>
        <w:t>&gt;</w:t>
      </w:r>
      <w:r>
        <w:t>复帧失步</w:t>
      </w:r>
      <w:r>
        <w:rPr>
          <w:rFonts w:ascii="Times New Roman" w:hAnsi="Times New Roman" w:eastAsia="Times New Roman"/>
        </w:rPr>
        <w:t>&gt;</w:t>
      </w:r>
      <w:r>
        <w:t>复帧对告。</w:t>
      </w:r>
    </w:p>
    <w:p>
      <w:pPr>
        <w:spacing w:after="0" w:line="288" w:lineRule="auto"/>
        <w:sectPr>
          <w:pgSz w:w="11910" w:h="16840"/>
          <w:pgMar w:top="1140" w:right="1000" w:bottom="1180" w:left="1560" w:header="879" w:footer="995" w:gutter="0"/>
        </w:sectPr>
      </w:pPr>
    </w:p>
    <w:p>
      <w:pPr>
        <w:pStyle w:val="6"/>
        <w:rPr>
          <w:sz w:val="20"/>
        </w:rPr>
      </w:pPr>
    </w:p>
    <w:p>
      <w:pPr>
        <w:pStyle w:val="6"/>
        <w:spacing w:before="10"/>
        <w:rPr>
          <w:sz w:val="19"/>
        </w:rPr>
      </w:pPr>
    </w:p>
    <w:p>
      <w:pPr>
        <w:pStyle w:val="6"/>
        <w:ind w:right="6"/>
        <w:jc w:val="center"/>
      </w:pPr>
      <w:r>
        <w:t xml:space="preserve">表 </w:t>
      </w:r>
      <w:r>
        <w:rPr>
          <w:rFonts w:ascii="Times New Roman" w:eastAsia="Times New Roman"/>
        </w:rPr>
        <w:t xml:space="preserve">2-2  </w:t>
      </w:r>
      <w:r>
        <w:t>告警定义</w:t>
      </w:r>
    </w:p>
    <w:p>
      <w:pPr>
        <w:pStyle w:val="6"/>
        <w:spacing w:before="1" w:after="1"/>
        <w:rPr>
          <w:sz w:val="8"/>
        </w:rPr>
      </w:pPr>
    </w:p>
    <w:tbl>
      <w:tblPr>
        <w:tblStyle w:val="9"/>
        <w:tblW w:w="0" w:type="auto"/>
        <w:tblInd w:w="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8"/>
        <w:gridCol w:w="6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258" w:type="dxa"/>
          </w:tcPr>
          <w:p>
            <w:pPr>
              <w:pStyle w:val="13"/>
              <w:spacing w:before="78"/>
              <w:ind w:left="188" w:right="179"/>
              <w:jc w:val="center"/>
              <w:rPr>
                <w:rFonts w:hint="eastAsia" w:ascii="宋体" w:eastAsia="宋体"/>
                <w:sz w:val="21"/>
              </w:rPr>
            </w:pPr>
            <w:r>
              <w:rPr>
                <w:rFonts w:hint="eastAsia" w:ascii="宋体" w:eastAsia="宋体"/>
                <w:sz w:val="21"/>
              </w:rPr>
              <w:t>告警名称</w:t>
            </w:r>
          </w:p>
        </w:tc>
        <w:tc>
          <w:tcPr>
            <w:tcW w:w="6408" w:type="dxa"/>
          </w:tcPr>
          <w:p>
            <w:pPr>
              <w:pStyle w:val="13"/>
              <w:tabs>
                <w:tab w:val="left" w:pos="589"/>
              </w:tabs>
              <w:spacing w:before="78"/>
              <w:ind w:left="4"/>
              <w:jc w:val="center"/>
              <w:rPr>
                <w:rFonts w:hint="eastAsia" w:ascii="宋体" w:eastAsia="宋体"/>
                <w:sz w:val="21"/>
              </w:rPr>
            </w:pPr>
            <w:r>
              <w:rPr>
                <w:rFonts w:hint="eastAsia" w:ascii="宋体" w:eastAsia="宋体"/>
                <w:sz w:val="21"/>
              </w:rPr>
              <w:t>定</w:t>
            </w:r>
            <w:r>
              <w:rPr>
                <w:rFonts w:hint="eastAsia" w:ascii="宋体" w:eastAsia="宋体"/>
                <w:sz w:val="21"/>
              </w:rPr>
              <w:tab/>
            </w:r>
            <w:r>
              <w:rPr>
                <w:rFonts w:hint="eastAsia" w:ascii="宋体" w:eastAsia="宋体"/>
                <w:sz w:val="21"/>
              </w:rPr>
              <w:t>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1258" w:type="dxa"/>
          </w:tcPr>
          <w:p>
            <w:pPr>
              <w:pStyle w:val="13"/>
              <w:spacing w:before="3"/>
              <w:rPr>
                <w:rFonts w:ascii="宋体"/>
                <w:sz w:val="23"/>
              </w:rPr>
            </w:pPr>
          </w:p>
          <w:p>
            <w:pPr>
              <w:pStyle w:val="13"/>
              <w:spacing w:before="1"/>
              <w:ind w:left="188" w:right="179"/>
              <w:jc w:val="center"/>
              <w:rPr>
                <w:rFonts w:hint="eastAsia" w:ascii="宋体" w:eastAsia="宋体"/>
                <w:sz w:val="21"/>
              </w:rPr>
            </w:pPr>
            <w:r>
              <w:rPr>
                <w:rFonts w:hint="eastAsia" w:ascii="宋体" w:eastAsia="宋体"/>
                <w:sz w:val="21"/>
              </w:rPr>
              <w:t>无信号</w:t>
            </w:r>
          </w:p>
        </w:tc>
        <w:tc>
          <w:tcPr>
            <w:tcW w:w="6408" w:type="dxa"/>
          </w:tcPr>
          <w:p>
            <w:pPr>
              <w:pStyle w:val="13"/>
              <w:spacing w:before="82"/>
              <w:ind w:left="109"/>
              <w:rPr>
                <w:rFonts w:hint="eastAsia" w:ascii="宋体" w:hAnsi="宋体" w:eastAsia="宋体"/>
                <w:sz w:val="21"/>
              </w:rPr>
            </w:pPr>
            <w:r>
              <w:rPr>
                <w:rFonts w:hint="eastAsia" w:ascii="宋体" w:hAnsi="宋体" w:eastAsia="宋体"/>
                <w:sz w:val="21"/>
              </w:rPr>
              <w:t xml:space="preserve">① 对于 </w:t>
            </w:r>
            <w:r>
              <w:rPr>
                <w:sz w:val="21"/>
              </w:rPr>
              <w:t xml:space="preserve">AMI/HDB3 </w:t>
            </w:r>
            <w:r>
              <w:rPr>
                <w:rFonts w:hint="eastAsia" w:ascii="宋体" w:hAnsi="宋体" w:eastAsia="宋体"/>
                <w:sz w:val="21"/>
              </w:rPr>
              <w:t>码，</w:t>
            </w:r>
            <w:r>
              <w:rPr>
                <w:sz w:val="21"/>
              </w:rPr>
              <w:t xml:space="preserve">500ms </w:t>
            </w:r>
            <w:r>
              <w:rPr>
                <w:rFonts w:hint="eastAsia" w:ascii="宋体" w:hAnsi="宋体" w:eastAsia="宋体"/>
                <w:sz w:val="21"/>
              </w:rPr>
              <w:t>内无数据活动</w:t>
            </w:r>
          </w:p>
          <w:p>
            <w:pPr>
              <w:pStyle w:val="13"/>
              <w:spacing w:before="163"/>
              <w:ind w:left="109"/>
              <w:rPr>
                <w:rFonts w:hint="eastAsia" w:ascii="宋体" w:hAnsi="宋体" w:eastAsia="宋体"/>
                <w:sz w:val="21"/>
              </w:rPr>
            </w:pPr>
            <w:r>
              <w:rPr>
                <w:rFonts w:hint="eastAsia" w:ascii="宋体" w:hAnsi="宋体" w:eastAsia="宋体"/>
                <w:sz w:val="21"/>
              </w:rPr>
              <w:t xml:space="preserve">② 对于 </w:t>
            </w:r>
            <w:r>
              <w:rPr>
                <w:sz w:val="21"/>
              </w:rPr>
              <w:t xml:space="preserve">RZ/NRZ </w:t>
            </w:r>
            <w:r>
              <w:rPr>
                <w:rFonts w:hint="eastAsia" w:ascii="宋体" w:hAnsi="宋体" w:eastAsia="宋体"/>
                <w:sz w:val="21"/>
              </w:rPr>
              <w:t>码，</w:t>
            </w:r>
            <w:r>
              <w:rPr>
                <w:sz w:val="21"/>
              </w:rPr>
              <w:t xml:space="preserve">500ms </w:t>
            </w:r>
            <w:r>
              <w:rPr>
                <w:rFonts w:hint="eastAsia" w:ascii="宋体" w:hAnsi="宋体" w:eastAsia="宋体"/>
                <w:sz w:val="21"/>
              </w:rPr>
              <w:t>内无时钟或数据活动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258" w:type="dxa"/>
          </w:tcPr>
          <w:p>
            <w:pPr>
              <w:pStyle w:val="13"/>
              <w:spacing w:before="78"/>
              <w:ind w:left="188" w:right="179"/>
              <w:jc w:val="center"/>
              <w:rPr>
                <w:rFonts w:hint="eastAsia" w:ascii="宋体" w:eastAsia="宋体"/>
                <w:sz w:val="21"/>
              </w:rPr>
            </w:pPr>
            <w:r>
              <w:rPr>
                <w:rFonts w:hint="eastAsia" w:ascii="宋体" w:eastAsia="宋体"/>
                <w:sz w:val="21"/>
              </w:rPr>
              <w:t>图形失步</w:t>
            </w:r>
          </w:p>
        </w:tc>
        <w:tc>
          <w:tcPr>
            <w:tcW w:w="6408" w:type="dxa"/>
          </w:tcPr>
          <w:p>
            <w:pPr>
              <w:pStyle w:val="13"/>
              <w:spacing w:before="78"/>
              <w:ind w:left="109"/>
              <w:rPr>
                <w:sz w:val="21"/>
              </w:rPr>
            </w:pPr>
            <w:r>
              <w:rPr>
                <w:sz w:val="21"/>
              </w:rPr>
              <w:t xml:space="preserve">100ms </w:t>
            </w:r>
            <w:r>
              <w:rPr>
                <w:rFonts w:hint="eastAsia" w:ascii="宋体" w:hAnsi="宋体" w:eastAsia="宋体"/>
                <w:sz w:val="21"/>
              </w:rPr>
              <w:t>内误码率≥</w:t>
            </w:r>
            <w:r>
              <w:rPr>
                <w:sz w:val="21"/>
              </w:rPr>
              <w:t>5</w:t>
            </w:r>
            <w:r>
              <w:rPr>
                <w:rFonts w:hint="eastAsia" w:ascii="宋体" w:hAnsi="宋体" w:eastAsia="宋体"/>
                <w:sz w:val="21"/>
              </w:rPr>
              <w:t>×</w:t>
            </w:r>
            <w:r>
              <w:rPr>
                <w:sz w:val="21"/>
              </w:rPr>
              <w:t>10</w:t>
            </w:r>
            <w:r>
              <w:rPr>
                <w:sz w:val="21"/>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trPr>
        <w:tc>
          <w:tcPr>
            <w:tcW w:w="1258" w:type="dxa"/>
          </w:tcPr>
          <w:p>
            <w:pPr>
              <w:pStyle w:val="13"/>
              <w:rPr>
                <w:rFonts w:ascii="宋体"/>
                <w:sz w:val="22"/>
              </w:rPr>
            </w:pPr>
          </w:p>
          <w:p>
            <w:pPr>
              <w:pStyle w:val="13"/>
              <w:spacing w:before="3"/>
              <w:rPr>
                <w:rFonts w:ascii="宋体"/>
                <w:sz w:val="22"/>
              </w:rPr>
            </w:pPr>
          </w:p>
          <w:p>
            <w:pPr>
              <w:pStyle w:val="13"/>
              <w:ind w:left="188" w:right="179"/>
              <w:jc w:val="center"/>
              <w:rPr>
                <w:rFonts w:hint="eastAsia" w:ascii="宋体" w:hAnsi="宋体" w:eastAsia="宋体"/>
                <w:sz w:val="21"/>
              </w:rPr>
            </w:pPr>
            <w:r>
              <w:rPr>
                <w:rFonts w:hint="eastAsia" w:ascii="宋体" w:hAnsi="宋体" w:eastAsia="宋体"/>
                <w:sz w:val="21"/>
              </w:rPr>
              <w:t>全“</w:t>
            </w:r>
            <w:r>
              <w:rPr>
                <w:sz w:val="21"/>
              </w:rPr>
              <w:t>1</w:t>
            </w:r>
            <w:r>
              <w:rPr>
                <w:rFonts w:hint="eastAsia" w:ascii="宋体" w:hAnsi="宋体" w:eastAsia="宋体"/>
                <w:sz w:val="21"/>
              </w:rPr>
              <w:t>”</w:t>
            </w:r>
          </w:p>
        </w:tc>
        <w:tc>
          <w:tcPr>
            <w:tcW w:w="6408" w:type="dxa"/>
          </w:tcPr>
          <w:p>
            <w:pPr>
              <w:pStyle w:val="13"/>
              <w:spacing w:before="78" w:line="244" w:lineRule="auto"/>
              <w:ind w:left="110" w:right="103" w:hanging="1"/>
              <w:rPr>
                <w:rFonts w:hint="eastAsia" w:ascii="宋体" w:hAnsi="宋体" w:eastAsia="宋体"/>
                <w:sz w:val="21"/>
              </w:rPr>
            </w:pPr>
            <w:r>
              <w:rPr>
                <w:rFonts w:hint="eastAsia" w:ascii="宋体" w:hAnsi="宋体" w:eastAsia="宋体"/>
                <w:spacing w:val="-10"/>
                <w:sz w:val="21"/>
              </w:rPr>
              <w:t xml:space="preserve">① 输入数据比特率大于或等于 </w:t>
            </w:r>
            <w:r>
              <w:rPr>
                <w:sz w:val="21"/>
              </w:rPr>
              <w:t xml:space="preserve">10kb/s </w:t>
            </w:r>
            <w:r>
              <w:rPr>
                <w:rFonts w:hint="eastAsia" w:ascii="宋体" w:hAnsi="宋体" w:eastAsia="宋体"/>
                <w:sz w:val="21"/>
              </w:rPr>
              <w:t>时，</w:t>
            </w:r>
            <w:r>
              <w:rPr>
                <w:sz w:val="21"/>
              </w:rPr>
              <w:t xml:space="preserve">100ms </w:t>
            </w:r>
            <w:r>
              <w:rPr>
                <w:rFonts w:hint="eastAsia" w:ascii="宋体" w:hAnsi="宋体" w:eastAsia="宋体"/>
                <w:spacing w:val="-11"/>
                <w:sz w:val="21"/>
              </w:rPr>
              <w:t xml:space="preserve">内连续 </w:t>
            </w:r>
            <w:r>
              <w:rPr>
                <w:sz w:val="21"/>
              </w:rPr>
              <w:t xml:space="preserve">128 </w:t>
            </w:r>
            <w:r>
              <w:rPr>
                <w:rFonts w:hint="eastAsia" w:ascii="宋体" w:hAnsi="宋体" w:eastAsia="宋体"/>
                <w:sz w:val="21"/>
              </w:rPr>
              <w:t>个比特中不出现“</w:t>
            </w:r>
            <w:r>
              <w:rPr>
                <w:sz w:val="21"/>
              </w:rPr>
              <w:t>0</w:t>
            </w:r>
            <w:r>
              <w:rPr>
                <w:rFonts w:hint="eastAsia" w:ascii="宋体" w:hAnsi="宋体" w:eastAsia="宋体"/>
                <w:sz w:val="21"/>
              </w:rPr>
              <w:t>”</w:t>
            </w:r>
          </w:p>
          <w:p>
            <w:pPr>
              <w:pStyle w:val="13"/>
              <w:spacing w:before="156" w:line="244" w:lineRule="auto"/>
              <w:ind w:left="110" w:right="247" w:hanging="1"/>
              <w:rPr>
                <w:rFonts w:hint="eastAsia" w:ascii="宋体" w:hAnsi="宋体" w:eastAsia="宋体"/>
                <w:sz w:val="21"/>
              </w:rPr>
            </w:pPr>
            <w:r>
              <w:rPr>
                <w:rFonts w:hint="eastAsia" w:ascii="宋体" w:hAnsi="宋体" w:eastAsia="宋体"/>
                <w:spacing w:val="-11"/>
                <w:sz w:val="21"/>
              </w:rPr>
              <w:t xml:space="preserve">② 输入数据比特率小于 </w:t>
            </w:r>
            <w:r>
              <w:rPr>
                <w:sz w:val="21"/>
              </w:rPr>
              <w:t xml:space="preserve">10kb/s </w:t>
            </w:r>
            <w:r>
              <w:rPr>
                <w:rFonts w:hint="eastAsia" w:ascii="宋体" w:hAnsi="宋体" w:eastAsia="宋体"/>
                <w:sz w:val="21"/>
              </w:rPr>
              <w:t>时，</w:t>
            </w:r>
            <w:r>
              <w:rPr>
                <w:sz w:val="21"/>
              </w:rPr>
              <w:t xml:space="preserve">1 </w:t>
            </w:r>
            <w:r>
              <w:rPr>
                <w:rFonts w:hint="eastAsia" w:ascii="宋体" w:hAnsi="宋体" w:eastAsia="宋体"/>
                <w:spacing w:val="-10"/>
                <w:sz w:val="21"/>
              </w:rPr>
              <w:t xml:space="preserve">秒内连续 </w:t>
            </w:r>
            <w:r>
              <w:rPr>
                <w:sz w:val="21"/>
              </w:rPr>
              <w:t xml:space="preserve">32 </w:t>
            </w:r>
            <w:r>
              <w:rPr>
                <w:rFonts w:hint="eastAsia" w:ascii="宋体" w:hAnsi="宋体" w:eastAsia="宋体"/>
                <w:sz w:val="21"/>
              </w:rPr>
              <w:t>个比特中不出现“</w:t>
            </w:r>
            <w:r>
              <w:rPr>
                <w:sz w:val="21"/>
              </w:rPr>
              <w:t>0</w:t>
            </w:r>
            <w:r>
              <w:rPr>
                <w:rFonts w:hint="eastAsia" w:ascii="宋体" w:hAnsi="宋体" w:eastAsia="宋体"/>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1258" w:type="dxa"/>
          </w:tcPr>
          <w:p>
            <w:pPr>
              <w:pStyle w:val="13"/>
              <w:spacing w:before="7"/>
              <w:rPr>
                <w:rFonts w:ascii="宋体"/>
                <w:sz w:val="16"/>
              </w:rPr>
            </w:pPr>
          </w:p>
          <w:p>
            <w:pPr>
              <w:pStyle w:val="13"/>
              <w:ind w:left="188" w:right="179"/>
              <w:jc w:val="center"/>
              <w:rPr>
                <w:rFonts w:hint="eastAsia" w:ascii="宋体" w:eastAsia="宋体"/>
                <w:sz w:val="21"/>
              </w:rPr>
            </w:pPr>
            <w:r>
              <w:rPr>
                <w:rFonts w:hint="eastAsia" w:ascii="宋体" w:eastAsia="宋体"/>
                <w:sz w:val="21"/>
              </w:rPr>
              <w:t>帧失步</w:t>
            </w:r>
          </w:p>
        </w:tc>
        <w:tc>
          <w:tcPr>
            <w:tcW w:w="6408" w:type="dxa"/>
          </w:tcPr>
          <w:p>
            <w:pPr>
              <w:pStyle w:val="13"/>
              <w:spacing w:before="78" w:line="269" w:lineRule="exact"/>
              <w:ind w:left="109"/>
              <w:rPr>
                <w:rFonts w:hint="eastAsia" w:ascii="宋体" w:eastAsia="宋体"/>
                <w:sz w:val="21"/>
              </w:rPr>
            </w:pPr>
            <w:r>
              <w:rPr>
                <w:rFonts w:hint="eastAsia" w:ascii="宋体" w:eastAsia="宋体"/>
                <w:sz w:val="21"/>
              </w:rPr>
              <w:t xml:space="preserve">对于 </w:t>
            </w:r>
            <w:r>
              <w:rPr>
                <w:sz w:val="21"/>
              </w:rPr>
              <w:t xml:space="preserve">2Mb/s </w:t>
            </w:r>
            <w:r>
              <w:rPr>
                <w:rFonts w:hint="eastAsia" w:ascii="宋体" w:eastAsia="宋体"/>
                <w:sz w:val="21"/>
              </w:rPr>
              <w:t xml:space="preserve">的 </w:t>
            </w:r>
            <w:r>
              <w:rPr>
                <w:sz w:val="21"/>
              </w:rPr>
              <w:t xml:space="preserve">PCM30+CRC </w:t>
            </w:r>
            <w:r>
              <w:rPr>
                <w:rFonts w:hint="eastAsia" w:ascii="宋体" w:eastAsia="宋体"/>
                <w:sz w:val="21"/>
              </w:rPr>
              <w:t xml:space="preserve">帧信号，连续出现 </w:t>
            </w:r>
            <w:r>
              <w:rPr>
                <w:sz w:val="21"/>
              </w:rPr>
              <w:t xml:space="preserve">3 </w:t>
            </w:r>
            <w:r>
              <w:rPr>
                <w:rFonts w:hint="eastAsia" w:ascii="宋体" w:eastAsia="宋体"/>
                <w:sz w:val="21"/>
              </w:rPr>
              <w:t xml:space="preserve">个或 </w:t>
            </w:r>
            <w:r>
              <w:rPr>
                <w:sz w:val="21"/>
              </w:rPr>
              <w:t xml:space="preserve">3 </w:t>
            </w:r>
            <w:r>
              <w:rPr>
                <w:rFonts w:hint="eastAsia" w:ascii="宋体" w:eastAsia="宋体"/>
                <w:sz w:val="21"/>
              </w:rPr>
              <w:t>个以上的</w:t>
            </w:r>
          </w:p>
          <w:p>
            <w:pPr>
              <w:pStyle w:val="13"/>
              <w:ind w:left="110"/>
              <w:rPr>
                <w:rFonts w:hint="eastAsia" w:ascii="宋体" w:eastAsia="宋体"/>
                <w:sz w:val="21"/>
              </w:rPr>
            </w:pPr>
            <w:r>
              <w:rPr>
                <w:sz w:val="21"/>
              </w:rPr>
              <w:t xml:space="preserve">FAS </w:t>
            </w:r>
            <w:r>
              <w:rPr>
                <w:rFonts w:hint="eastAsia" w:ascii="宋体" w:eastAsia="宋体"/>
                <w:sz w:val="21"/>
              </w:rPr>
              <w:t xml:space="preserve">或 </w:t>
            </w:r>
            <w:r>
              <w:rPr>
                <w:sz w:val="21"/>
              </w:rPr>
              <w:t xml:space="preserve">NFAS </w:t>
            </w:r>
            <w:r>
              <w:rPr>
                <w:rFonts w:hint="eastAsia" w:ascii="宋体" w:eastAsia="宋体"/>
                <w:sz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258" w:type="dxa"/>
          </w:tcPr>
          <w:p>
            <w:pPr>
              <w:pStyle w:val="13"/>
              <w:spacing w:before="78"/>
              <w:ind w:left="188" w:right="179"/>
              <w:jc w:val="center"/>
              <w:rPr>
                <w:rFonts w:hint="eastAsia" w:ascii="宋体" w:eastAsia="宋体"/>
                <w:sz w:val="21"/>
              </w:rPr>
            </w:pPr>
            <w:r>
              <w:rPr>
                <w:rFonts w:hint="eastAsia" w:ascii="宋体" w:eastAsia="宋体"/>
                <w:sz w:val="21"/>
              </w:rPr>
              <w:t>复帧失步</w:t>
            </w:r>
          </w:p>
        </w:tc>
        <w:tc>
          <w:tcPr>
            <w:tcW w:w="6408" w:type="dxa"/>
          </w:tcPr>
          <w:p>
            <w:pPr>
              <w:pStyle w:val="13"/>
              <w:spacing w:before="78"/>
              <w:ind w:left="109"/>
              <w:rPr>
                <w:rFonts w:hint="eastAsia" w:ascii="宋体" w:eastAsia="宋体"/>
                <w:sz w:val="21"/>
              </w:rPr>
            </w:pPr>
            <w:r>
              <w:rPr>
                <w:rFonts w:hint="eastAsia" w:ascii="宋体" w:eastAsia="宋体"/>
                <w:spacing w:val="-17"/>
                <w:sz w:val="21"/>
              </w:rPr>
              <w:t xml:space="preserve">对于 </w:t>
            </w:r>
            <w:r>
              <w:rPr>
                <w:sz w:val="21"/>
              </w:rPr>
              <w:t xml:space="preserve">2Mb/s </w:t>
            </w:r>
            <w:r>
              <w:rPr>
                <w:rFonts w:hint="eastAsia" w:ascii="宋体" w:eastAsia="宋体"/>
                <w:spacing w:val="-22"/>
                <w:sz w:val="21"/>
              </w:rPr>
              <w:t xml:space="preserve">的 </w:t>
            </w:r>
            <w:r>
              <w:rPr>
                <w:sz w:val="21"/>
              </w:rPr>
              <w:t xml:space="preserve">PCM30+CRC </w:t>
            </w:r>
            <w:r>
              <w:rPr>
                <w:rFonts w:hint="eastAsia" w:ascii="宋体" w:eastAsia="宋体"/>
                <w:spacing w:val="-6"/>
                <w:sz w:val="21"/>
              </w:rPr>
              <w:t xml:space="preserve">帧信号，连续出现 </w:t>
            </w:r>
            <w:r>
              <w:rPr>
                <w:sz w:val="21"/>
              </w:rPr>
              <w:t xml:space="preserve">2 </w:t>
            </w:r>
            <w:r>
              <w:rPr>
                <w:rFonts w:hint="eastAsia" w:ascii="宋体" w:eastAsia="宋体"/>
                <w:sz w:val="21"/>
              </w:rPr>
              <w:t>个复帧定位字丢失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258" w:type="dxa"/>
          </w:tcPr>
          <w:p>
            <w:pPr>
              <w:pStyle w:val="13"/>
              <w:spacing w:before="78"/>
              <w:ind w:left="188" w:right="179"/>
              <w:jc w:val="center"/>
              <w:rPr>
                <w:rFonts w:hint="eastAsia" w:ascii="宋体" w:eastAsia="宋体"/>
                <w:sz w:val="21"/>
              </w:rPr>
            </w:pPr>
            <w:r>
              <w:rPr>
                <w:rFonts w:hint="eastAsia" w:ascii="宋体" w:eastAsia="宋体"/>
                <w:sz w:val="21"/>
              </w:rPr>
              <w:t>帧对告</w:t>
            </w:r>
          </w:p>
        </w:tc>
        <w:tc>
          <w:tcPr>
            <w:tcW w:w="6408" w:type="dxa"/>
          </w:tcPr>
          <w:p>
            <w:pPr>
              <w:pStyle w:val="13"/>
              <w:spacing w:before="78"/>
              <w:ind w:left="109"/>
              <w:rPr>
                <w:rFonts w:hint="eastAsia" w:ascii="宋体" w:hAnsi="宋体" w:eastAsia="宋体"/>
                <w:sz w:val="21"/>
              </w:rPr>
            </w:pPr>
            <w:r>
              <w:rPr>
                <w:rFonts w:hint="eastAsia" w:ascii="宋体" w:hAnsi="宋体" w:eastAsia="宋体"/>
                <w:sz w:val="21"/>
              </w:rPr>
              <w:t xml:space="preserve">对于 </w:t>
            </w:r>
            <w:r>
              <w:rPr>
                <w:sz w:val="21"/>
              </w:rPr>
              <w:t xml:space="preserve">2Mb/s </w:t>
            </w:r>
            <w:r>
              <w:rPr>
                <w:rFonts w:hint="eastAsia" w:ascii="宋体" w:hAnsi="宋体" w:eastAsia="宋体"/>
                <w:sz w:val="21"/>
              </w:rPr>
              <w:t xml:space="preserve">的 </w:t>
            </w:r>
            <w:r>
              <w:rPr>
                <w:sz w:val="21"/>
              </w:rPr>
              <w:t xml:space="preserve">PCM30+CRC </w:t>
            </w:r>
            <w:r>
              <w:rPr>
                <w:rFonts w:hint="eastAsia" w:ascii="宋体" w:hAnsi="宋体" w:eastAsia="宋体"/>
                <w:sz w:val="21"/>
              </w:rPr>
              <w:t>帧信号，</w:t>
            </w:r>
            <w:r>
              <w:rPr>
                <w:sz w:val="21"/>
              </w:rPr>
              <w:t xml:space="preserve">NFAS </w:t>
            </w:r>
            <w:r>
              <w:rPr>
                <w:rFonts w:hint="eastAsia" w:ascii="宋体" w:hAnsi="宋体" w:eastAsia="宋体"/>
                <w:sz w:val="21"/>
              </w:rPr>
              <w:t>中的第三比特为“</w:t>
            </w:r>
            <w:r>
              <w:rPr>
                <w:sz w:val="21"/>
              </w:rPr>
              <w:t>1</w:t>
            </w:r>
            <w:r>
              <w:rPr>
                <w:rFonts w:hint="eastAsia" w:ascii="宋体" w:hAnsi="宋体" w:eastAsia="宋体"/>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1258" w:type="dxa"/>
          </w:tcPr>
          <w:p>
            <w:pPr>
              <w:pStyle w:val="13"/>
              <w:spacing w:before="12"/>
              <w:rPr>
                <w:rFonts w:ascii="宋体"/>
                <w:sz w:val="16"/>
              </w:rPr>
            </w:pPr>
          </w:p>
          <w:p>
            <w:pPr>
              <w:pStyle w:val="13"/>
              <w:ind w:left="188" w:right="179"/>
              <w:jc w:val="center"/>
              <w:rPr>
                <w:rFonts w:hint="eastAsia" w:ascii="宋体" w:eastAsia="宋体"/>
                <w:sz w:val="21"/>
              </w:rPr>
            </w:pPr>
            <w:r>
              <w:rPr>
                <w:rFonts w:hint="eastAsia" w:ascii="宋体" w:eastAsia="宋体"/>
                <w:sz w:val="21"/>
              </w:rPr>
              <w:t>复帧对告</w:t>
            </w:r>
          </w:p>
        </w:tc>
        <w:tc>
          <w:tcPr>
            <w:tcW w:w="6408" w:type="dxa"/>
          </w:tcPr>
          <w:p>
            <w:pPr>
              <w:pStyle w:val="13"/>
              <w:spacing w:before="78"/>
              <w:ind w:left="109"/>
              <w:rPr>
                <w:sz w:val="21"/>
              </w:rPr>
            </w:pPr>
            <w:r>
              <w:rPr>
                <w:rFonts w:hint="eastAsia" w:ascii="宋体" w:eastAsia="宋体"/>
                <w:sz w:val="21"/>
              </w:rPr>
              <w:t xml:space="preserve">对于 </w:t>
            </w:r>
            <w:r>
              <w:rPr>
                <w:sz w:val="21"/>
              </w:rPr>
              <w:t xml:space="preserve">2Mb/s </w:t>
            </w:r>
            <w:r>
              <w:rPr>
                <w:rFonts w:hint="eastAsia" w:ascii="宋体" w:eastAsia="宋体"/>
                <w:sz w:val="21"/>
              </w:rPr>
              <w:t xml:space="preserve">的 </w:t>
            </w:r>
            <w:r>
              <w:rPr>
                <w:sz w:val="21"/>
              </w:rPr>
              <w:t xml:space="preserve">PCM30+CRC </w:t>
            </w:r>
            <w:r>
              <w:rPr>
                <w:rFonts w:hint="eastAsia" w:ascii="宋体" w:eastAsia="宋体"/>
                <w:sz w:val="21"/>
              </w:rPr>
              <w:t xml:space="preserve">帧信号，复帧第 </w:t>
            </w:r>
            <w:r>
              <w:rPr>
                <w:sz w:val="21"/>
              </w:rPr>
              <w:t xml:space="preserve">0 </w:t>
            </w:r>
            <w:r>
              <w:rPr>
                <w:rFonts w:hint="eastAsia" w:ascii="宋体" w:eastAsia="宋体"/>
                <w:sz w:val="21"/>
              </w:rPr>
              <w:t xml:space="preserve">帧中时隙 </w:t>
            </w:r>
            <w:r>
              <w:rPr>
                <w:sz w:val="21"/>
              </w:rPr>
              <w:t xml:space="preserve">16 </w:t>
            </w:r>
            <w:r>
              <w:rPr>
                <w:rFonts w:hint="eastAsia" w:ascii="宋体" w:eastAsia="宋体"/>
                <w:sz w:val="21"/>
              </w:rPr>
              <w:t xml:space="preserve">的第 </w:t>
            </w:r>
            <w:r>
              <w:rPr>
                <w:sz w:val="21"/>
              </w:rPr>
              <w:t>6</w:t>
            </w:r>
          </w:p>
          <w:p>
            <w:pPr>
              <w:pStyle w:val="13"/>
              <w:spacing w:before="4"/>
              <w:ind w:left="110"/>
              <w:rPr>
                <w:rFonts w:hint="eastAsia" w:ascii="宋体" w:hAnsi="宋体" w:eastAsia="宋体"/>
                <w:sz w:val="21"/>
              </w:rPr>
            </w:pPr>
            <w:r>
              <w:rPr>
                <w:rFonts w:hint="eastAsia" w:ascii="宋体" w:hAnsi="宋体" w:eastAsia="宋体"/>
                <w:sz w:val="21"/>
              </w:rPr>
              <w:t>比特为“</w:t>
            </w:r>
            <w:r>
              <w:rPr>
                <w:sz w:val="21"/>
              </w:rPr>
              <w:t>1</w:t>
            </w:r>
            <w:r>
              <w:rPr>
                <w:rFonts w:hint="eastAsia" w:ascii="宋体" w:hAnsi="宋体" w:eastAsia="宋体"/>
                <w:sz w:val="21"/>
              </w:rPr>
              <w:t>”</w:t>
            </w:r>
          </w:p>
        </w:tc>
      </w:tr>
    </w:tbl>
    <w:p>
      <w:pPr>
        <w:pStyle w:val="6"/>
        <w:spacing w:before="8"/>
        <w:rPr>
          <w:sz w:val="26"/>
        </w:rPr>
      </w:pPr>
    </w:p>
    <w:p>
      <w:pPr>
        <w:pStyle w:val="12"/>
        <w:numPr>
          <w:ilvl w:val="0"/>
          <w:numId w:val="3"/>
        </w:numPr>
        <w:tabs>
          <w:tab w:val="left" w:pos="455"/>
          <w:tab w:val="left" w:pos="456"/>
        </w:tabs>
        <w:spacing w:before="1" w:after="0" w:line="240" w:lineRule="auto"/>
        <w:ind w:left="456" w:right="0" w:hanging="317"/>
        <w:jc w:val="left"/>
        <w:rPr>
          <w:rFonts w:hint="eastAsia" w:ascii="黑体" w:eastAsia="黑体"/>
          <w:sz w:val="21"/>
        </w:rPr>
      </w:pPr>
      <w:bookmarkStart w:id="21" w:name="4  几种典型测试"/>
      <w:bookmarkEnd w:id="21"/>
      <w:bookmarkStart w:id="22" w:name="4  几种典型测试"/>
      <w:bookmarkEnd w:id="22"/>
      <w:r>
        <w:rPr>
          <w:rFonts w:hint="eastAsia" w:ascii="黑体" w:eastAsia="黑体"/>
          <w:sz w:val="21"/>
        </w:rPr>
        <w:t>几种典型测试</w:t>
      </w:r>
    </w:p>
    <w:p>
      <w:pPr>
        <w:pStyle w:val="12"/>
        <w:numPr>
          <w:ilvl w:val="1"/>
          <w:numId w:val="3"/>
        </w:numPr>
        <w:tabs>
          <w:tab w:val="left" w:pos="667"/>
          <w:tab w:val="left" w:pos="668"/>
        </w:tabs>
        <w:spacing w:before="52" w:after="0" w:line="240" w:lineRule="auto"/>
        <w:ind w:left="667" w:right="0" w:hanging="529"/>
        <w:jc w:val="left"/>
        <w:rPr>
          <w:rFonts w:hint="eastAsia" w:ascii="黑体" w:eastAsia="黑体"/>
          <w:sz w:val="21"/>
        </w:rPr>
      </w:pPr>
      <w:bookmarkStart w:id="23" w:name="4.1  自环测试"/>
      <w:bookmarkEnd w:id="23"/>
      <w:bookmarkStart w:id="24" w:name="4.1  自环测试"/>
      <w:bookmarkEnd w:id="24"/>
      <w:r>
        <w:rPr>
          <w:rFonts w:hint="eastAsia" w:ascii="黑体" w:eastAsia="黑体"/>
          <w:sz w:val="21"/>
        </w:rPr>
        <w:t>自环测试</w:t>
      </w:r>
    </w:p>
    <w:p>
      <w:pPr>
        <w:pStyle w:val="6"/>
        <w:spacing w:before="53" w:line="288" w:lineRule="auto"/>
        <w:ind w:left="139" w:right="5828"/>
      </w:pPr>
      <w:r>
        <w:t xml:space="preserve">测试目的：检测仪器是否工作正常。连接方法：如图 </w:t>
      </w:r>
      <w:r>
        <w:rPr>
          <w:rFonts w:ascii="Times New Roman" w:eastAsia="Times New Roman"/>
        </w:rPr>
        <w:t xml:space="preserve">2-11 </w:t>
      </w:r>
      <w:r>
        <w:t>所示。</w:t>
      </w:r>
    </w:p>
    <w:p>
      <w:pPr>
        <w:pStyle w:val="6"/>
        <w:spacing w:before="6"/>
        <w:rPr>
          <w:sz w:val="9"/>
        </w:rPr>
      </w:pPr>
      <w:r>
        <mc:AlternateContent>
          <mc:Choice Requires="wpg">
            <w:drawing>
              <wp:anchor distT="0" distB="0" distL="0" distR="0" simplePos="0" relativeHeight="251755520" behindDoc="1" locked="0" layoutInCell="1" allowOverlap="1">
                <wp:simplePos x="0" y="0"/>
                <wp:positionH relativeFrom="page">
                  <wp:posOffset>2408555</wp:posOffset>
                </wp:positionH>
                <wp:positionV relativeFrom="paragraph">
                  <wp:posOffset>102235</wp:posOffset>
                </wp:positionV>
                <wp:extent cx="2805430" cy="1585595"/>
                <wp:effectExtent l="0" t="0" r="13970" b="14605"/>
                <wp:wrapTopAndBottom/>
                <wp:docPr id="481" name="组合 190"/>
                <wp:cNvGraphicFramePr/>
                <a:graphic xmlns:a="http://schemas.openxmlformats.org/drawingml/2006/main">
                  <a:graphicData uri="http://schemas.microsoft.com/office/word/2010/wordprocessingGroup">
                    <wpg:wgp>
                      <wpg:cNvGrpSpPr/>
                      <wpg:grpSpPr>
                        <a:xfrm>
                          <a:off x="0" y="0"/>
                          <a:ext cx="2805430" cy="1585595"/>
                          <a:chOff x="3794" y="161"/>
                          <a:chExt cx="4418" cy="2497"/>
                        </a:xfrm>
                      </wpg:grpSpPr>
                      <wps:wsp>
                        <wps:cNvPr id="465" name="矩形 191"/>
                        <wps:cNvSpPr/>
                        <wps:spPr>
                          <a:xfrm>
                            <a:off x="3801" y="168"/>
                            <a:ext cx="4403" cy="1769"/>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466" name="图片 192"/>
                          <pic:cNvPicPr>
                            <a:picLocks noChangeAspect="1"/>
                          </pic:cNvPicPr>
                        </pic:nvPicPr>
                        <pic:blipFill>
                          <a:blip r:embed="rId25"/>
                          <a:stretch>
                            <a:fillRect/>
                          </a:stretch>
                        </pic:blipFill>
                        <pic:spPr>
                          <a:xfrm>
                            <a:off x="4304" y="1549"/>
                            <a:ext cx="171" cy="206"/>
                          </a:xfrm>
                          <a:prstGeom prst="rect">
                            <a:avLst/>
                          </a:prstGeom>
                          <a:noFill/>
                          <a:ln>
                            <a:noFill/>
                          </a:ln>
                        </pic:spPr>
                      </pic:pic>
                      <pic:pic xmlns:pic="http://schemas.openxmlformats.org/drawingml/2006/picture">
                        <pic:nvPicPr>
                          <pic:cNvPr id="467" name="图片 193"/>
                          <pic:cNvPicPr>
                            <a:picLocks noChangeAspect="1"/>
                          </pic:cNvPicPr>
                        </pic:nvPicPr>
                        <pic:blipFill>
                          <a:blip r:embed="rId26"/>
                          <a:stretch>
                            <a:fillRect/>
                          </a:stretch>
                        </pic:blipFill>
                        <pic:spPr>
                          <a:xfrm>
                            <a:off x="5083" y="1549"/>
                            <a:ext cx="170" cy="206"/>
                          </a:xfrm>
                          <a:prstGeom prst="rect">
                            <a:avLst/>
                          </a:prstGeom>
                          <a:noFill/>
                          <a:ln>
                            <a:noFill/>
                          </a:ln>
                        </pic:spPr>
                      </pic:pic>
                      <pic:pic xmlns:pic="http://schemas.openxmlformats.org/drawingml/2006/picture">
                        <pic:nvPicPr>
                          <pic:cNvPr id="468" name="图片 194"/>
                          <pic:cNvPicPr>
                            <a:picLocks noChangeAspect="1"/>
                          </pic:cNvPicPr>
                        </pic:nvPicPr>
                        <pic:blipFill>
                          <a:blip r:embed="rId27"/>
                          <a:stretch>
                            <a:fillRect/>
                          </a:stretch>
                        </pic:blipFill>
                        <pic:spPr>
                          <a:xfrm>
                            <a:off x="6884" y="1576"/>
                            <a:ext cx="171" cy="206"/>
                          </a:xfrm>
                          <a:prstGeom prst="rect">
                            <a:avLst/>
                          </a:prstGeom>
                          <a:noFill/>
                          <a:ln>
                            <a:noFill/>
                          </a:ln>
                        </pic:spPr>
                      </pic:pic>
                      <pic:pic xmlns:pic="http://schemas.openxmlformats.org/drawingml/2006/picture">
                        <pic:nvPicPr>
                          <pic:cNvPr id="469" name="图片 195"/>
                          <pic:cNvPicPr>
                            <a:picLocks noChangeAspect="1"/>
                          </pic:cNvPicPr>
                        </pic:nvPicPr>
                        <pic:blipFill>
                          <a:blip r:embed="rId28"/>
                          <a:stretch>
                            <a:fillRect/>
                          </a:stretch>
                        </pic:blipFill>
                        <pic:spPr>
                          <a:xfrm>
                            <a:off x="7596" y="1576"/>
                            <a:ext cx="170" cy="206"/>
                          </a:xfrm>
                          <a:prstGeom prst="rect">
                            <a:avLst/>
                          </a:prstGeom>
                          <a:noFill/>
                          <a:ln>
                            <a:noFill/>
                          </a:ln>
                        </pic:spPr>
                      </pic:pic>
                      <wps:wsp>
                        <wps:cNvPr id="470" name="直线 196"/>
                        <wps:cNvSpPr/>
                        <wps:spPr>
                          <a:xfrm>
                            <a:off x="4379" y="1775"/>
                            <a:ext cx="0" cy="571"/>
                          </a:xfrm>
                          <a:prstGeom prst="line">
                            <a:avLst/>
                          </a:prstGeom>
                          <a:ln w="9525" cap="flat" cmpd="sng">
                            <a:solidFill>
                              <a:srgbClr val="000000"/>
                            </a:solidFill>
                            <a:prstDash val="solid"/>
                            <a:headEnd type="none" w="med" len="med"/>
                            <a:tailEnd type="none" w="med" len="med"/>
                          </a:ln>
                        </wps:spPr>
                        <wps:bodyPr upright="1"/>
                      </wps:wsp>
                      <wps:wsp>
                        <wps:cNvPr id="471" name="直线 197"/>
                        <wps:cNvSpPr/>
                        <wps:spPr>
                          <a:xfrm>
                            <a:off x="6981" y="1775"/>
                            <a:ext cx="0" cy="571"/>
                          </a:xfrm>
                          <a:prstGeom prst="line">
                            <a:avLst/>
                          </a:prstGeom>
                          <a:ln w="9525" cap="flat" cmpd="sng">
                            <a:solidFill>
                              <a:srgbClr val="000000"/>
                            </a:solidFill>
                            <a:prstDash val="solid"/>
                            <a:headEnd type="none" w="med" len="med"/>
                            <a:tailEnd type="none" w="med" len="med"/>
                          </a:ln>
                        </wps:spPr>
                        <wps:bodyPr upright="1"/>
                      </wps:wsp>
                      <wps:wsp>
                        <wps:cNvPr id="472" name="直线 198"/>
                        <wps:cNvSpPr/>
                        <wps:spPr>
                          <a:xfrm>
                            <a:off x="5180" y="1775"/>
                            <a:ext cx="0" cy="871"/>
                          </a:xfrm>
                          <a:prstGeom prst="line">
                            <a:avLst/>
                          </a:prstGeom>
                          <a:ln w="9525" cap="flat" cmpd="sng">
                            <a:solidFill>
                              <a:srgbClr val="000000"/>
                            </a:solidFill>
                            <a:prstDash val="solid"/>
                            <a:headEnd type="none" w="med" len="med"/>
                            <a:tailEnd type="none" w="med" len="med"/>
                          </a:ln>
                        </wps:spPr>
                        <wps:bodyPr upright="1"/>
                      </wps:wsp>
                      <wps:wsp>
                        <wps:cNvPr id="473" name="直线 199"/>
                        <wps:cNvSpPr/>
                        <wps:spPr>
                          <a:xfrm>
                            <a:off x="7693" y="1775"/>
                            <a:ext cx="0" cy="883"/>
                          </a:xfrm>
                          <a:prstGeom prst="line">
                            <a:avLst/>
                          </a:prstGeom>
                          <a:ln w="9525" cap="flat" cmpd="sng">
                            <a:solidFill>
                              <a:srgbClr val="000000"/>
                            </a:solidFill>
                            <a:prstDash val="solid"/>
                            <a:headEnd type="none" w="med" len="med"/>
                            <a:tailEnd type="none" w="med" len="med"/>
                          </a:ln>
                        </wps:spPr>
                        <wps:bodyPr upright="1"/>
                      </wps:wsp>
                      <wps:wsp>
                        <wps:cNvPr id="474" name="直线 200"/>
                        <wps:cNvSpPr/>
                        <wps:spPr>
                          <a:xfrm>
                            <a:off x="4379" y="2319"/>
                            <a:ext cx="2602" cy="12"/>
                          </a:xfrm>
                          <a:prstGeom prst="line">
                            <a:avLst/>
                          </a:prstGeom>
                          <a:ln w="9525" cap="flat" cmpd="sng">
                            <a:solidFill>
                              <a:srgbClr val="000000"/>
                            </a:solidFill>
                            <a:prstDash val="solid"/>
                            <a:headEnd type="none" w="med" len="med"/>
                            <a:tailEnd type="none" w="med" len="med"/>
                          </a:ln>
                        </wps:spPr>
                        <wps:bodyPr upright="1"/>
                      </wps:wsp>
                      <wps:wsp>
                        <wps:cNvPr id="475" name="直线 201"/>
                        <wps:cNvSpPr/>
                        <wps:spPr>
                          <a:xfrm>
                            <a:off x="5180" y="2631"/>
                            <a:ext cx="2513" cy="0"/>
                          </a:xfrm>
                          <a:prstGeom prst="line">
                            <a:avLst/>
                          </a:prstGeom>
                          <a:ln w="9525" cap="flat" cmpd="sng">
                            <a:solidFill>
                              <a:srgbClr val="000000"/>
                            </a:solidFill>
                            <a:prstDash val="solid"/>
                            <a:headEnd type="none" w="med" len="med"/>
                            <a:tailEnd type="none" w="med" len="med"/>
                          </a:ln>
                        </wps:spPr>
                        <wps:bodyPr upright="1"/>
                      </wps:wsp>
                      <wps:wsp>
                        <wps:cNvPr id="476" name="文本框 202"/>
                        <wps:cNvSpPr txBox="1"/>
                        <wps:spPr>
                          <a:xfrm>
                            <a:off x="5064" y="382"/>
                            <a:ext cx="1897" cy="224"/>
                          </a:xfrm>
                          <a:prstGeom prst="rect">
                            <a:avLst/>
                          </a:prstGeom>
                          <a:noFill/>
                          <a:ln>
                            <a:noFill/>
                          </a:ln>
                        </wps:spPr>
                        <wps:txbx>
                          <w:txbxContent>
                            <w:p>
                              <w:pPr>
                                <w:spacing w:before="0" w:line="223" w:lineRule="exact"/>
                                <w:ind w:left="0" w:right="0" w:firstLine="0"/>
                                <w:jc w:val="left"/>
                                <w:rPr>
                                  <w:sz w:val="20"/>
                                </w:rPr>
                              </w:pPr>
                              <w:r>
                                <w:rPr>
                                  <w:rFonts w:ascii="Times New Roman" w:eastAsia="Times New Roman"/>
                                  <w:sz w:val="20"/>
                                </w:rPr>
                                <w:t xml:space="preserve">AV5233C </w:t>
                              </w:r>
                              <w:r>
                                <w:rPr>
                                  <w:sz w:val="20"/>
                                </w:rPr>
                                <w:t>误码测试仪</w:t>
                              </w:r>
                            </w:p>
                          </w:txbxContent>
                        </wps:txbx>
                        <wps:bodyPr lIns="0" tIns="0" rIns="0" bIns="0" upright="1"/>
                      </wps:wsp>
                      <wps:wsp>
                        <wps:cNvPr id="477" name="文本框 203"/>
                        <wps:cNvSpPr txBox="1"/>
                        <wps:spPr>
                          <a:xfrm>
                            <a:off x="4113" y="862"/>
                            <a:ext cx="713" cy="224"/>
                          </a:xfrm>
                          <a:prstGeom prst="rect">
                            <a:avLst/>
                          </a:prstGeom>
                          <a:noFill/>
                          <a:ln>
                            <a:noFill/>
                          </a:ln>
                        </wps:spPr>
                        <wps:txbx>
                          <w:txbxContent>
                            <w:p>
                              <w:pPr>
                                <w:spacing w:before="0" w:line="223" w:lineRule="exact"/>
                                <w:ind w:left="0" w:right="0" w:firstLine="0"/>
                                <w:jc w:val="left"/>
                                <w:rPr>
                                  <w:rFonts w:ascii="Times New Roman"/>
                                  <w:sz w:val="20"/>
                                </w:rPr>
                              </w:pPr>
                              <w:r>
                                <w:rPr>
                                  <w:rFonts w:ascii="Times New Roman"/>
                                  <w:sz w:val="20"/>
                                </w:rPr>
                                <w:t>TX TX</w:t>
                              </w:r>
                            </w:p>
                          </w:txbxContent>
                        </wps:txbx>
                        <wps:bodyPr lIns="0" tIns="0" rIns="0" bIns="0" upright="1"/>
                      </wps:wsp>
                      <wps:wsp>
                        <wps:cNvPr id="478" name="文本框 204"/>
                        <wps:cNvSpPr txBox="1"/>
                        <wps:spPr>
                          <a:xfrm>
                            <a:off x="5582" y="862"/>
                            <a:ext cx="728" cy="224"/>
                          </a:xfrm>
                          <a:prstGeom prst="rect">
                            <a:avLst/>
                          </a:prstGeom>
                          <a:noFill/>
                          <a:ln>
                            <a:noFill/>
                          </a:ln>
                        </wps:spPr>
                        <wps:txbx>
                          <w:txbxContent>
                            <w:p>
                              <w:pPr>
                                <w:spacing w:before="0" w:line="223" w:lineRule="exact"/>
                                <w:ind w:left="0" w:right="0" w:firstLine="0"/>
                                <w:jc w:val="left"/>
                                <w:rPr>
                                  <w:rFonts w:ascii="Times New Roman"/>
                                  <w:sz w:val="20"/>
                                </w:rPr>
                              </w:pPr>
                              <w:r>
                                <w:rPr>
                                  <w:rFonts w:ascii="Times New Roman"/>
                                  <w:sz w:val="20"/>
                                </w:rPr>
                                <w:t>RX RX</w:t>
                              </w:r>
                            </w:p>
                          </w:txbxContent>
                        </wps:txbx>
                        <wps:bodyPr lIns="0" tIns="0" rIns="0" bIns="0" upright="1"/>
                      </wps:wsp>
                      <wps:wsp>
                        <wps:cNvPr id="479" name="文本框 205"/>
                        <wps:cNvSpPr txBox="1"/>
                        <wps:spPr>
                          <a:xfrm>
                            <a:off x="4061" y="1344"/>
                            <a:ext cx="947" cy="202"/>
                          </a:xfrm>
                          <a:prstGeom prst="rect">
                            <a:avLst/>
                          </a:prstGeom>
                          <a:noFill/>
                          <a:ln>
                            <a:noFill/>
                          </a:ln>
                        </wps:spPr>
                        <wps:txbx>
                          <w:txbxContent>
                            <w:p>
                              <w:pPr>
                                <w:spacing w:before="0" w:line="202" w:lineRule="exact"/>
                                <w:ind w:left="0" w:right="0" w:firstLine="0"/>
                                <w:jc w:val="left"/>
                                <w:rPr>
                                  <w:sz w:val="20"/>
                                </w:rPr>
                              </w:pPr>
                              <w:r>
                                <w:rPr>
                                  <w:sz w:val="20"/>
                                </w:rPr>
                                <w:t>时钟 数据</w:t>
                              </w:r>
                            </w:p>
                          </w:txbxContent>
                        </wps:txbx>
                        <wps:bodyPr lIns="0" tIns="0" rIns="0" bIns="0" upright="1"/>
                      </wps:wsp>
                      <wps:wsp>
                        <wps:cNvPr id="480" name="文本框 206"/>
                        <wps:cNvSpPr txBox="1"/>
                        <wps:spPr>
                          <a:xfrm>
                            <a:off x="5731" y="1344"/>
                            <a:ext cx="928" cy="202"/>
                          </a:xfrm>
                          <a:prstGeom prst="rect">
                            <a:avLst/>
                          </a:prstGeom>
                          <a:noFill/>
                          <a:ln>
                            <a:noFill/>
                          </a:ln>
                        </wps:spPr>
                        <wps:txbx>
                          <w:txbxContent>
                            <w:p>
                              <w:pPr>
                                <w:spacing w:before="0" w:line="202" w:lineRule="exact"/>
                                <w:ind w:left="0" w:right="0" w:firstLine="0"/>
                                <w:jc w:val="left"/>
                                <w:rPr>
                                  <w:sz w:val="20"/>
                                </w:rPr>
                              </w:pPr>
                              <w:r>
                                <w:rPr>
                                  <w:sz w:val="20"/>
                                </w:rPr>
                                <w:t>时钟 数据</w:t>
                              </w:r>
                            </w:p>
                          </w:txbxContent>
                        </wps:txbx>
                        <wps:bodyPr lIns="0" tIns="0" rIns="0" bIns="0" upright="1"/>
                      </wps:wsp>
                    </wpg:wgp>
                  </a:graphicData>
                </a:graphic>
              </wp:anchor>
            </w:drawing>
          </mc:Choice>
          <mc:Fallback>
            <w:pict>
              <v:group id="组合 190" o:spid="_x0000_s1026" o:spt="203" style="position:absolute;left:0pt;margin-left:189.65pt;margin-top:8.05pt;height:124.85pt;width:220.9pt;mso-position-horizontal-relative:page;mso-wrap-distance-bottom:0pt;mso-wrap-distance-top:0pt;z-index:-251560960;mso-width-relative:page;mso-height-relative:page;" coordorigin="3794,161" coordsize="4418,2497" o:gfxdata="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">
                <o:lock v:ext="edit" aspectratio="f"/>
                <v:rect id="矩形 191" o:spid="_x0000_s1026" o:spt="1" style="position:absolute;left:3801;top:168;height:1769;width:4403;" filled="f" stroked="t" coordsize="21600,21600" o:gfxdata="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aT6u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shape id="图片 192" o:spid="_x0000_s1026" o:spt="75" alt="" type="#_x0000_t75" style="position:absolute;left:4304;top:1549;height:206;width:171;" filled="f" o:preferrelative="t" stroked="f" coordsize="21600,21600" o:gfxdata="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y4lEvQAA&#10;ANwAAAAPAAAAAAAAAAEAIAAAACIAAABkcnMvZG93bnJldi54bWxQSwECFAAUAAAACACHTuJAMy8F&#10;njsAAAA5AAAAEAAAAAAAAAABACAAAAAMAQAAZHJzL3NoYXBleG1sLnhtbFBLBQYAAAAABgAGAFsB&#10;AAC2AwAAAAA=&#10;">
                  <v:fill on="f" focussize="0,0"/>
                  <v:stroke on="f"/>
                  <v:imagedata r:id="rId25" o:title=""/>
                  <o:lock v:ext="edit" aspectratio="t"/>
                </v:shape>
                <v:shape id="图片 193" o:spid="_x0000_s1026" o:spt="75" alt="" type="#_x0000_t75" style="position:absolute;left:5083;top:1549;height:206;width:170;" filled="f" o:preferrelative="t" stroked="f" coordsize="21600,21600" o:gfxdata="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4cNivQAA&#10;ANwAAAAPAAAAAAAAAAEAIAAAACIAAABkcnMvZG93bnJldi54bWxQSwECFAAUAAAACACHTuJAMy8F&#10;njsAAAA5AAAAEAAAAAAAAAABACAAAAAMAQAAZHJzL3NoYXBleG1sLnhtbFBLBQYAAAAABgAGAFsB&#10;AAC2AwAAAAA=&#10;">
                  <v:fill on="f" focussize="0,0"/>
                  <v:stroke on="f"/>
                  <v:imagedata r:id="rId26" o:title=""/>
                  <o:lock v:ext="edit" aspectratio="t"/>
                </v:shape>
                <v:shape id="图片 194" o:spid="_x0000_s1026" o:spt="75" alt="" type="#_x0000_t75" style="position:absolute;left:6884;top:1576;height:206;width:171;" filled="f" o:preferrelative="t" stroked="f" coordsize="21600,21600" o:gfxdata="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RK5O8AAAA&#10;3AAAAA8AAAAAAAAAAQAgAAAAIgAAAGRycy9kb3ducmV2LnhtbFBLAQIUABQAAAAIAIdO4kAzLwWe&#10;OwAAADkAAAAQAAAAAAAAAAEAIAAAAAsBAABkcnMvc2hhcGV4bWwueG1sUEsFBgAAAAAGAAYAWwEA&#10;ALUDAAAAAA==&#10;">
                  <v:fill on="f" focussize="0,0"/>
                  <v:stroke on="f"/>
                  <v:imagedata r:id="rId27" o:title=""/>
                  <o:lock v:ext="edit" aspectratio="t"/>
                </v:shape>
                <v:shape id="图片 195" o:spid="_x0000_s1026" o:spt="75" alt="" type="#_x0000_t75" style="position:absolute;left:7596;top:1576;height:206;width:170;" filled="f" o:preferrelative="t" stroked="f" coordsize="21600,21600" o:gfxdata="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mXcOS/&#10;AAAA3AAAAA8AAAAAAAAAAQAgAAAAIgAAAGRycy9kb3ducmV2LnhtbFBLAQIUABQAAAAIAIdO4kAz&#10;LwWeOwAAADkAAAAQAAAAAAAAAAEAIAAAAA4BAABkcnMvc2hhcGV4bWwueG1sUEsFBgAAAAAGAAYA&#10;WwEAALgDAAAAAA==&#10;">
                  <v:fill on="f" focussize="0,0"/>
                  <v:stroke on="f"/>
                  <v:imagedata r:id="rId28" o:title=""/>
                  <o:lock v:ext="edit" aspectratio="t"/>
                </v:shape>
                <v:line id="直线 196" o:spid="_x0000_s1026" o:spt="20" style="position:absolute;left:4379;top:1775;height:571;width:0;" filled="f" stroked="t" coordsize="21600,21600" o:gfxdata="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VSd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97" o:spid="_x0000_s1026" o:spt="20" style="position:absolute;left:6981;top:1775;height:571;width:0;" filled="f" stroked="t" coordsize="21600,21600" o:gfxdata="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7Z7EW/&#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98" o:spid="_x0000_s1026" o:spt="20" style="position:absolute;left:5180;top:1775;height:871;width:0;" filled="f" stroked="t" coordsize="21600,21600" o:gfxdata="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4Lcj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99" o:spid="_x0000_s1026" o:spt="20" style="position:absolute;left:7693;top:1775;height:883;width:0;" filled="f" stroked="t" coordsize="21600,21600" o:gfxdata="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R9ep&#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200" o:spid="_x0000_s1026" o:spt="20" style="position:absolute;left:4379;top:2319;height:12;width:2602;" filled="f" stroked="t" coordsize="21600,21600" o:gfxdata="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6uT9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201" o:spid="_x0000_s1026" o:spt="20" style="position:absolute;left:5180;top:2631;height:0;width:2513;" filled="f" stroked="t" coordsize="21600,21600" o:gfxdata="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LqR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202" o:spid="_x0000_s1026" o:spt="202" type="#_x0000_t202" style="position:absolute;left:5064;top:382;height:224;width:1897;" filled="f" stroked="f" coordsize="21600,21600" o:gfxdata="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Nu3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23" w:lineRule="exact"/>
                          <w:ind w:left="0" w:right="0" w:firstLine="0"/>
                          <w:jc w:val="left"/>
                          <w:rPr>
                            <w:sz w:val="20"/>
                          </w:rPr>
                        </w:pPr>
                        <w:r>
                          <w:rPr>
                            <w:rFonts w:ascii="Times New Roman" w:eastAsia="Times New Roman"/>
                            <w:sz w:val="20"/>
                          </w:rPr>
                          <w:t xml:space="preserve">AV5233C </w:t>
                        </w:r>
                        <w:r>
                          <w:rPr>
                            <w:sz w:val="20"/>
                          </w:rPr>
                          <w:t>误码测试仪</w:t>
                        </w:r>
                      </w:p>
                    </w:txbxContent>
                  </v:textbox>
                </v:shape>
                <v:shape id="文本框 203" o:spid="_x0000_s1026" o:spt="202" type="#_x0000_t202" style="position:absolute;left:4113;top:862;height:224;width:713;" filled="f" stroked="f" coordsize="21600,21600" o:gfxdata="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0BH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23" w:lineRule="exact"/>
                          <w:ind w:left="0" w:right="0" w:firstLine="0"/>
                          <w:jc w:val="left"/>
                          <w:rPr>
                            <w:rFonts w:ascii="Times New Roman"/>
                            <w:sz w:val="20"/>
                          </w:rPr>
                        </w:pPr>
                        <w:r>
                          <w:rPr>
                            <w:rFonts w:ascii="Times New Roman"/>
                            <w:sz w:val="20"/>
                          </w:rPr>
                          <w:t>TX TX</w:t>
                        </w:r>
                      </w:p>
                    </w:txbxContent>
                  </v:textbox>
                </v:shape>
                <v:shape id="文本框 204" o:spid="_x0000_s1026" o:spt="202" type="#_x0000_t202" style="position:absolute;left:5582;top:862;height:224;width:728;" filled="f" stroked="f" coordsize="21600,21600" o:gfxdata="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eip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23" w:lineRule="exact"/>
                          <w:ind w:left="0" w:right="0" w:firstLine="0"/>
                          <w:jc w:val="left"/>
                          <w:rPr>
                            <w:rFonts w:ascii="Times New Roman"/>
                            <w:sz w:val="20"/>
                          </w:rPr>
                        </w:pPr>
                        <w:r>
                          <w:rPr>
                            <w:rFonts w:ascii="Times New Roman"/>
                            <w:sz w:val="20"/>
                          </w:rPr>
                          <w:t>RX RX</w:t>
                        </w:r>
                      </w:p>
                    </w:txbxContent>
                  </v:textbox>
                </v:shape>
                <v:shape id="文本框 205" o:spid="_x0000_s1026" o:spt="202" type="#_x0000_t202" style="position:absolute;left:4061;top:1344;height:202;width:947;" filled="f" stroked="f" coordsize="21600,21600" o:gfxdata="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9IvB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2" w:lineRule="exact"/>
                          <w:ind w:left="0" w:right="0" w:firstLine="0"/>
                          <w:jc w:val="left"/>
                          <w:rPr>
                            <w:sz w:val="20"/>
                          </w:rPr>
                        </w:pPr>
                        <w:r>
                          <w:rPr>
                            <w:sz w:val="20"/>
                          </w:rPr>
                          <w:t>时钟 数据</w:t>
                        </w:r>
                      </w:p>
                    </w:txbxContent>
                  </v:textbox>
                </v:shape>
                <v:shape id="文本框 206" o:spid="_x0000_s1026" o:spt="202" type="#_x0000_t202" style="position:absolute;left:5731;top:1344;height:202;width:928;" filled="f" stroked="f" coordsize="21600,21600" o:gfxdata="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99ry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2" w:lineRule="exact"/>
                          <w:ind w:left="0" w:right="0" w:firstLine="0"/>
                          <w:jc w:val="left"/>
                          <w:rPr>
                            <w:sz w:val="20"/>
                          </w:rPr>
                        </w:pPr>
                        <w:r>
                          <w:rPr>
                            <w:sz w:val="20"/>
                          </w:rPr>
                          <w:t>时钟 数据</w:t>
                        </w:r>
                      </w:p>
                    </w:txbxContent>
                  </v:textbox>
                </v:shape>
                <w10:wrap type="topAndBottom"/>
              </v:group>
            </w:pict>
          </mc:Fallback>
        </mc:AlternateContent>
      </w:r>
    </w:p>
    <w:p>
      <w:pPr>
        <w:pStyle w:val="6"/>
        <w:spacing w:before="6"/>
        <w:rPr>
          <w:sz w:val="22"/>
        </w:rPr>
      </w:pPr>
    </w:p>
    <w:p>
      <w:pPr>
        <w:pStyle w:val="6"/>
        <w:ind w:left="3686"/>
      </w:pPr>
      <w:bookmarkStart w:id="25" w:name="图2-11 自环测试连接"/>
      <w:bookmarkEnd w:id="25"/>
      <w:r>
        <w:t xml:space="preserve">图 </w:t>
      </w:r>
      <w:r>
        <w:rPr>
          <w:rFonts w:ascii="Times New Roman" w:eastAsia="Times New Roman"/>
        </w:rPr>
        <w:t xml:space="preserve">2-11 </w:t>
      </w:r>
      <w:r>
        <w:t>自环测试连接</w:t>
      </w:r>
    </w:p>
    <w:p>
      <w:pPr>
        <w:pStyle w:val="6"/>
        <w:tabs>
          <w:tab w:val="left" w:pos="2597"/>
        </w:tabs>
        <w:spacing w:before="53" w:line="288" w:lineRule="auto"/>
        <w:ind w:left="782" w:right="332" w:hanging="644"/>
      </w:pPr>
      <w:r>
        <w:t>测试设置：可设置仪器为数据通信误码测试，也可</w:t>
      </w:r>
      <w:r>
        <w:rPr>
          <w:spacing w:val="4"/>
        </w:rPr>
        <w:t>设</w:t>
      </w:r>
      <w:r>
        <w:t>置为电信误码测试。如为后者，可设置为</w:t>
      </w:r>
      <w:r>
        <w:rPr>
          <w:spacing w:val="-16"/>
        </w:rPr>
        <w:t xml:space="preserve">： </w:t>
      </w:r>
      <w:r>
        <w:t>帧测试：</w:t>
      </w:r>
      <w:r>
        <w:rPr>
          <w:spacing w:val="7"/>
        </w:rPr>
        <w:t xml:space="preserve"> </w:t>
      </w:r>
      <w:r>
        <w:t>关</w:t>
      </w:r>
      <w:r>
        <w:tab/>
      </w:r>
      <w:r>
        <w:t>蜂鸣器：</w:t>
      </w:r>
      <w:r>
        <w:rPr>
          <w:spacing w:val="58"/>
        </w:rPr>
        <w:t xml:space="preserve"> </w:t>
      </w:r>
      <w:r>
        <w:t>关</w:t>
      </w:r>
    </w:p>
    <w:p>
      <w:pPr>
        <w:pStyle w:val="6"/>
        <w:tabs>
          <w:tab w:val="left" w:pos="1632"/>
          <w:tab w:val="left" w:pos="2520"/>
        </w:tabs>
        <w:spacing w:line="267" w:lineRule="exact"/>
        <w:ind w:left="782"/>
      </w:pPr>
      <w:r>
        <w:t>固定：</w:t>
      </w:r>
      <w:r>
        <w:tab/>
      </w:r>
      <w:r>
        <w:rPr>
          <w:rFonts w:ascii="Times New Roman" w:eastAsia="Times New Roman"/>
        </w:rPr>
        <w:t>8M</w:t>
      </w:r>
      <w:r>
        <w:rPr>
          <w:rFonts w:ascii="Times New Roman" w:eastAsia="Times New Roman"/>
        </w:rPr>
        <w:tab/>
      </w:r>
      <w:r>
        <w:t>测量方式：</w:t>
      </w:r>
      <w:r>
        <w:rPr>
          <w:spacing w:val="-48"/>
        </w:rPr>
        <w:t xml:space="preserve"> </w:t>
      </w:r>
      <w:r>
        <w:t>重复</w:t>
      </w:r>
    </w:p>
    <w:p>
      <w:pPr>
        <w:pStyle w:val="6"/>
        <w:tabs>
          <w:tab w:val="left" w:pos="1632"/>
          <w:tab w:val="left" w:pos="2702"/>
        </w:tabs>
        <w:spacing w:before="48"/>
        <w:ind w:left="782"/>
        <w:rPr>
          <w:rFonts w:ascii="Times New Roman" w:eastAsia="Times New Roman"/>
        </w:rPr>
      </w:pPr>
      <w:r>
        <w:t>图形：</w:t>
      </w:r>
      <w:r>
        <w:tab/>
      </w:r>
      <w:r>
        <w:t>正</w:t>
      </w:r>
      <w:r>
        <w:rPr>
          <w:spacing w:val="-53"/>
        </w:rPr>
        <w:t xml:space="preserve"> </w:t>
      </w:r>
      <w:r>
        <w:rPr>
          <w:rFonts w:ascii="Times New Roman" w:eastAsia="Times New Roman"/>
        </w:rPr>
        <w:t>2</w:t>
      </w:r>
      <w:r>
        <w:rPr>
          <w:rFonts w:ascii="Times New Roman" w:eastAsia="Times New Roman"/>
          <w:vertAlign w:val="superscript"/>
        </w:rPr>
        <w:t>15</w:t>
      </w:r>
      <w:r>
        <w:rPr>
          <w:rFonts w:ascii="Times New Roman" w:eastAsia="Times New Roman"/>
          <w:vertAlign w:val="baseline"/>
        </w:rPr>
        <w:t>-1</w:t>
      </w:r>
      <w:r>
        <w:rPr>
          <w:rFonts w:ascii="Times New Roman" w:eastAsia="Times New Roman"/>
          <w:vertAlign w:val="baseline"/>
        </w:rPr>
        <w:tab/>
      </w:r>
      <w:r>
        <w:rPr>
          <w:vertAlign w:val="baseline"/>
        </w:rPr>
        <w:t>测量周期：</w:t>
      </w:r>
      <w:r>
        <w:rPr>
          <w:spacing w:val="-47"/>
          <w:vertAlign w:val="baseline"/>
        </w:rPr>
        <w:t xml:space="preserve"> </w:t>
      </w:r>
      <w:r>
        <w:rPr>
          <w:rFonts w:ascii="Times New Roman" w:eastAsia="Times New Roman"/>
          <w:vertAlign w:val="baseline"/>
        </w:rPr>
        <w:t>00</w:t>
      </w:r>
      <w:r>
        <w:rPr>
          <w:vertAlign w:val="baseline"/>
        </w:rPr>
        <w:t>：</w:t>
      </w:r>
      <w:r>
        <w:rPr>
          <w:rFonts w:ascii="Times New Roman" w:eastAsia="Times New Roman"/>
          <w:vertAlign w:val="baseline"/>
        </w:rPr>
        <w:t>05</w:t>
      </w:r>
      <w:r>
        <w:rPr>
          <w:vertAlign w:val="baseline"/>
        </w:rPr>
        <w:t>：</w:t>
      </w:r>
      <w:r>
        <w:rPr>
          <w:rFonts w:ascii="Times New Roman" w:eastAsia="Times New Roman"/>
          <w:vertAlign w:val="baseline"/>
        </w:rPr>
        <w:t>00</w:t>
      </w:r>
    </w:p>
    <w:p>
      <w:pPr>
        <w:pStyle w:val="6"/>
        <w:tabs>
          <w:tab w:val="left" w:pos="1631"/>
          <w:tab w:val="left" w:pos="2544"/>
          <w:tab w:val="left" w:pos="2596"/>
          <w:tab w:val="left" w:pos="2774"/>
        </w:tabs>
        <w:spacing w:before="52" w:line="288" w:lineRule="auto"/>
        <w:ind w:left="782" w:right="5002"/>
      </w:pPr>
      <w:r>
        <w:t>码型：</w:t>
      </w:r>
      <w:r>
        <w:tab/>
      </w:r>
      <w:r>
        <w:rPr>
          <w:rFonts w:ascii="Times New Roman" w:hAnsi="Times New Roman" w:eastAsia="Times New Roman"/>
        </w:rPr>
        <w:t>NRZ</w:t>
      </w:r>
      <w:r>
        <w:rPr>
          <w:rFonts w:ascii="Times New Roman" w:hAnsi="Times New Roman" w:eastAsia="Times New Roman"/>
        </w:rPr>
        <w:tab/>
      </w:r>
      <w:r>
        <w:rPr>
          <w:rFonts w:ascii="Times New Roman" w:hAnsi="Times New Roman" w:eastAsia="Times New Roman"/>
        </w:rPr>
        <w:tab/>
      </w:r>
      <w:r>
        <w:t>打印方式：</w:t>
      </w:r>
      <w:r>
        <w:rPr>
          <w:spacing w:val="-42"/>
        </w:rPr>
        <w:t xml:space="preserve"> </w:t>
      </w:r>
      <w:r>
        <w:rPr>
          <w:spacing w:val="4"/>
        </w:rPr>
        <w:t>通常</w:t>
      </w:r>
      <w:r>
        <w:t>极性：</w:t>
      </w:r>
      <w:r>
        <w:tab/>
      </w:r>
      <w:r>
        <w:t>正正</w:t>
      </w:r>
      <w:r>
        <w:tab/>
      </w:r>
      <w:r>
        <w:tab/>
      </w:r>
      <w:r>
        <w:t>打印周期：</w:t>
      </w:r>
      <w:r>
        <w:rPr>
          <w:spacing w:val="-44"/>
        </w:rPr>
        <w:t xml:space="preserve"> </w:t>
      </w:r>
      <w:r>
        <w:rPr>
          <w:rFonts w:ascii="Times New Roman" w:hAnsi="Times New Roman" w:eastAsia="Times New Roman"/>
          <w:spacing w:val="-3"/>
        </w:rPr>
        <w:t>00</w:t>
      </w:r>
      <w:r>
        <w:rPr>
          <w:spacing w:val="-3"/>
        </w:rPr>
        <w:t>：</w:t>
      </w:r>
      <w:r>
        <w:rPr>
          <w:rFonts w:ascii="Times New Roman" w:hAnsi="Times New Roman" w:eastAsia="Times New Roman"/>
          <w:spacing w:val="-3"/>
        </w:rPr>
        <w:t xml:space="preserve">02 </w:t>
      </w:r>
      <w:r>
        <w:t>误码率：</w:t>
      </w:r>
      <w:r>
        <w:rPr>
          <w:spacing w:val="10"/>
        </w:rPr>
        <w:t xml:space="preserve"> </w:t>
      </w:r>
      <w:r>
        <w:rPr>
          <w:rFonts w:ascii="Times New Roman" w:hAnsi="Times New Roman" w:eastAsia="Times New Roman"/>
        </w:rPr>
        <w:t>0</w:t>
      </w:r>
      <w:r>
        <w:rPr>
          <w:rFonts w:ascii="Times New Roman" w:hAnsi="Times New Roman" w:eastAsia="Times New Roman"/>
        </w:rPr>
        <w:tab/>
      </w:r>
      <w:r>
        <w:t>输入方式：</w:t>
      </w:r>
      <w:r>
        <w:rPr>
          <w:spacing w:val="19"/>
        </w:rPr>
        <w:t xml:space="preserve"> </w:t>
      </w:r>
      <w:r>
        <w:t>终端误码方式：</w:t>
      </w:r>
      <w:r>
        <w:rPr>
          <w:rFonts w:ascii="Times New Roman" w:hAnsi="Times New Roman" w:eastAsia="Times New Roman"/>
        </w:rPr>
        <w:t>BIT</w:t>
      </w:r>
      <w:r>
        <w:rPr>
          <w:rFonts w:ascii="Times New Roman" w:hAnsi="Times New Roman" w:eastAsia="Times New Roman"/>
        </w:rPr>
        <w:tab/>
      </w:r>
      <w:r>
        <w:rPr>
          <w:rFonts w:ascii="Times New Roman" w:hAnsi="Times New Roman" w:eastAsia="Times New Roman"/>
        </w:rPr>
        <w:tab/>
      </w:r>
      <w:r>
        <w:rPr>
          <w:rFonts w:ascii="Times New Roman" w:hAnsi="Times New Roman" w:eastAsia="Times New Roman"/>
        </w:rPr>
        <w:tab/>
      </w:r>
      <w:r>
        <w:t>电子表：</w:t>
      </w:r>
      <w:r>
        <w:rPr>
          <w:spacing w:val="59"/>
        </w:rPr>
        <w:t xml:space="preserve"> </w:t>
      </w:r>
      <w:r>
        <w:t>—</w:t>
      </w:r>
    </w:p>
    <w:p>
      <w:pPr>
        <w:pStyle w:val="6"/>
        <w:spacing w:line="264" w:lineRule="exact"/>
        <w:ind w:left="350"/>
      </w:pPr>
      <w:r>
        <w:t>注：“—”为任意设置</w:t>
      </w:r>
    </w:p>
    <w:p>
      <w:pPr>
        <w:spacing w:after="0" w:line="264" w:lineRule="exact"/>
        <w:sectPr>
          <w:pgSz w:w="11910" w:h="16840"/>
          <w:pgMar w:top="1140" w:right="1000" w:bottom="1180" w:left="1560" w:header="879" w:footer="995" w:gutter="0"/>
        </w:sectPr>
      </w:pPr>
    </w:p>
    <w:p>
      <w:pPr>
        <w:pStyle w:val="6"/>
        <w:spacing w:before="12"/>
        <w:rPr>
          <w:sz w:val="3"/>
        </w:rPr>
      </w:pPr>
    </w:p>
    <w:p>
      <w:pPr>
        <w:pStyle w:val="6"/>
        <w:spacing w:line="20" w:lineRule="exact"/>
        <w:ind w:left="102"/>
        <w:rPr>
          <w:sz w:val="2"/>
        </w:rPr>
      </w:pPr>
      <w:r>
        <w:rPr>
          <w:sz w:val="2"/>
        </w:rPr>
        <mc:AlternateContent>
          <mc:Choice Requires="wpg">
            <w:drawing>
              <wp:inline distT="0" distB="0" distL="114300" distR="114300">
                <wp:extent cx="5797550" cy="9525"/>
                <wp:effectExtent l="0" t="0" r="0" b="0"/>
                <wp:docPr id="344" name="组合 207"/>
                <wp:cNvGraphicFramePr/>
                <a:graphic xmlns:a="http://schemas.openxmlformats.org/drawingml/2006/main">
                  <a:graphicData uri="http://schemas.microsoft.com/office/word/2010/wordprocessingGroup">
                    <wpg:wgp>
                      <wpg:cNvGrpSpPr/>
                      <wpg:grpSpPr>
                        <a:xfrm>
                          <a:off x="0" y="0"/>
                          <a:ext cx="5797550" cy="9525"/>
                          <a:chOff x="0" y="0"/>
                          <a:chExt cx="9130" cy="15"/>
                        </a:xfrm>
                      </wpg:grpSpPr>
                      <wps:wsp>
                        <wps:cNvPr id="343" name="直线 208"/>
                        <wps:cNvSpPr/>
                        <wps:spPr>
                          <a:xfrm>
                            <a:off x="0" y="7"/>
                            <a:ext cx="913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207" o:spid="_x0000_s1026" o:spt="203" style="height:0.75pt;width:456.5pt;" coordsize="9130,15" o:gfxdata="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XZaTC0wAAAAMBAAAPAAAAAAAAAAEAIAAAACIAAABkcnMvZG93bnJldi54bWxQ&#10;SwECFAAUAAAACACHTuJAs/q7fjUCAAC4BAAADgAAAAAAAAABACAAAAAiAQAAZHJzL2Uyb0RvYy54&#10;bWxQSwUGAAAAAAYABgBZAQAAyQUAAAAA&#10;">
                <o:lock v:ext="edit" aspectratio="f"/>
                <v:line id="直线 208" o:spid="_x0000_s1026" o:spt="20" style="position:absolute;left:0;top:7;height:0;width:9130;" filled="f" stroked="t" coordsize="21600,21600" o:gfxdata="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7MS/r4A&#10;AADcAAAADwAAAAAAAAABACAAAAAiAAAAZHJzL2Rvd25yZXYueG1sUEsBAhQAFAAAAAgAh07iQDMv&#10;BZ47AAAAOQAAABAAAAAAAAAAAQAgAAAADQEAAGRycy9zaGFwZXhtbC54bWxQSwUGAAAAAAYABgBb&#10;AQAAtwMAAAAA&#10;">
                  <v:fill on="f" focussize="0,0"/>
                  <v:stroke weight="0.72pt" color="#000000" joinstyle="round"/>
                  <v:imagedata o:title=""/>
                  <o:lock v:ext="edit" aspectratio="f"/>
                </v:line>
                <w10:wrap type="none"/>
                <w10:anchorlock/>
              </v:group>
            </w:pict>
          </mc:Fallback>
        </mc:AlternateContent>
      </w:r>
    </w:p>
    <w:p>
      <w:pPr>
        <w:pStyle w:val="6"/>
        <w:spacing w:before="21"/>
        <w:ind w:left="350"/>
      </w:pPr>
      <w:r>
        <w:t>结果观测：</w:t>
      </w:r>
    </w:p>
    <w:p>
      <w:pPr>
        <w:pStyle w:val="6"/>
        <w:spacing w:before="52" w:line="288" w:lineRule="auto"/>
        <w:ind w:left="139" w:right="5616" w:hanging="1"/>
      </w:pPr>
      <w:r>
        <w:rPr>
          <w:rFonts w:ascii="Times New Roman" w:hAnsi="Times New Roman" w:eastAsia="Times New Roman"/>
        </w:rPr>
        <w:t>a</w:t>
      </w:r>
      <w:r>
        <w:t>）按［开始</w:t>
      </w:r>
      <w:r>
        <w:rPr>
          <w:rFonts w:ascii="Times New Roman" w:hAnsi="Times New Roman" w:eastAsia="Times New Roman"/>
        </w:rPr>
        <w:t>/</w:t>
      </w:r>
      <w:r>
        <w:t>停止］键，开始测量。</w:t>
      </w:r>
      <w:r>
        <w:rPr>
          <w:rFonts w:ascii="Times New Roman" w:hAnsi="Times New Roman" w:eastAsia="Times New Roman"/>
        </w:rPr>
        <w:t>b</w:t>
      </w:r>
      <w:r>
        <w:t>）观察测试结果屏，误码应为“</w:t>
      </w:r>
      <w:r>
        <w:rPr>
          <w:rFonts w:ascii="Times New Roman" w:hAnsi="Times New Roman" w:eastAsia="Times New Roman"/>
        </w:rPr>
        <w:t>0</w:t>
      </w:r>
      <w:r>
        <w:t>”。</w:t>
      </w:r>
    </w:p>
    <w:p>
      <w:pPr>
        <w:pStyle w:val="12"/>
        <w:numPr>
          <w:ilvl w:val="0"/>
          <w:numId w:val="4"/>
        </w:numPr>
        <w:tabs>
          <w:tab w:val="left" w:pos="443"/>
        </w:tabs>
        <w:spacing w:before="0" w:after="0" w:line="288" w:lineRule="auto"/>
        <w:ind w:left="513" w:right="792" w:hanging="375"/>
        <w:jc w:val="left"/>
        <w:rPr>
          <w:sz w:val="21"/>
        </w:rPr>
      </w:pPr>
      <w:r>
        <w:rPr>
          <w:spacing w:val="-4"/>
          <w:sz w:val="21"/>
        </w:rPr>
        <w:t xml:space="preserve">应自动打印测量设置，到 </w:t>
      </w:r>
      <w:r>
        <w:rPr>
          <w:rFonts w:ascii="Times New Roman" w:eastAsia="Times New Roman"/>
          <w:sz w:val="21"/>
        </w:rPr>
        <w:t xml:space="preserve">2 </w:t>
      </w:r>
      <w:r>
        <w:rPr>
          <w:spacing w:val="1"/>
          <w:sz w:val="21"/>
        </w:rPr>
        <w:t>分钟、</w:t>
      </w:r>
      <w:r>
        <w:rPr>
          <w:rFonts w:ascii="Times New Roman" w:eastAsia="Times New Roman"/>
          <w:sz w:val="21"/>
        </w:rPr>
        <w:t xml:space="preserve">4 </w:t>
      </w:r>
      <w:r>
        <w:rPr>
          <w:sz w:val="21"/>
        </w:rPr>
        <w:t>分钟打印当时的测量结果，</w:t>
      </w:r>
      <w:r>
        <w:rPr>
          <w:rFonts w:ascii="Times New Roman" w:eastAsia="Times New Roman"/>
          <w:sz w:val="21"/>
        </w:rPr>
        <w:t xml:space="preserve">5 </w:t>
      </w:r>
      <w:r>
        <w:rPr>
          <w:spacing w:val="-2"/>
          <w:sz w:val="21"/>
        </w:rPr>
        <w:t>分钟后打印测试结束时</w:t>
      </w:r>
      <w:r>
        <w:rPr>
          <w:sz w:val="21"/>
        </w:rPr>
        <w:t>的结果。</w:t>
      </w:r>
    </w:p>
    <w:p>
      <w:pPr>
        <w:pStyle w:val="12"/>
        <w:numPr>
          <w:ilvl w:val="0"/>
          <w:numId w:val="4"/>
        </w:numPr>
        <w:tabs>
          <w:tab w:val="left" w:pos="453"/>
        </w:tabs>
        <w:spacing w:before="0" w:after="0" w:line="288" w:lineRule="auto"/>
        <w:ind w:left="139" w:right="5886" w:firstLine="0"/>
        <w:jc w:val="left"/>
        <w:rPr>
          <w:sz w:val="21"/>
        </w:rPr>
      </w:pPr>
      <w:r>
        <w:rPr>
          <w:sz w:val="21"/>
        </w:rPr>
        <w:t>改变设置，应能见到相应结果。</w:t>
      </w:r>
      <w:r>
        <w:rPr>
          <w:rFonts w:ascii="Times New Roman" w:eastAsia="Times New Roman"/>
          <w:sz w:val="21"/>
        </w:rPr>
        <w:t>e</w:t>
      </w:r>
      <w:r>
        <w:rPr>
          <w:sz w:val="21"/>
        </w:rPr>
        <w:t>）按［开始</w:t>
      </w:r>
      <w:r>
        <w:rPr>
          <w:rFonts w:ascii="Times New Roman" w:eastAsia="Times New Roman"/>
          <w:spacing w:val="3"/>
          <w:sz w:val="21"/>
        </w:rPr>
        <w:t>/</w:t>
      </w:r>
      <w:r>
        <w:rPr>
          <w:sz w:val="21"/>
        </w:rPr>
        <w:t>停止］</w:t>
      </w:r>
      <w:r>
        <w:rPr>
          <w:spacing w:val="-3"/>
          <w:sz w:val="21"/>
        </w:rPr>
        <w:t>键，结束测量。</w:t>
      </w:r>
    </w:p>
    <w:p>
      <w:pPr>
        <w:pStyle w:val="12"/>
        <w:numPr>
          <w:ilvl w:val="1"/>
          <w:numId w:val="3"/>
        </w:numPr>
        <w:tabs>
          <w:tab w:val="left" w:pos="562"/>
        </w:tabs>
        <w:spacing w:before="0" w:after="0" w:line="267" w:lineRule="exact"/>
        <w:ind w:left="561" w:right="0" w:hanging="423"/>
        <w:jc w:val="left"/>
        <w:rPr>
          <w:rFonts w:hint="eastAsia" w:ascii="黑体" w:eastAsia="黑体"/>
          <w:sz w:val="21"/>
        </w:rPr>
      </w:pPr>
      <w:bookmarkStart w:id="26" w:name="4.2 数据通信比特误码测试"/>
      <w:bookmarkEnd w:id="26"/>
      <w:bookmarkStart w:id="27" w:name="4.2 数据通信比特误码测试"/>
      <w:bookmarkEnd w:id="27"/>
      <w:r>
        <w:rPr>
          <w:rFonts w:hint="eastAsia" w:ascii="黑体" w:eastAsia="黑体"/>
          <w:sz w:val="21"/>
        </w:rPr>
        <w:t>数据通信比特误码测试</w:t>
      </w:r>
    </w:p>
    <w:p>
      <w:pPr>
        <w:pStyle w:val="6"/>
        <w:spacing w:before="43"/>
        <w:ind w:left="139"/>
      </w:pPr>
      <w:r>
        <w:t>测试目的：检验数据通信系统或设备的比特误码。</w:t>
      </w:r>
    </w:p>
    <w:p>
      <w:pPr>
        <w:pStyle w:val="6"/>
        <w:spacing w:before="2"/>
        <w:rPr>
          <w:sz w:val="9"/>
        </w:rPr>
      </w:pPr>
    </w:p>
    <w:p>
      <w:pPr>
        <w:spacing w:before="93"/>
        <w:ind w:left="2524" w:right="0" w:firstLine="0"/>
        <w:jc w:val="left"/>
        <w:rPr>
          <w:rFonts w:ascii="Times New Roman"/>
          <w:sz w:val="20"/>
        </w:rPr>
      </w:pPr>
      <w:r>
        <mc:AlternateContent>
          <mc:Choice Requires="wpg">
            <w:drawing>
              <wp:anchor distT="0" distB="0" distL="0" distR="0" simplePos="0" relativeHeight="251760640" behindDoc="1" locked="0" layoutInCell="1" allowOverlap="1">
                <wp:simplePos x="0" y="0"/>
                <wp:positionH relativeFrom="page">
                  <wp:posOffset>2484755</wp:posOffset>
                </wp:positionH>
                <wp:positionV relativeFrom="paragraph">
                  <wp:posOffset>235585</wp:posOffset>
                </wp:positionV>
                <wp:extent cx="2778125" cy="1101725"/>
                <wp:effectExtent l="0" t="0" r="3175" b="3175"/>
                <wp:wrapTopAndBottom/>
                <wp:docPr id="495" name="组合 209"/>
                <wp:cNvGraphicFramePr/>
                <a:graphic xmlns:a="http://schemas.openxmlformats.org/drawingml/2006/main">
                  <a:graphicData uri="http://schemas.microsoft.com/office/word/2010/wordprocessingGroup">
                    <wpg:wgp>
                      <wpg:cNvGrpSpPr/>
                      <wpg:grpSpPr>
                        <a:xfrm>
                          <a:off x="0" y="0"/>
                          <a:ext cx="2778125" cy="1101725"/>
                          <a:chOff x="3914" y="371"/>
                          <a:chExt cx="4375" cy="1735"/>
                        </a:xfrm>
                      </wpg:grpSpPr>
                      <wps:wsp>
                        <wps:cNvPr id="482" name="矩形 210"/>
                        <wps:cNvSpPr/>
                        <wps:spPr>
                          <a:xfrm>
                            <a:off x="3921" y="378"/>
                            <a:ext cx="1140" cy="1720"/>
                          </a:xfrm>
                          <a:prstGeom prst="rect">
                            <a:avLst/>
                          </a:prstGeom>
                          <a:noFill/>
                          <a:ln w="9525" cap="flat" cmpd="sng">
                            <a:solidFill>
                              <a:srgbClr val="000000"/>
                            </a:solidFill>
                            <a:prstDash val="solid"/>
                            <a:miter/>
                            <a:headEnd type="none" w="med" len="med"/>
                            <a:tailEnd type="none" w="med" len="med"/>
                          </a:ln>
                        </wps:spPr>
                        <wps:bodyPr upright="1"/>
                      </wps:wsp>
                      <wps:wsp>
                        <wps:cNvPr id="483" name="直线 211"/>
                        <wps:cNvSpPr/>
                        <wps:spPr>
                          <a:xfrm>
                            <a:off x="5061" y="642"/>
                            <a:ext cx="1960" cy="0"/>
                          </a:xfrm>
                          <a:prstGeom prst="line">
                            <a:avLst/>
                          </a:prstGeom>
                          <a:ln w="12700" cap="flat" cmpd="sng">
                            <a:solidFill>
                              <a:srgbClr val="000000"/>
                            </a:solidFill>
                            <a:prstDash val="solid"/>
                            <a:headEnd type="none" w="med" len="med"/>
                            <a:tailEnd type="none" w="med" len="med"/>
                          </a:ln>
                        </wps:spPr>
                        <wps:bodyPr upright="1"/>
                      </wps:wsp>
                      <wps:wsp>
                        <wps:cNvPr id="484" name="矩形 212"/>
                        <wps:cNvSpPr/>
                        <wps:spPr>
                          <a:xfrm>
                            <a:off x="7141" y="378"/>
                            <a:ext cx="1140" cy="1720"/>
                          </a:xfrm>
                          <a:prstGeom prst="rect">
                            <a:avLst/>
                          </a:prstGeom>
                          <a:noFill/>
                          <a:ln w="9525" cap="flat" cmpd="sng">
                            <a:solidFill>
                              <a:srgbClr val="000000"/>
                            </a:solidFill>
                            <a:prstDash val="solid"/>
                            <a:miter/>
                            <a:headEnd type="none" w="med" len="med"/>
                            <a:tailEnd type="none" w="med" len="med"/>
                          </a:ln>
                        </wps:spPr>
                        <wps:bodyPr upright="1"/>
                      </wps:wsp>
                      <wps:wsp>
                        <wps:cNvPr id="485" name="任意多边形 213"/>
                        <wps:cNvSpPr/>
                        <wps:spPr>
                          <a:xfrm>
                            <a:off x="7001" y="601"/>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s:wsp>
                        <wps:cNvPr id="486" name="直线 214"/>
                        <wps:cNvSpPr/>
                        <wps:spPr>
                          <a:xfrm>
                            <a:off x="5061" y="959"/>
                            <a:ext cx="1960" cy="0"/>
                          </a:xfrm>
                          <a:prstGeom prst="line">
                            <a:avLst/>
                          </a:prstGeom>
                          <a:ln w="12700" cap="flat" cmpd="sng">
                            <a:solidFill>
                              <a:srgbClr val="000000"/>
                            </a:solidFill>
                            <a:prstDash val="solid"/>
                            <a:headEnd type="none" w="med" len="med"/>
                            <a:tailEnd type="none" w="med" len="med"/>
                          </a:ln>
                        </wps:spPr>
                        <wps:bodyPr upright="1"/>
                      </wps:wsp>
                      <wps:wsp>
                        <wps:cNvPr id="487" name="任意多边形 215"/>
                        <wps:cNvSpPr/>
                        <wps:spPr>
                          <a:xfrm>
                            <a:off x="7001" y="918"/>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s:wsp>
                        <wps:cNvPr id="488" name="直线 216"/>
                        <wps:cNvSpPr/>
                        <wps:spPr>
                          <a:xfrm>
                            <a:off x="5181" y="1599"/>
                            <a:ext cx="1960" cy="0"/>
                          </a:xfrm>
                          <a:prstGeom prst="line">
                            <a:avLst/>
                          </a:prstGeom>
                          <a:ln w="12700" cap="flat" cmpd="sng">
                            <a:solidFill>
                              <a:srgbClr val="000000"/>
                            </a:solidFill>
                            <a:prstDash val="solid"/>
                            <a:headEnd type="none" w="med" len="med"/>
                            <a:tailEnd type="none" w="med" len="med"/>
                          </a:ln>
                        </wps:spPr>
                        <wps:bodyPr upright="1"/>
                      </wps:wsp>
                      <wps:wsp>
                        <wps:cNvPr id="489" name="任意多边形 217"/>
                        <wps:cNvSpPr/>
                        <wps:spPr>
                          <a:xfrm>
                            <a:off x="5081" y="1558"/>
                            <a:ext cx="120" cy="80"/>
                          </a:xfrm>
                          <a:custGeom>
                            <a:avLst/>
                            <a:gdLst/>
                            <a:ahLst/>
                            <a:cxnLst/>
                            <a:pathLst>
                              <a:path w="120" h="80">
                                <a:moveTo>
                                  <a:pt x="120" y="0"/>
                                </a:moveTo>
                                <a:lnTo>
                                  <a:pt x="0" y="40"/>
                                </a:lnTo>
                                <a:lnTo>
                                  <a:pt x="120" y="80"/>
                                </a:lnTo>
                                <a:lnTo>
                                  <a:pt x="120" y="0"/>
                                </a:lnTo>
                                <a:close/>
                              </a:path>
                            </a:pathLst>
                          </a:custGeom>
                          <a:solidFill>
                            <a:srgbClr val="000000"/>
                          </a:solidFill>
                          <a:ln>
                            <a:noFill/>
                          </a:ln>
                        </wps:spPr>
                        <wps:bodyPr upright="1"/>
                      </wps:wsp>
                      <wps:wsp>
                        <wps:cNvPr id="490" name="直线 218"/>
                        <wps:cNvSpPr/>
                        <wps:spPr>
                          <a:xfrm>
                            <a:off x="5181" y="1939"/>
                            <a:ext cx="1960" cy="0"/>
                          </a:xfrm>
                          <a:prstGeom prst="line">
                            <a:avLst/>
                          </a:prstGeom>
                          <a:ln w="12700" cap="flat" cmpd="sng">
                            <a:solidFill>
                              <a:srgbClr val="000000"/>
                            </a:solidFill>
                            <a:prstDash val="solid"/>
                            <a:headEnd type="none" w="med" len="med"/>
                            <a:tailEnd type="none" w="med" len="med"/>
                          </a:ln>
                        </wps:spPr>
                        <wps:bodyPr upright="1"/>
                      </wps:wsp>
                      <wps:wsp>
                        <wps:cNvPr id="491" name="任意多边形 219"/>
                        <wps:cNvSpPr/>
                        <wps:spPr>
                          <a:xfrm>
                            <a:off x="5081" y="1898"/>
                            <a:ext cx="120" cy="80"/>
                          </a:xfrm>
                          <a:custGeom>
                            <a:avLst/>
                            <a:gdLst/>
                            <a:ahLst/>
                            <a:cxnLst/>
                            <a:pathLst>
                              <a:path w="120" h="80">
                                <a:moveTo>
                                  <a:pt x="120" y="0"/>
                                </a:moveTo>
                                <a:lnTo>
                                  <a:pt x="0" y="40"/>
                                </a:lnTo>
                                <a:lnTo>
                                  <a:pt x="120" y="80"/>
                                </a:lnTo>
                                <a:lnTo>
                                  <a:pt x="120" y="0"/>
                                </a:lnTo>
                                <a:close/>
                              </a:path>
                            </a:pathLst>
                          </a:custGeom>
                          <a:solidFill>
                            <a:srgbClr val="000000"/>
                          </a:solidFill>
                          <a:ln>
                            <a:noFill/>
                          </a:ln>
                        </wps:spPr>
                        <wps:bodyPr upright="1"/>
                      </wps:wsp>
                      <wps:wsp>
                        <wps:cNvPr id="492" name="文本框 220"/>
                        <wps:cNvSpPr txBox="1"/>
                        <wps:spPr>
                          <a:xfrm>
                            <a:off x="7497" y="1151"/>
                            <a:ext cx="432" cy="224"/>
                          </a:xfrm>
                          <a:prstGeom prst="rect">
                            <a:avLst/>
                          </a:prstGeom>
                          <a:noFill/>
                          <a:ln>
                            <a:noFill/>
                          </a:ln>
                        </wps:spPr>
                        <wps:txbx>
                          <w:txbxContent>
                            <w:p>
                              <w:pPr>
                                <w:spacing w:before="0" w:line="223" w:lineRule="exact"/>
                                <w:ind w:left="0" w:right="0" w:firstLine="0"/>
                                <w:jc w:val="left"/>
                                <w:rPr>
                                  <w:rFonts w:ascii="Times New Roman"/>
                                  <w:sz w:val="20"/>
                                </w:rPr>
                              </w:pPr>
                              <w:r>
                                <w:rPr>
                                  <w:rFonts w:ascii="Times New Roman"/>
                                  <w:sz w:val="20"/>
                                </w:rPr>
                                <w:t>DUT</w:t>
                              </w:r>
                            </w:p>
                          </w:txbxContent>
                        </wps:txbx>
                        <wps:bodyPr lIns="0" tIns="0" rIns="0" bIns="0" upright="1"/>
                      </wps:wsp>
                      <wps:wsp>
                        <wps:cNvPr id="493" name="文本框 221"/>
                        <wps:cNvSpPr txBox="1"/>
                        <wps:spPr>
                          <a:xfrm>
                            <a:off x="4075" y="1491"/>
                            <a:ext cx="740" cy="546"/>
                          </a:xfrm>
                          <a:prstGeom prst="rect">
                            <a:avLst/>
                          </a:prstGeom>
                          <a:noFill/>
                          <a:ln>
                            <a:noFill/>
                          </a:ln>
                        </wps:spPr>
                        <wps:txbx>
                          <w:txbxContent>
                            <w:p>
                              <w:pPr>
                                <w:spacing w:before="0" w:line="236" w:lineRule="exact"/>
                                <w:ind w:left="0" w:right="0" w:firstLine="0"/>
                                <w:jc w:val="left"/>
                                <w:rPr>
                                  <w:sz w:val="20"/>
                                </w:rPr>
                              </w:pPr>
                              <w:r>
                                <w:rPr>
                                  <w:rFonts w:ascii="Times New Roman" w:eastAsia="Times New Roman"/>
                                  <w:sz w:val="20"/>
                                </w:rPr>
                                <w:t>RX</w:t>
                              </w:r>
                              <w:r>
                                <w:rPr>
                                  <w:rFonts w:ascii="Times New Roman" w:eastAsia="Times New Roman"/>
                                  <w:spacing w:val="-9"/>
                                  <w:sz w:val="20"/>
                                </w:rPr>
                                <w:t xml:space="preserve"> </w:t>
                              </w:r>
                              <w:r>
                                <w:rPr>
                                  <w:sz w:val="20"/>
                                </w:rPr>
                                <w:t>时钟</w:t>
                              </w:r>
                            </w:p>
                            <w:p>
                              <w:pPr>
                                <w:spacing w:before="65" w:line="244" w:lineRule="exact"/>
                                <w:ind w:left="0" w:right="0" w:firstLine="0"/>
                                <w:jc w:val="left"/>
                                <w:rPr>
                                  <w:sz w:val="20"/>
                                </w:rPr>
                              </w:pPr>
                              <w:r>
                                <w:rPr>
                                  <w:rFonts w:ascii="Times New Roman" w:eastAsia="Times New Roman"/>
                                  <w:sz w:val="20"/>
                                </w:rPr>
                                <w:t>RX</w:t>
                              </w:r>
                              <w:r>
                                <w:rPr>
                                  <w:rFonts w:ascii="Times New Roman" w:eastAsia="Times New Roman"/>
                                  <w:spacing w:val="-9"/>
                                  <w:sz w:val="20"/>
                                </w:rPr>
                                <w:t xml:space="preserve"> </w:t>
                              </w:r>
                              <w:r>
                                <w:rPr>
                                  <w:sz w:val="20"/>
                                </w:rPr>
                                <w:t>数据</w:t>
                              </w:r>
                            </w:p>
                          </w:txbxContent>
                        </wps:txbx>
                        <wps:bodyPr lIns="0" tIns="0" rIns="0" bIns="0" upright="1"/>
                      </wps:wsp>
                      <wps:wsp>
                        <wps:cNvPr id="494" name="文本框 222"/>
                        <wps:cNvSpPr txBox="1"/>
                        <wps:spPr>
                          <a:xfrm>
                            <a:off x="4075" y="532"/>
                            <a:ext cx="731" cy="545"/>
                          </a:xfrm>
                          <a:prstGeom prst="rect">
                            <a:avLst/>
                          </a:prstGeom>
                          <a:noFill/>
                          <a:ln>
                            <a:noFill/>
                          </a:ln>
                        </wps:spPr>
                        <wps:txbx>
                          <w:txbxContent>
                            <w:p>
                              <w:pPr>
                                <w:spacing w:before="0" w:line="236" w:lineRule="exact"/>
                                <w:ind w:left="0" w:right="0" w:firstLine="0"/>
                                <w:jc w:val="left"/>
                                <w:rPr>
                                  <w:sz w:val="20"/>
                                </w:rPr>
                              </w:pPr>
                              <w:r>
                                <w:rPr>
                                  <w:rFonts w:ascii="Times New Roman" w:eastAsia="Times New Roman"/>
                                  <w:sz w:val="20"/>
                                </w:rPr>
                                <w:t>TX</w:t>
                              </w:r>
                              <w:r>
                                <w:rPr>
                                  <w:rFonts w:ascii="Times New Roman" w:eastAsia="Times New Roman"/>
                                  <w:spacing w:val="-8"/>
                                  <w:sz w:val="20"/>
                                </w:rPr>
                                <w:t xml:space="preserve"> </w:t>
                              </w:r>
                              <w:r>
                                <w:rPr>
                                  <w:sz w:val="20"/>
                                </w:rPr>
                                <w:t>时钟</w:t>
                              </w:r>
                            </w:p>
                            <w:p>
                              <w:pPr>
                                <w:spacing w:before="65" w:line="244" w:lineRule="exact"/>
                                <w:ind w:left="0" w:right="0" w:firstLine="0"/>
                                <w:jc w:val="left"/>
                                <w:rPr>
                                  <w:sz w:val="20"/>
                                </w:rPr>
                              </w:pPr>
                              <w:r>
                                <w:rPr>
                                  <w:rFonts w:ascii="Times New Roman" w:eastAsia="Times New Roman"/>
                                  <w:sz w:val="20"/>
                                </w:rPr>
                                <w:t>TX</w:t>
                              </w:r>
                              <w:r>
                                <w:rPr>
                                  <w:rFonts w:ascii="Times New Roman" w:eastAsia="Times New Roman"/>
                                  <w:spacing w:val="-8"/>
                                  <w:sz w:val="20"/>
                                </w:rPr>
                                <w:t xml:space="preserve"> </w:t>
                              </w:r>
                              <w:r>
                                <w:rPr>
                                  <w:sz w:val="20"/>
                                </w:rPr>
                                <w:t>数据</w:t>
                              </w:r>
                            </w:p>
                          </w:txbxContent>
                        </wps:txbx>
                        <wps:bodyPr lIns="0" tIns="0" rIns="0" bIns="0" upright="1"/>
                      </wps:wsp>
                    </wpg:wgp>
                  </a:graphicData>
                </a:graphic>
              </wp:anchor>
            </w:drawing>
          </mc:Choice>
          <mc:Fallback>
            <w:pict>
              <v:group id="组合 209" o:spid="_x0000_s1026" o:spt="203" style="position:absolute;left:0pt;margin-left:195.65pt;margin-top:18.55pt;height:86.75pt;width:218.75pt;mso-position-horizontal-relative:page;mso-wrap-distance-bottom:0pt;mso-wrap-distance-top:0pt;z-index:-251555840;mso-width-relative:page;mso-height-relative:page;" coordorigin="3914,371" coordsize="4375,1735" o:gfxdata="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">
                <o:lock v:ext="edit" aspectratio="f"/>
                <v:rect id="矩形 210" o:spid="_x0000_s1026" o:spt="1" style="position:absolute;left:3921;top:378;height:1720;width:1140;" filled="f" stroked="t" coordsize="21600,21600" o:gfxdata="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4xAIL4A&#10;AADcAAAADwAAAAAAAAABACAAAAAiAAAAZHJzL2Rvd25yZXYueG1sUEsBAhQAFAAAAAgAh07iQDMv&#10;BZ47AAAAOQAAABAAAAAAAAAAAQAgAAAADQEAAGRycy9zaGFwZXhtbC54bWxQSwUGAAAAAAYABgBb&#10;AQAAtwMAAAAA&#10;">
                  <v:fill on="f" focussize="0,0"/>
                  <v:stroke color="#000000" joinstyle="miter"/>
                  <v:imagedata o:title=""/>
                  <o:lock v:ext="edit" aspectratio="f"/>
                </v:rect>
                <v:line id="直线 211" o:spid="_x0000_s1026" o:spt="20" style="position:absolute;left:5061;top:642;height:0;width:1960;" filled="f" stroked="t" coordsize="21600,21600" o:gfxdata="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8PBPb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rect id="矩形 212" o:spid="_x0000_s1026" o:spt="1" style="position:absolute;left:7141;top:378;height:1720;width:1140;" filled="f" stroked="t" coordsize="21600,21600" o:gfxdata="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KX3P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shape id="任意多边形 213" o:spid="_x0000_s1026" o:spt="100" style="position:absolute;left:7001;top:601;height:80;width:120;" fillcolor="#000000" filled="t" stroked="f" coordsize="120,80" o:gfxdata="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yODK&#10;wAAAANwAAAAPAAAAAAAAAAEAIAAAACIAAABkcnMvZG93bnJldi54bWxQSwECFAAUAAAACACHTuJA&#10;My8FnjsAAAA5AAAAEAAAAAAAAAABACAAAAAPAQAAZHJzL3NoYXBleG1sLnhtbFBLBQYAAAAABgAG&#10;AFsBAAC5AwAAAAA=&#10;" path="m0,0l0,80,120,40,0,0xe">
                  <v:fill on="t" focussize="0,0"/>
                  <v:stroke on="f"/>
                  <v:imagedata o:title=""/>
                  <o:lock v:ext="edit" aspectratio="f"/>
                </v:shape>
                <v:line id="直线 214" o:spid="_x0000_s1026" o:spt="20" style="position:absolute;left:5061;top:959;height:0;width:1960;" filled="f" stroked="t" coordsize="21600,21600" o:gfxdata="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0YqW/&#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shape id="任意多边形 215" o:spid="_x0000_s1026" o:spt="100" style="position:absolute;left:7001;top:918;height:80;width:120;" fillcolor="#000000" filled="t" stroked="f" coordsize="120,80" o:gfxdata="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bFbb&#10;JsEAAADcAAAADwAAAAAAAAABACAAAAAiAAAAZHJzL2Rvd25yZXYueG1sUEsBAhQAFAAAAAgAh07i&#10;QDMvBZ47AAAAOQAAABAAAAAAAAAAAQAgAAAAEAEAAGRycy9zaGFwZXhtbC54bWxQSwUGAAAAAAYA&#10;BgBbAQAAugMAAAAA&#10;" path="m0,0l0,80,120,40,0,0xe">
                  <v:fill on="t" focussize="0,0"/>
                  <v:stroke on="f"/>
                  <v:imagedata o:title=""/>
                  <o:lock v:ext="edit" aspectratio="f"/>
                </v:shape>
                <v:line id="直线 216" o:spid="_x0000_s1026" o:spt="20" style="position:absolute;left:5181;top:1599;height:0;width:1960;" filled="f" stroked="t" coordsize="21600,21600" o:gfxdata="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nU0y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shape id="任意多边形 217" o:spid="_x0000_s1026" o:spt="100" style="position:absolute;left:5081;top:1558;height:80;width:120;" fillcolor="#000000" filled="t" stroked="f" coordsize="120,80" o:gfxdata="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HKF&#10;6s/CAAAA3AAAAA8AAAAAAAAAAQAgAAAAIgAAAGRycy9kb3ducmV2LnhtbFBLAQIUABQAAAAIAIdO&#10;4kAzLwWeOwAAADkAAAAQAAAAAAAAAAEAIAAAABEBAABkcnMvc2hhcGV4bWwueG1sUEsFBgAAAAAG&#10;AAYAWwEAALsDAAAAAA==&#10;" path="m120,0l0,40,120,80,120,0xe">
                  <v:fill on="t" focussize="0,0"/>
                  <v:stroke on="f"/>
                  <v:imagedata o:title=""/>
                  <o:lock v:ext="edit" aspectratio="f"/>
                </v:shape>
                <v:line id="直线 218" o:spid="_x0000_s1026" o:spt="20" style="position:absolute;left:5181;top:1939;height:0;width:1960;" filled="f" stroked="t" coordsize="21600,21600" o:gfxdata="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IyZe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shape id="任意多边形 219" o:spid="_x0000_s1026" o:spt="100" style="position:absolute;left:5081;top:1898;height:80;width:120;" fillcolor="#000000" filled="t" stroked="f" coordsize="120,80" o:gfxdata="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KnAU&#10;wAAAANwAAAAPAAAAAAAAAAEAIAAAACIAAABkcnMvZG93bnJldi54bWxQSwECFAAUAAAACACHTuJA&#10;My8FnjsAAAA5AAAAEAAAAAAAAAABACAAAAAPAQAAZHJzL3NoYXBleG1sLnhtbFBLBQYAAAAABgAG&#10;AFsBAAC5AwAAAAA=&#10;" path="m120,0l0,40,120,80,120,0xe">
                  <v:fill on="t" focussize="0,0"/>
                  <v:stroke on="f"/>
                  <v:imagedata o:title=""/>
                  <o:lock v:ext="edit" aspectratio="f"/>
                </v:shape>
                <v:shape id="文本框 220" o:spid="_x0000_s1026" o:spt="202" type="#_x0000_t202" style="position:absolute;left:7497;top:1151;height:224;width:432;" filled="f" stroked="f" coordsize="21600,21600" o:gfxdata="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16W4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23" w:lineRule="exact"/>
                          <w:ind w:left="0" w:right="0" w:firstLine="0"/>
                          <w:jc w:val="left"/>
                          <w:rPr>
                            <w:rFonts w:ascii="Times New Roman"/>
                            <w:sz w:val="20"/>
                          </w:rPr>
                        </w:pPr>
                        <w:r>
                          <w:rPr>
                            <w:rFonts w:ascii="Times New Roman"/>
                            <w:sz w:val="20"/>
                          </w:rPr>
                          <w:t>DUT</w:t>
                        </w:r>
                      </w:p>
                    </w:txbxContent>
                  </v:textbox>
                </v:shape>
                <v:shape id="文本框 221" o:spid="_x0000_s1026" o:spt="202" type="#_x0000_t202" style="position:absolute;left:4075;top:1491;height:546;width:740;" filled="f" stroked="f" coordsize="21600,21600" o:gfxdata="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2/h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36" w:lineRule="exact"/>
                          <w:ind w:left="0" w:right="0" w:firstLine="0"/>
                          <w:jc w:val="left"/>
                          <w:rPr>
                            <w:sz w:val="20"/>
                          </w:rPr>
                        </w:pPr>
                        <w:r>
                          <w:rPr>
                            <w:rFonts w:ascii="Times New Roman" w:eastAsia="Times New Roman"/>
                            <w:sz w:val="20"/>
                          </w:rPr>
                          <w:t>RX</w:t>
                        </w:r>
                        <w:r>
                          <w:rPr>
                            <w:rFonts w:ascii="Times New Roman" w:eastAsia="Times New Roman"/>
                            <w:spacing w:val="-9"/>
                            <w:sz w:val="20"/>
                          </w:rPr>
                          <w:t xml:space="preserve"> </w:t>
                        </w:r>
                        <w:r>
                          <w:rPr>
                            <w:sz w:val="20"/>
                          </w:rPr>
                          <w:t>时钟</w:t>
                        </w:r>
                      </w:p>
                      <w:p>
                        <w:pPr>
                          <w:spacing w:before="65" w:line="244" w:lineRule="exact"/>
                          <w:ind w:left="0" w:right="0" w:firstLine="0"/>
                          <w:jc w:val="left"/>
                          <w:rPr>
                            <w:sz w:val="20"/>
                          </w:rPr>
                        </w:pPr>
                        <w:r>
                          <w:rPr>
                            <w:rFonts w:ascii="Times New Roman" w:eastAsia="Times New Roman"/>
                            <w:sz w:val="20"/>
                          </w:rPr>
                          <w:t>RX</w:t>
                        </w:r>
                        <w:r>
                          <w:rPr>
                            <w:rFonts w:ascii="Times New Roman" w:eastAsia="Times New Roman"/>
                            <w:spacing w:val="-9"/>
                            <w:sz w:val="20"/>
                          </w:rPr>
                          <w:t xml:space="preserve"> </w:t>
                        </w:r>
                        <w:r>
                          <w:rPr>
                            <w:sz w:val="20"/>
                          </w:rPr>
                          <w:t>数据</w:t>
                        </w:r>
                      </w:p>
                    </w:txbxContent>
                  </v:textbox>
                </v:shape>
                <v:shape id="文本框 222" o:spid="_x0000_s1026" o:spt="202" type="#_x0000_t202" style="position:absolute;left:4075;top:532;height:545;width:731;" filled="f" stroked="f" coordsize="21600,21600" o:gfxdata="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fZm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36" w:lineRule="exact"/>
                          <w:ind w:left="0" w:right="0" w:firstLine="0"/>
                          <w:jc w:val="left"/>
                          <w:rPr>
                            <w:sz w:val="20"/>
                          </w:rPr>
                        </w:pPr>
                        <w:r>
                          <w:rPr>
                            <w:rFonts w:ascii="Times New Roman" w:eastAsia="Times New Roman"/>
                            <w:sz w:val="20"/>
                          </w:rPr>
                          <w:t>TX</w:t>
                        </w:r>
                        <w:r>
                          <w:rPr>
                            <w:rFonts w:ascii="Times New Roman" w:eastAsia="Times New Roman"/>
                            <w:spacing w:val="-8"/>
                            <w:sz w:val="20"/>
                          </w:rPr>
                          <w:t xml:space="preserve"> </w:t>
                        </w:r>
                        <w:r>
                          <w:rPr>
                            <w:sz w:val="20"/>
                          </w:rPr>
                          <w:t>时钟</w:t>
                        </w:r>
                      </w:p>
                      <w:p>
                        <w:pPr>
                          <w:spacing w:before="65" w:line="244" w:lineRule="exact"/>
                          <w:ind w:left="0" w:right="0" w:firstLine="0"/>
                          <w:jc w:val="left"/>
                          <w:rPr>
                            <w:sz w:val="20"/>
                          </w:rPr>
                        </w:pPr>
                        <w:r>
                          <w:rPr>
                            <w:rFonts w:ascii="Times New Roman" w:eastAsia="Times New Roman"/>
                            <w:sz w:val="20"/>
                          </w:rPr>
                          <w:t>TX</w:t>
                        </w:r>
                        <w:r>
                          <w:rPr>
                            <w:rFonts w:ascii="Times New Roman" w:eastAsia="Times New Roman"/>
                            <w:spacing w:val="-8"/>
                            <w:sz w:val="20"/>
                          </w:rPr>
                          <w:t xml:space="preserve"> </w:t>
                        </w:r>
                        <w:r>
                          <w:rPr>
                            <w:sz w:val="20"/>
                          </w:rPr>
                          <w:t>数据</w:t>
                        </w:r>
                      </w:p>
                    </w:txbxContent>
                  </v:textbox>
                </v:shape>
                <w10:wrap type="topAndBottom"/>
              </v:group>
            </w:pict>
          </mc:Fallback>
        </mc:AlternateContent>
      </w:r>
      <w:bookmarkStart w:id="84" w:name="_GoBack"/>
      <w:bookmarkEnd w:id="84"/>
    </w:p>
    <w:p>
      <w:pPr>
        <w:pStyle w:val="6"/>
        <w:spacing w:before="5"/>
        <w:rPr>
          <w:rFonts w:ascii="Times New Roman"/>
          <w:sz w:val="18"/>
        </w:rPr>
      </w:pPr>
    </w:p>
    <w:p>
      <w:pPr>
        <w:pStyle w:val="6"/>
        <w:spacing w:before="79" w:line="283" w:lineRule="auto"/>
        <w:ind w:left="350" w:right="2899" w:firstLine="2591"/>
      </w:pPr>
      <w:bookmarkStart w:id="28" w:name="图2-12 数据通信的比特误码测试连接"/>
      <w:bookmarkEnd w:id="28"/>
      <w:r>
        <w:t xml:space="preserve">图 </w:t>
      </w:r>
      <w:r>
        <w:rPr>
          <w:rFonts w:ascii="Times New Roman" w:eastAsia="Times New Roman"/>
        </w:rPr>
        <w:t xml:space="preserve">2-12 </w:t>
      </w:r>
      <w:r>
        <w:t>数据通信的比特误码测试连接注：</w:t>
      </w:r>
      <w:r>
        <w:rPr>
          <w:rFonts w:ascii="Times New Roman" w:eastAsia="Times New Roman"/>
        </w:rPr>
        <w:t>DUT</w:t>
      </w:r>
      <w:r>
        <w:t>：被测系统，</w:t>
      </w:r>
      <w:r>
        <w:rPr>
          <w:rFonts w:ascii="Times New Roman" w:eastAsia="Times New Roman"/>
        </w:rPr>
        <w:t>TX</w:t>
      </w:r>
      <w:r>
        <w:t>：发射，</w:t>
      </w:r>
      <w:r>
        <w:rPr>
          <w:rFonts w:ascii="Times New Roman" w:eastAsia="Times New Roman"/>
        </w:rPr>
        <w:t>RX</w:t>
      </w:r>
      <w:r>
        <w:t>：接收</w:t>
      </w:r>
    </w:p>
    <w:p>
      <w:pPr>
        <w:pStyle w:val="6"/>
        <w:spacing w:before="3" w:line="288" w:lineRule="auto"/>
        <w:ind w:left="350" w:right="6336" w:hanging="1"/>
      </w:pPr>
      <w:r>
        <w:t xml:space="preserve">连接方法：如图 </w:t>
      </w:r>
      <w:r>
        <w:rPr>
          <w:rFonts w:ascii="Times New Roman" w:eastAsia="Times New Roman"/>
        </w:rPr>
        <w:t xml:space="preserve">2-12 </w:t>
      </w:r>
      <w:r>
        <w:t>所示。测试设置：</w:t>
      </w:r>
    </w:p>
    <w:p>
      <w:pPr>
        <w:pStyle w:val="6"/>
        <w:tabs>
          <w:tab w:val="left" w:pos="1473"/>
          <w:tab w:val="left" w:pos="2918"/>
        </w:tabs>
        <w:spacing w:line="288" w:lineRule="auto"/>
        <w:ind w:left="619" w:right="4897"/>
      </w:pPr>
      <w:r>
        <w:t>帧测试：</w:t>
      </w:r>
      <w:r>
        <w:rPr>
          <w:spacing w:val="11"/>
        </w:rPr>
        <w:t xml:space="preserve"> </w:t>
      </w:r>
      <w:r>
        <w:t>关</w:t>
      </w:r>
      <w:r>
        <w:tab/>
      </w:r>
      <w:r>
        <w:t xml:space="preserve">蜂鸣器： </w:t>
      </w:r>
      <w:r>
        <w:rPr>
          <w:spacing w:val="65"/>
        </w:rPr>
        <w:t xml:space="preserve"> </w:t>
      </w:r>
      <w:r>
        <w:t>关连续：</w:t>
      </w:r>
      <w:r>
        <w:tab/>
      </w:r>
      <w:r>
        <w:rPr>
          <w:rFonts w:ascii="Times New Roman" w:eastAsia="Times New Roman"/>
        </w:rPr>
        <w:t>00001200</w:t>
      </w:r>
      <w:r>
        <w:rPr>
          <w:rFonts w:ascii="Times New Roman" w:eastAsia="Times New Roman"/>
        </w:rPr>
        <w:tab/>
      </w:r>
      <w:r>
        <w:t>测量方式：</w:t>
      </w:r>
      <w:r>
        <w:rPr>
          <w:spacing w:val="-47"/>
        </w:rPr>
        <w:t xml:space="preserve"> </w:t>
      </w:r>
      <w:r>
        <w:t>重</w:t>
      </w:r>
      <w:r>
        <w:rPr>
          <w:spacing w:val="-17"/>
        </w:rPr>
        <w:t>复</w:t>
      </w:r>
    </w:p>
    <w:p>
      <w:pPr>
        <w:pStyle w:val="6"/>
        <w:tabs>
          <w:tab w:val="left" w:pos="1468"/>
          <w:tab w:val="left" w:pos="2918"/>
        </w:tabs>
        <w:spacing w:line="267" w:lineRule="exact"/>
        <w:ind w:left="619"/>
        <w:rPr>
          <w:rFonts w:ascii="Times New Roman" w:eastAsia="Times New Roman"/>
        </w:rPr>
      </w:pPr>
      <w:r>
        <w:t>图形：</w:t>
      </w:r>
      <w:r>
        <w:tab/>
      </w:r>
      <w:r>
        <w:t>正</w:t>
      </w:r>
      <w:r>
        <w:rPr>
          <w:spacing w:val="-49"/>
        </w:rPr>
        <w:t xml:space="preserve"> </w:t>
      </w:r>
      <w:r>
        <w:rPr>
          <w:rFonts w:ascii="Times New Roman" w:eastAsia="Times New Roman"/>
        </w:rPr>
        <w:t>2</w:t>
      </w:r>
      <w:r>
        <w:rPr>
          <w:rFonts w:ascii="Times New Roman" w:eastAsia="Times New Roman"/>
          <w:vertAlign w:val="superscript"/>
        </w:rPr>
        <w:t>15</w:t>
      </w:r>
      <w:r>
        <w:rPr>
          <w:rFonts w:ascii="Times New Roman" w:eastAsia="Times New Roman"/>
          <w:vertAlign w:val="baseline"/>
        </w:rPr>
        <w:t>-1</w:t>
      </w:r>
      <w:r>
        <w:rPr>
          <w:rFonts w:ascii="Times New Roman" w:eastAsia="Times New Roman"/>
          <w:vertAlign w:val="baseline"/>
        </w:rPr>
        <w:tab/>
      </w:r>
      <w:r>
        <w:rPr>
          <w:vertAlign w:val="baseline"/>
        </w:rPr>
        <w:t>测量周期：</w:t>
      </w:r>
      <w:r>
        <w:rPr>
          <w:spacing w:val="-48"/>
          <w:vertAlign w:val="baseline"/>
        </w:rPr>
        <w:t xml:space="preserve"> </w:t>
      </w:r>
      <w:r>
        <w:rPr>
          <w:rFonts w:ascii="Times New Roman" w:eastAsia="Times New Roman"/>
          <w:vertAlign w:val="baseline"/>
        </w:rPr>
        <w:t>00</w:t>
      </w:r>
      <w:r>
        <w:rPr>
          <w:vertAlign w:val="baseline"/>
        </w:rPr>
        <w:t>：</w:t>
      </w:r>
      <w:r>
        <w:rPr>
          <w:rFonts w:ascii="Times New Roman" w:eastAsia="Times New Roman"/>
          <w:vertAlign w:val="baseline"/>
        </w:rPr>
        <w:t>05</w:t>
      </w:r>
      <w:r>
        <w:rPr>
          <w:vertAlign w:val="baseline"/>
        </w:rPr>
        <w:t>：</w:t>
      </w:r>
      <w:r>
        <w:rPr>
          <w:rFonts w:ascii="Times New Roman" w:eastAsia="Times New Roman"/>
          <w:vertAlign w:val="baseline"/>
        </w:rPr>
        <w:t>00</w:t>
      </w:r>
    </w:p>
    <w:p>
      <w:pPr>
        <w:pStyle w:val="6"/>
        <w:tabs>
          <w:tab w:val="left" w:pos="1468"/>
          <w:tab w:val="left" w:pos="2918"/>
        </w:tabs>
        <w:spacing w:before="50"/>
        <w:ind w:left="619"/>
      </w:pPr>
      <w:r>
        <w:t>码型：</w:t>
      </w:r>
      <w:r>
        <w:tab/>
      </w:r>
      <w:r>
        <w:rPr>
          <w:rFonts w:ascii="Times New Roman" w:eastAsia="Times New Roman"/>
          <w:spacing w:val="2"/>
        </w:rPr>
        <w:t>NRZ</w:t>
      </w:r>
      <w:r>
        <w:rPr>
          <w:rFonts w:ascii="Times New Roman" w:eastAsia="Times New Roman"/>
          <w:spacing w:val="2"/>
        </w:rPr>
        <w:tab/>
      </w:r>
      <w:r>
        <w:rPr>
          <w:spacing w:val="4"/>
        </w:rPr>
        <w:t>打</w:t>
      </w:r>
      <w:r>
        <w:t>印方式：</w:t>
      </w:r>
      <w:r>
        <w:rPr>
          <w:spacing w:val="-53"/>
        </w:rPr>
        <w:t xml:space="preserve"> </w:t>
      </w:r>
      <w:r>
        <w:t>通常</w:t>
      </w:r>
    </w:p>
    <w:p>
      <w:pPr>
        <w:pStyle w:val="6"/>
        <w:tabs>
          <w:tab w:val="left" w:pos="1468"/>
          <w:tab w:val="left" w:pos="2918"/>
        </w:tabs>
        <w:spacing w:before="48"/>
        <w:ind w:left="619"/>
        <w:rPr>
          <w:rFonts w:ascii="Times New Roman" w:eastAsia="Times New Roman"/>
        </w:rPr>
      </w:pPr>
      <w:r>
        <w:t>极性：</w:t>
      </w:r>
      <w:r>
        <w:tab/>
      </w:r>
      <w:r>
        <w:t>正正</w:t>
      </w:r>
      <w:r>
        <w:tab/>
      </w:r>
      <w:r>
        <w:t>打印周期：</w:t>
      </w:r>
      <w:r>
        <w:rPr>
          <w:spacing w:val="-48"/>
        </w:rPr>
        <w:t xml:space="preserve"> </w:t>
      </w:r>
      <w:r>
        <w:rPr>
          <w:rFonts w:ascii="Times New Roman" w:eastAsia="Times New Roman"/>
        </w:rPr>
        <w:t>00</w:t>
      </w:r>
      <w:r>
        <w:t>：</w:t>
      </w:r>
      <w:r>
        <w:rPr>
          <w:rFonts w:ascii="Times New Roman" w:eastAsia="Times New Roman"/>
        </w:rPr>
        <w:t>05</w:t>
      </w:r>
    </w:p>
    <w:p>
      <w:pPr>
        <w:pStyle w:val="6"/>
        <w:tabs>
          <w:tab w:val="left" w:pos="2922"/>
        </w:tabs>
        <w:spacing w:before="52"/>
        <w:ind w:left="619"/>
      </w:pPr>
      <w:r>
        <w:t>误码率：</w:t>
      </w:r>
      <w:r>
        <w:rPr>
          <w:spacing w:val="7"/>
        </w:rPr>
        <w:t xml:space="preserve"> </w:t>
      </w:r>
      <w:r>
        <w:rPr>
          <w:rFonts w:ascii="Times New Roman" w:eastAsia="Times New Roman"/>
        </w:rPr>
        <w:t>0</w:t>
      </w:r>
      <w:r>
        <w:rPr>
          <w:rFonts w:ascii="Times New Roman" w:eastAsia="Times New Roman"/>
        </w:rPr>
        <w:tab/>
      </w:r>
      <w:r>
        <w:t>输入方式：</w:t>
      </w:r>
      <w:r>
        <w:rPr>
          <w:spacing w:val="-53"/>
        </w:rPr>
        <w:t xml:space="preserve"> </w:t>
      </w:r>
      <w:r>
        <w:t>终端</w:t>
      </w:r>
    </w:p>
    <w:p>
      <w:pPr>
        <w:pStyle w:val="6"/>
        <w:tabs>
          <w:tab w:val="left" w:pos="2932"/>
        </w:tabs>
        <w:spacing w:before="53"/>
        <w:ind w:left="618"/>
      </w:pPr>
      <w:r>
        <w:t>误码方式：</w:t>
      </w:r>
      <w:r>
        <w:rPr>
          <w:rFonts w:ascii="Times New Roman" w:hAnsi="Times New Roman" w:eastAsia="Times New Roman"/>
        </w:rPr>
        <w:t>BIT</w:t>
      </w:r>
      <w:r>
        <w:rPr>
          <w:rFonts w:ascii="Times New Roman" w:hAnsi="Times New Roman" w:eastAsia="Times New Roman"/>
        </w:rPr>
        <w:tab/>
      </w:r>
      <w:r>
        <w:t>电子表：</w:t>
      </w:r>
      <w:r>
        <w:rPr>
          <w:spacing w:val="58"/>
        </w:rPr>
        <w:t xml:space="preserve"> </w:t>
      </w:r>
      <w:r>
        <w:t>—</w:t>
      </w:r>
    </w:p>
    <w:p>
      <w:pPr>
        <w:pStyle w:val="6"/>
        <w:spacing w:before="52"/>
        <w:ind w:left="350"/>
      </w:pPr>
      <w:r>
        <w:t>结果观测：</w:t>
      </w:r>
    </w:p>
    <w:p>
      <w:pPr>
        <w:pStyle w:val="6"/>
        <w:spacing w:before="53" w:line="288" w:lineRule="auto"/>
        <w:ind w:left="139" w:right="860" w:hanging="1"/>
      </w:pPr>
      <w:r>
        <w:rPr>
          <w:rFonts w:ascii="Times New Roman" w:eastAsia="Times New Roman"/>
        </w:rPr>
        <w:t>a</w:t>
      </w:r>
      <w:r>
        <w:t>）按［开始</w:t>
      </w:r>
      <w:r>
        <w:rPr>
          <w:rFonts w:ascii="Times New Roman" w:eastAsia="Times New Roman"/>
        </w:rPr>
        <w:t>/</w:t>
      </w:r>
      <w:r>
        <w:t xml:space="preserve">停止］键，开始测试。                                              </w:t>
      </w:r>
      <w:r>
        <w:rPr>
          <w:rFonts w:ascii="Times New Roman" w:eastAsia="Times New Roman"/>
        </w:rPr>
        <w:t>b</w:t>
      </w:r>
      <w:r>
        <w:t>）</w:t>
      </w:r>
      <w:r>
        <w:rPr>
          <w:spacing w:val="-1"/>
        </w:rPr>
        <w:t>观察测试结果屏，确认是否出现误码。如无误码，可设置误码插入，观察测试结果是否</w:t>
      </w:r>
    </w:p>
    <w:p>
      <w:pPr>
        <w:pStyle w:val="6"/>
        <w:spacing w:line="285" w:lineRule="auto"/>
        <w:ind w:left="139" w:right="5876" w:firstLine="374"/>
      </w:pPr>
      <w:r>
        <w:t xml:space="preserve">与插入的误码比率一致。    </w:t>
      </w:r>
      <w:r>
        <w:rPr>
          <w:rFonts w:ascii="Times New Roman" w:eastAsia="Times New Roman"/>
        </w:rPr>
        <w:t>c</w:t>
      </w:r>
      <w:r>
        <w:t xml:space="preserve">）观察打印是否正常。        </w:t>
      </w:r>
      <w:r>
        <w:rPr>
          <w:rFonts w:ascii="Times New Roman" w:eastAsia="Times New Roman"/>
          <w:spacing w:val="-3"/>
        </w:rPr>
        <w:t>d</w:t>
      </w:r>
      <w:r>
        <w:rPr>
          <w:spacing w:val="-3"/>
        </w:rPr>
        <w:t>）</w:t>
      </w:r>
      <w:r>
        <w:t>按［</w:t>
      </w:r>
      <w:r>
        <w:rPr>
          <w:spacing w:val="2"/>
        </w:rPr>
        <w:t>开始</w:t>
      </w:r>
      <w:r>
        <w:rPr>
          <w:rFonts w:ascii="Times New Roman" w:eastAsia="Times New Roman"/>
        </w:rPr>
        <w:t>/</w:t>
      </w:r>
      <w:r>
        <w:t>停止］</w:t>
      </w:r>
      <w:r>
        <w:rPr>
          <w:spacing w:val="-3"/>
        </w:rPr>
        <w:t>键，结束测试。</w:t>
      </w:r>
    </w:p>
    <w:p>
      <w:pPr>
        <w:pStyle w:val="12"/>
        <w:numPr>
          <w:ilvl w:val="1"/>
          <w:numId w:val="3"/>
        </w:numPr>
        <w:tabs>
          <w:tab w:val="left" w:pos="562"/>
        </w:tabs>
        <w:spacing w:before="0" w:after="0" w:line="269" w:lineRule="exact"/>
        <w:ind w:left="561" w:right="0" w:hanging="423"/>
        <w:jc w:val="left"/>
        <w:rPr>
          <w:rFonts w:hint="eastAsia" w:ascii="黑体" w:eastAsia="黑体"/>
          <w:sz w:val="21"/>
        </w:rPr>
      </w:pPr>
      <w:bookmarkStart w:id="29" w:name="4.3 电信比特误码测试"/>
      <w:bookmarkEnd w:id="29"/>
      <w:bookmarkStart w:id="30" w:name="4.3 电信比特误码测试"/>
      <w:bookmarkEnd w:id="30"/>
      <w:r>
        <w:rPr>
          <w:rFonts w:hint="eastAsia" w:ascii="黑体" w:eastAsia="黑体"/>
          <w:sz w:val="21"/>
        </w:rPr>
        <w:t>电信比特误码测试</w:t>
      </w:r>
    </w:p>
    <w:p>
      <w:pPr>
        <w:pStyle w:val="6"/>
        <w:spacing w:before="50" w:line="288" w:lineRule="auto"/>
        <w:ind w:left="139" w:right="3673"/>
      </w:pPr>
      <w:r>
        <w:rPr>
          <w:spacing w:val="-2"/>
        </w:rPr>
        <w:t xml:space="preserve">测试目的：检验电信系统或设备的比特误码和 </w:t>
      </w:r>
      <w:r>
        <w:rPr>
          <w:rFonts w:ascii="Times New Roman" w:eastAsia="Times New Roman"/>
        </w:rPr>
        <w:t>CODE</w:t>
      </w:r>
      <w:r>
        <w:rPr>
          <w:rFonts w:ascii="Times New Roman" w:eastAsia="Times New Roman"/>
          <w:spacing w:val="3"/>
        </w:rPr>
        <w:t xml:space="preserve"> </w:t>
      </w:r>
      <w:r>
        <w:rPr>
          <w:spacing w:val="-6"/>
        </w:rPr>
        <w:t>误码。</w:t>
      </w:r>
      <w:r>
        <w:rPr>
          <w:spacing w:val="-7"/>
        </w:rPr>
        <w:t xml:space="preserve">连接方法：如图 </w:t>
      </w:r>
      <w:r>
        <w:rPr>
          <w:rFonts w:ascii="Times New Roman" w:eastAsia="Times New Roman"/>
        </w:rPr>
        <w:t>2-13</w:t>
      </w:r>
      <w:r>
        <w:rPr>
          <w:rFonts w:ascii="Times New Roman" w:eastAsia="Times New Roman"/>
          <w:spacing w:val="-10"/>
        </w:rPr>
        <w:t xml:space="preserve"> </w:t>
      </w:r>
      <w:r>
        <w:t>所示。</w:t>
      </w:r>
    </w:p>
    <w:p>
      <w:pPr>
        <w:spacing w:before="145"/>
        <w:ind w:left="2404" w:right="0" w:firstLine="0"/>
        <w:jc w:val="left"/>
        <w:rPr>
          <w:rFonts w:ascii="Times New Roman"/>
          <w:sz w:val="20"/>
        </w:rPr>
      </w:pPr>
      <w:r>
        <mc:AlternateContent>
          <mc:Choice Requires="wps">
            <w:drawing>
              <wp:anchor distT="0" distB="0" distL="0" distR="0" simplePos="0" relativeHeight="251761664" behindDoc="1" locked="0" layoutInCell="1" allowOverlap="1">
                <wp:simplePos x="0" y="0"/>
                <wp:positionH relativeFrom="page">
                  <wp:posOffset>2413635</wp:posOffset>
                </wp:positionH>
                <wp:positionV relativeFrom="paragraph">
                  <wp:posOffset>273685</wp:posOffset>
                </wp:positionV>
                <wp:extent cx="723900" cy="711200"/>
                <wp:effectExtent l="4445" t="4445" r="14605" b="8255"/>
                <wp:wrapTopAndBottom/>
                <wp:docPr id="496" name="文本框 223"/>
                <wp:cNvGraphicFramePr/>
                <a:graphic xmlns:a="http://schemas.openxmlformats.org/drawingml/2006/main">
                  <a:graphicData uri="http://schemas.microsoft.com/office/word/2010/wordprocessingShape">
                    <wps:wsp>
                      <wps:cNvSpPr txBox="1"/>
                      <wps:spPr>
                        <a:xfrm>
                          <a:off x="0" y="0"/>
                          <a:ext cx="723900" cy="711200"/>
                        </a:xfrm>
                        <a:prstGeom prst="rect">
                          <a:avLst/>
                        </a:prstGeom>
                        <a:noFill/>
                        <a:ln w="9525" cap="flat" cmpd="sng">
                          <a:solidFill>
                            <a:srgbClr val="000000"/>
                          </a:solidFill>
                          <a:prstDash val="solid"/>
                          <a:miter/>
                          <a:headEnd type="none" w="med" len="med"/>
                          <a:tailEnd type="none" w="med" len="med"/>
                        </a:ln>
                      </wps:spPr>
                      <wps:txbx>
                        <w:txbxContent>
                          <w:p>
                            <w:pPr>
                              <w:spacing w:before="96"/>
                              <w:ind w:left="146" w:right="0" w:firstLine="0"/>
                              <w:jc w:val="left"/>
                              <w:rPr>
                                <w:sz w:val="20"/>
                              </w:rPr>
                            </w:pPr>
                            <w:r>
                              <w:rPr>
                                <w:rFonts w:ascii="Times New Roman" w:eastAsia="Times New Roman"/>
                                <w:sz w:val="20"/>
                              </w:rPr>
                              <w:t>RX</w:t>
                            </w:r>
                            <w:r>
                              <w:rPr>
                                <w:rFonts w:ascii="Times New Roman" w:eastAsia="Times New Roman"/>
                                <w:spacing w:val="-9"/>
                                <w:sz w:val="20"/>
                              </w:rPr>
                              <w:t xml:space="preserve"> </w:t>
                            </w:r>
                            <w:r>
                              <w:rPr>
                                <w:sz w:val="20"/>
                              </w:rPr>
                              <w:t>数据</w:t>
                            </w:r>
                          </w:p>
                          <w:p>
                            <w:pPr>
                              <w:pStyle w:val="6"/>
                              <w:spacing w:before="6"/>
                              <w:rPr>
                                <w:rFonts w:ascii="Times New Roman"/>
                                <w:sz w:val="26"/>
                              </w:rPr>
                            </w:pPr>
                          </w:p>
                          <w:p>
                            <w:pPr>
                              <w:spacing w:before="0"/>
                              <w:ind w:left="146" w:right="0" w:firstLine="0"/>
                              <w:jc w:val="left"/>
                              <w:rPr>
                                <w:sz w:val="20"/>
                              </w:rPr>
                            </w:pPr>
                            <w:r>
                              <w:rPr>
                                <w:rFonts w:ascii="Times New Roman" w:eastAsia="Times New Roman"/>
                                <w:sz w:val="20"/>
                              </w:rPr>
                              <w:t>TX</w:t>
                            </w:r>
                            <w:r>
                              <w:rPr>
                                <w:rFonts w:ascii="Times New Roman" w:eastAsia="Times New Roman"/>
                                <w:spacing w:val="-8"/>
                                <w:sz w:val="20"/>
                              </w:rPr>
                              <w:t xml:space="preserve"> </w:t>
                            </w:r>
                            <w:r>
                              <w:rPr>
                                <w:sz w:val="20"/>
                              </w:rPr>
                              <w:t>数据</w:t>
                            </w:r>
                          </w:p>
                        </w:txbxContent>
                      </wps:txbx>
                      <wps:bodyPr lIns="0" tIns="0" rIns="0" bIns="0" upright="1"/>
                    </wps:wsp>
                  </a:graphicData>
                </a:graphic>
              </wp:anchor>
            </w:drawing>
          </mc:Choice>
          <mc:Fallback>
            <w:pict>
              <v:shape id="文本框 223" o:spid="_x0000_s1026" o:spt="202" type="#_x0000_t202" style="position:absolute;left:0pt;margin-left:190.05pt;margin-top:21.55pt;height:56pt;width:57pt;mso-position-horizontal-relative:page;mso-wrap-distance-bottom:0pt;mso-wrap-distance-top:0pt;z-index:-251554816;mso-width-relative:page;mso-height-relative:page;" filled="f" stroked="t" coordsize="21600,21600" o:gfxdata="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GG5J7ZAAAACgEAAA8AAAAAAAAAAQAgAAAAIgAAAGRycy9kb3ducmV2&#10;LnhtbFBLAQIUABQAAAAIAIdO4kDJikBi+wEAAOYDAAAOAAAAAAAAAAEAIAAAACgBAABkcnMvZTJv&#10;RG9jLnhtbFBLBQYAAAAABgAGAFkBAACVBQAAAAA=&#10;">
                <v:fill on="f" focussize="0,0"/>
                <v:stroke color="#000000" joinstyle="miter"/>
                <v:imagedata o:title=""/>
                <o:lock v:ext="edit" aspectratio="f"/>
                <v:textbox inset="0mm,0mm,0mm,0mm">
                  <w:txbxContent>
                    <w:p>
                      <w:pPr>
                        <w:spacing w:before="96"/>
                        <w:ind w:left="146" w:right="0" w:firstLine="0"/>
                        <w:jc w:val="left"/>
                        <w:rPr>
                          <w:sz w:val="20"/>
                        </w:rPr>
                      </w:pPr>
                      <w:r>
                        <w:rPr>
                          <w:rFonts w:ascii="Times New Roman" w:eastAsia="Times New Roman"/>
                          <w:sz w:val="20"/>
                        </w:rPr>
                        <w:t>RX</w:t>
                      </w:r>
                      <w:r>
                        <w:rPr>
                          <w:rFonts w:ascii="Times New Roman" w:eastAsia="Times New Roman"/>
                          <w:spacing w:val="-9"/>
                          <w:sz w:val="20"/>
                        </w:rPr>
                        <w:t xml:space="preserve"> </w:t>
                      </w:r>
                      <w:r>
                        <w:rPr>
                          <w:sz w:val="20"/>
                        </w:rPr>
                        <w:t>数据</w:t>
                      </w:r>
                    </w:p>
                    <w:p>
                      <w:pPr>
                        <w:pStyle w:val="6"/>
                        <w:spacing w:before="6"/>
                        <w:rPr>
                          <w:rFonts w:ascii="Times New Roman"/>
                          <w:sz w:val="26"/>
                        </w:rPr>
                      </w:pPr>
                    </w:p>
                    <w:p>
                      <w:pPr>
                        <w:spacing w:before="0"/>
                        <w:ind w:left="146" w:right="0" w:firstLine="0"/>
                        <w:jc w:val="left"/>
                        <w:rPr>
                          <w:sz w:val="20"/>
                        </w:rPr>
                      </w:pPr>
                      <w:r>
                        <w:rPr>
                          <w:rFonts w:ascii="Times New Roman" w:eastAsia="Times New Roman"/>
                          <w:sz w:val="20"/>
                        </w:rPr>
                        <w:t>TX</w:t>
                      </w:r>
                      <w:r>
                        <w:rPr>
                          <w:rFonts w:ascii="Times New Roman" w:eastAsia="Times New Roman"/>
                          <w:spacing w:val="-8"/>
                          <w:sz w:val="20"/>
                        </w:rPr>
                        <w:t xml:space="preserve"> </w:t>
                      </w:r>
                      <w:r>
                        <w:rPr>
                          <w:sz w:val="20"/>
                        </w:rPr>
                        <w:t>数据</w:t>
                      </w:r>
                    </w:p>
                  </w:txbxContent>
                </v:textbox>
                <w10:wrap type="topAndBottom"/>
              </v:shape>
            </w:pict>
          </mc:Fallback>
        </mc:AlternateContent>
      </w:r>
      <w:r>
        <mc:AlternateContent>
          <mc:Choice Requires="wps">
            <w:drawing>
              <wp:anchor distT="0" distB="0" distL="0" distR="0" simplePos="0" relativeHeight="251762688" behindDoc="1" locked="0" layoutInCell="1" allowOverlap="1">
                <wp:simplePos x="0" y="0"/>
                <wp:positionH relativeFrom="page">
                  <wp:posOffset>4457700</wp:posOffset>
                </wp:positionH>
                <wp:positionV relativeFrom="paragraph">
                  <wp:posOffset>273685</wp:posOffset>
                </wp:positionV>
                <wp:extent cx="723900" cy="723900"/>
                <wp:effectExtent l="4445" t="4445" r="14605" b="14605"/>
                <wp:wrapTopAndBottom/>
                <wp:docPr id="497" name="文本框 224"/>
                <wp:cNvGraphicFramePr/>
                <a:graphic xmlns:a="http://schemas.openxmlformats.org/drawingml/2006/main">
                  <a:graphicData uri="http://schemas.microsoft.com/office/word/2010/wordprocessingShape">
                    <wps:wsp>
                      <wps:cNvSpPr txBox="1"/>
                      <wps:spPr>
                        <a:xfrm>
                          <a:off x="0" y="0"/>
                          <a:ext cx="723900" cy="723900"/>
                        </a:xfrm>
                        <a:prstGeom prst="rect">
                          <a:avLst/>
                        </a:prstGeom>
                        <a:noFill/>
                        <a:ln w="9525" cap="flat" cmpd="sng">
                          <a:solidFill>
                            <a:srgbClr val="000000"/>
                          </a:solidFill>
                          <a:prstDash val="solid"/>
                          <a:miter/>
                          <a:headEnd type="none" w="med" len="med"/>
                          <a:tailEnd type="none" w="med" len="med"/>
                        </a:ln>
                      </wps:spPr>
                      <wps:txbx>
                        <w:txbxContent>
                          <w:p>
                            <w:pPr>
                              <w:pStyle w:val="6"/>
                              <w:rPr>
                                <w:rFonts w:ascii="Times New Roman"/>
                                <w:sz w:val="22"/>
                              </w:rPr>
                            </w:pPr>
                          </w:p>
                          <w:p>
                            <w:pPr>
                              <w:spacing w:before="177"/>
                              <w:ind w:left="349" w:right="0" w:firstLine="0"/>
                              <w:jc w:val="left"/>
                              <w:rPr>
                                <w:rFonts w:ascii="Times New Roman"/>
                                <w:sz w:val="20"/>
                              </w:rPr>
                            </w:pPr>
                            <w:r>
                              <w:rPr>
                                <w:rFonts w:ascii="Times New Roman"/>
                                <w:sz w:val="20"/>
                              </w:rPr>
                              <w:t>DUT</w:t>
                            </w:r>
                          </w:p>
                        </w:txbxContent>
                      </wps:txbx>
                      <wps:bodyPr lIns="0" tIns="0" rIns="0" bIns="0" upright="1"/>
                    </wps:wsp>
                  </a:graphicData>
                </a:graphic>
              </wp:anchor>
            </w:drawing>
          </mc:Choice>
          <mc:Fallback>
            <w:pict>
              <v:shape id="文本框 224" o:spid="_x0000_s1026" o:spt="202" type="#_x0000_t202" style="position:absolute;left:0pt;margin-left:351pt;margin-top:21.55pt;height:57pt;width:57pt;mso-position-horizontal-relative:page;mso-wrap-distance-bottom:0pt;mso-wrap-distance-top:0pt;z-index:-251553792;mso-width-relative:page;mso-height-relative:page;" filled="f" stroked="t" coordsize="21600,21600" o:gfxdata="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Fv66w2QAAAAoBAAAPAAAAAAAAAAEAIAAAACIAAABkcnMvZG93bnJldi54&#10;bWxQSwECFAAUAAAACACHTuJA58KbmPkBAADmAwAADgAAAAAAAAABACAAAAAoAQAAZHJzL2Uyb0Rv&#10;Yy54bWxQSwUGAAAAAAYABgBZAQAAkwUAAAAA&#10;">
                <v:fill on="f" focussize="0,0"/>
                <v:stroke color="#000000" joinstyle="miter"/>
                <v:imagedata o:title=""/>
                <o:lock v:ext="edit" aspectratio="f"/>
                <v:textbox inset="0mm,0mm,0mm,0mm">
                  <w:txbxContent>
                    <w:p>
                      <w:pPr>
                        <w:pStyle w:val="6"/>
                        <w:rPr>
                          <w:rFonts w:ascii="Times New Roman"/>
                          <w:sz w:val="22"/>
                        </w:rPr>
                      </w:pPr>
                    </w:p>
                    <w:p>
                      <w:pPr>
                        <w:spacing w:before="177"/>
                        <w:ind w:left="349" w:right="0" w:firstLine="0"/>
                        <w:jc w:val="left"/>
                        <w:rPr>
                          <w:rFonts w:ascii="Times New Roman"/>
                          <w:sz w:val="20"/>
                        </w:rPr>
                      </w:pPr>
                      <w:r>
                        <w:rPr>
                          <w:rFonts w:ascii="Times New Roman"/>
                          <w:sz w:val="20"/>
                        </w:rPr>
                        <w:t>DUT</w:t>
                      </w:r>
                    </w:p>
                  </w:txbxContent>
                </v:textbox>
                <w10:wrap type="topAndBottom"/>
              </v:shape>
            </w:pict>
          </mc:Fallback>
        </mc:AlternateContent>
      </w:r>
      <w:r>
        <mc:AlternateContent>
          <mc:Choice Requires="wpg">
            <w:drawing>
              <wp:anchor distT="0" distB="0" distL="114300" distR="114300" simplePos="0" relativeHeight="251763712" behindDoc="0" locked="0" layoutInCell="1" allowOverlap="1">
                <wp:simplePos x="0" y="0"/>
                <wp:positionH relativeFrom="page">
                  <wp:posOffset>3150235</wp:posOffset>
                </wp:positionH>
                <wp:positionV relativeFrom="paragraph">
                  <wp:posOffset>426085</wp:posOffset>
                </wp:positionV>
                <wp:extent cx="1308100" cy="50800"/>
                <wp:effectExtent l="0" t="635" r="6350" b="5715"/>
                <wp:wrapNone/>
                <wp:docPr id="500" name="组合 225"/>
                <wp:cNvGraphicFramePr/>
                <a:graphic xmlns:a="http://schemas.openxmlformats.org/drawingml/2006/main">
                  <a:graphicData uri="http://schemas.microsoft.com/office/word/2010/wordprocessingGroup">
                    <wpg:wgp>
                      <wpg:cNvGrpSpPr/>
                      <wpg:grpSpPr>
                        <a:xfrm>
                          <a:off x="0" y="0"/>
                          <a:ext cx="1308100" cy="50800"/>
                          <a:chOff x="4961" y="672"/>
                          <a:chExt cx="2060" cy="80"/>
                        </a:xfrm>
                      </wpg:grpSpPr>
                      <wps:wsp>
                        <wps:cNvPr id="498" name="直线 226"/>
                        <wps:cNvSpPr/>
                        <wps:spPr>
                          <a:xfrm>
                            <a:off x="5061" y="712"/>
                            <a:ext cx="1960" cy="0"/>
                          </a:xfrm>
                          <a:prstGeom prst="line">
                            <a:avLst/>
                          </a:prstGeom>
                          <a:ln w="12700" cap="flat" cmpd="sng">
                            <a:solidFill>
                              <a:srgbClr val="000000"/>
                            </a:solidFill>
                            <a:prstDash val="solid"/>
                            <a:headEnd type="none" w="med" len="med"/>
                            <a:tailEnd type="none" w="med" len="med"/>
                          </a:ln>
                        </wps:spPr>
                        <wps:bodyPr upright="1"/>
                      </wps:wsp>
                      <wps:wsp>
                        <wps:cNvPr id="499" name="任意多边形 227"/>
                        <wps:cNvSpPr/>
                        <wps:spPr>
                          <a:xfrm>
                            <a:off x="4961" y="671"/>
                            <a:ext cx="120" cy="80"/>
                          </a:xfrm>
                          <a:custGeom>
                            <a:avLst/>
                            <a:gdLst/>
                            <a:ahLst/>
                            <a:cxnLst/>
                            <a:pathLst>
                              <a:path w="120" h="80">
                                <a:moveTo>
                                  <a:pt x="120" y="0"/>
                                </a:moveTo>
                                <a:lnTo>
                                  <a:pt x="0" y="40"/>
                                </a:lnTo>
                                <a:lnTo>
                                  <a:pt x="120" y="80"/>
                                </a:lnTo>
                                <a:lnTo>
                                  <a:pt x="120" y="0"/>
                                </a:lnTo>
                                <a:close/>
                              </a:path>
                            </a:pathLst>
                          </a:custGeom>
                          <a:solidFill>
                            <a:srgbClr val="000000"/>
                          </a:solidFill>
                          <a:ln>
                            <a:noFill/>
                          </a:ln>
                        </wps:spPr>
                        <wps:bodyPr upright="1"/>
                      </wps:wsp>
                    </wpg:wgp>
                  </a:graphicData>
                </a:graphic>
              </wp:anchor>
            </w:drawing>
          </mc:Choice>
          <mc:Fallback>
            <w:pict>
              <v:group id="组合 225" o:spid="_x0000_s1026" o:spt="203" style="position:absolute;left:0pt;margin-left:248.05pt;margin-top:33.55pt;height:4pt;width:103pt;mso-position-horizontal-relative:page;z-index:251763712;mso-width-relative:page;mso-height-relative:page;" coordorigin="4961,672" coordsize="2060,80" o:gfxdata="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&#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Ga1MUTZAAAACQEAAA8AAAAAAAAAAQAgAAAAIgAAAGRy&#10;cy9kb3ducmV2LnhtbFBLAQIUABQAAAAIAIdO4kB6NR1R6AIAAD8HAAAOAAAAAAAAAAEAIAAAACgB&#10;AABkcnMvZTJvRG9jLnhtbFBLBQYAAAAABgAGAFkBAACCBgAAAAA=&#10;">
                <o:lock v:ext="edit" aspectratio="f"/>
                <v:line id="直线 226" o:spid="_x0000_s1026" o:spt="20" style="position:absolute;left:5061;top:712;height:0;width:1960;" filled="f" stroked="t" coordsize="21600,21600" o:gfxdata="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xZG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shape id="任意多边形 227" o:spid="_x0000_s1026" o:spt="100" style="position:absolute;left:4961;top:671;height:80;width:120;" fillcolor="#000000" filled="t" stroked="f" coordsize="120,80" o:gfxdata="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91x8&#10;EsEAAADcAAAADwAAAAAAAAABACAAAAAiAAAAZHJzL2Rvd25yZXYueG1sUEsBAhQAFAAAAAgAh07i&#10;QDMvBZ47AAAAOQAAABAAAAAAAAAAAQAgAAAAEAEAAGRycy9zaGFwZXhtbC54bWxQSwUGAAAAAAYA&#10;BgBbAQAAugMAAAAA&#10;" path="m120,0l0,40,120,80,120,0xe">
                  <v:fill on="t" focussize="0,0"/>
                  <v:stroke on="f"/>
                  <v:imagedata o:title=""/>
                  <o:lock v:ext="edit" aspectratio="f"/>
                </v:shape>
              </v:group>
            </w:pict>
          </mc:Fallback>
        </mc:AlternateContent>
      </w:r>
      <w:r>
        <w:rPr>
          <w:rFonts w:ascii="Times New Roman"/>
          <w:sz w:val="20"/>
        </w:rPr>
        <w:t>AV5233C</w:t>
      </w:r>
    </w:p>
    <w:p>
      <w:pPr>
        <w:pStyle w:val="6"/>
        <w:spacing w:before="4"/>
        <w:rPr>
          <w:rFonts w:ascii="Times New Roman"/>
          <w:sz w:val="18"/>
        </w:rPr>
      </w:pPr>
    </w:p>
    <w:p>
      <w:pPr>
        <w:pStyle w:val="6"/>
        <w:spacing w:before="79"/>
        <w:ind w:left="6" w:right="16"/>
        <w:jc w:val="center"/>
      </w:pPr>
      <w:r>
        <mc:AlternateContent>
          <mc:Choice Requires="wpg">
            <w:drawing>
              <wp:anchor distT="0" distB="0" distL="114300" distR="114300" simplePos="0" relativeHeight="251764736" behindDoc="0" locked="0" layoutInCell="1" allowOverlap="1">
                <wp:simplePos x="0" y="0"/>
                <wp:positionH relativeFrom="page">
                  <wp:posOffset>3150235</wp:posOffset>
                </wp:positionH>
                <wp:positionV relativeFrom="paragraph">
                  <wp:posOffset>-334645</wp:posOffset>
                </wp:positionV>
                <wp:extent cx="1308100" cy="50800"/>
                <wp:effectExtent l="0" t="0" r="6350" b="6350"/>
                <wp:wrapNone/>
                <wp:docPr id="503" name="组合 228"/>
                <wp:cNvGraphicFramePr/>
                <a:graphic xmlns:a="http://schemas.openxmlformats.org/drawingml/2006/main">
                  <a:graphicData uri="http://schemas.microsoft.com/office/word/2010/wordprocessingGroup">
                    <wpg:wgp>
                      <wpg:cNvGrpSpPr/>
                      <wpg:grpSpPr>
                        <a:xfrm>
                          <a:off x="0" y="0"/>
                          <a:ext cx="1308100" cy="50800"/>
                          <a:chOff x="4961" y="-528"/>
                          <a:chExt cx="2060" cy="80"/>
                        </a:xfrm>
                      </wpg:grpSpPr>
                      <wps:wsp>
                        <wps:cNvPr id="501" name="直线 229"/>
                        <wps:cNvSpPr/>
                        <wps:spPr>
                          <a:xfrm>
                            <a:off x="4961" y="-488"/>
                            <a:ext cx="1960" cy="0"/>
                          </a:xfrm>
                          <a:prstGeom prst="line">
                            <a:avLst/>
                          </a:prstGeom>
                          <a:ln w="12700" cap="flat" cmpd="sng">
                            <a:solidFill>
                              <a:srgbClr val="000000"/>
                            </a:solidFill>
                            <a:prstDash val="solid"/>
                            <a:headEnd type="none" w="med" len="med"/>
                            <a:tailEnd type="none" w="med" len="med"/>
                          </a:ln>
                        </wps:spPr>
                        <wps:bodyPr upright="1"/>
                      </wps:wsp>
                      <wps:wsp>
                        <wps:cNvPr id="502" name="任意多边形 230"/>
                        <wps:cNvSpPr/>
                        <wps:spPr>
                          <a:xfrm>
                            <a:off x="6901" y="-528"/>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g:wgp>
                  </a:graphicData>
                </a:graphic>
              </wp:anchor>
            </w:drawing>
          </mc:Choice>
          <mc:Fallback>
            <w:pict>
              <v:group id="组合 228" o:spid="_x0000_s1026" o:spt="203" style="position:absolute;left:0pt;margin-left:248.05pt;margin-top:-26.35pt;height:4pt;width:103pt;mso-position-horizontal-relative:page;z-index:251764736;mso-width-relative:page;mso-height-relative:page;" coordorigin="4961,-528" coordsize="2060,80" o:gfxdata="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AUoEDXbAAAACwEAAA8AAAAAAAAAAQAgAAAAIgAA&#10;AGRycy9kb3ducmV2LnhtbFBLAQIUABQAAAAIAIdO4kABwN006QIAAD4HAAAOAAAAAAAAAAEAIAAA&#10;ACoBAABkcnMvZTJvRG9jLnhtbFBLBQYAAAAABgAGAFkBAACFBgAAAAA=&#10;">
                <o:lock v:ext="edit" aspectratio="f"/>
                <v:line id="直线 229" o:spid="_x0000_s1026" o:spt="20" style="position:absolute;left:4961;top:-488;height:0;width:1960;" filled="f" stroked="t" coordsize="21600,21600" o:gfxdata="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2/2F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任意多边形 230" o:spid="_x0000_s1026" o:spt="100" style="position:absolute;left:6901;top:-528;height:80;width:120;" fillcolor="#000000" filled="t" stroked="f" coordsize="120,80" o:gfxdata="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E3R5&#10;wAAAANwAAAAPAAAAAAAAAAEAIAAAACIAAABkcnMvZG93bnJldi54bWxQSwECFAAUAAAACACHTuJA&#10;My8FnjsAAAA5AAAAEAAAAAAAAAABACAAAAAPAQAAZHJzL3NoYXBleG1sLnhtbFBLBQYAAAAABgAG&#10;AFsBAAC5AwAAAAA=&#10;" path="m0,0l0,80,120,40,0,0xe">
                  <v:fill on="t" focussize="0,0"/>
                  <v:stroke on="f"/>
                  <v:imagedata o:title=""/>
                  <o:lock v:ext="edit" aspectratio="f"/>
                </v:shape>
              </v:group>
            </w:pict>
          </mc:Fallback>
        </mc:AlternateContent>
      </w:r>
      <w:bookmarkStart w:id="31" w:name="图2-13 电信比特误码测试连接"/>
      <w:bookmarkEnd w:id="31"/>
      <w:r>
        <w:t xml:space="preserve">图 </w:t>
      </w:r>
      <w:r>
        <w:rPr>
          <w:rFonts w:ascii="Times New Roman" w:eastAsia="Times New Roman"/>
        </w:rPr>
        <w:t xml:space="preserve">2-13 </w:t>
      </w:r>
      <w:r>
        <w:t>电信比特误码测试连接</w:t>
      </w:r>
    </w:p>
    <w:p>
      <w:pPr>
        <w:spacing w:after="0"/>
        <w:jc w:val="center"/>
        <w:sectPr>
          <w:headerReference r:id="rId9" w:type="default"/>
          <w:pgSz w:w="11910" w:h="16840"/>
          <w:pgMar w:top="1080" w:right="1000" w:bottom="1180" w:left="1560" w:header="879" w:footer="995" w:gutter="0"/>
        </w:sectPr>
      </w:pPr>
    </w:p>
    <w:p>
      <w:pPr>
        <w:pStyle w:val="6"/>
        <w:spacing w:before="12"/>
        <w:rPr>
          <w:sz w:val="3"/>
        </w:rPr>
      </w:pPr>
    </w:p>
    <w:p>
      <w:pPr>
        <w:pStyle w:val="6"/>
        <w:spacing w:line="20" w:lineRule="exact"/>
        <w:ind w:left="102"/>
        <w:rPr>
          <w:sz w:val="2"/>
        </w:rPr>
      </w:pPr>
      <w:r>
        <w:rPr>
          <w:sz w:val="2"/>
        </w:rPr>
        <mc:AlternateContent>
          <mc:Choice Requires="wpg">
            <w:drawing>
              <wp:inline distT="0" distB="0" distL="114300" distR="114300">
                <wp:extent cx="5797550" cy="9525"/>
                <wp:effectExtent l="0" t="0" r="0" b="0"/>
                <wp:docPr id="348" name="组合 231"/>
                <wp:cNvGraphicFramePr/>
                <a:graphic xmlns:a="http://schemas.openxmlformats.org/drawingml/2006/main">
                  <a:graphicData uri="http://schemas.microsoft.com/office/word/2010/wordprocessingGroup">
                    <wpg:wgp>
                      <wpg:cNvGrpSpPr/>
                      <wpg:grpSpPr>
                        <a:xfrm>
                          <a:off x="0" y="0"/>
                          <a:ext cx="5797550" cy="9525"/>
                          <a:chOff x="0" y="0"/>
                          <a:chExt cx="9130" cy="15"/>
                        </a:xfrm>
                      </wpg:grpSpPr>
                      <wps:wsp>
                        <wps:cNvPr id="347" name="直线 232"/>
                        <wps:cNvSpPr/>
                        <wps:spPr>
                          <a:xfrm>
                            <a:off x="0" y="7"/>
                            <a:ext cx="913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231" o:spid="_x0000_s1026" o:spt="203" style="height:0.75pt;width:456.5pt;" coordsize="9130,15" o:gfxdata="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dlpMLTAAAAAwEAAA8AAAAAAAAAAQAgAAAAIgAAAGRycy9kb3ducmV2LnhtbFBL&#10;AQIUABQAAAAIAIdO4kDPrKTSNAIAALgEAAAOAAAAAAAAAAEAIAAAACIBAABkcnMvZTJvRG9jLnht&#10;bFBLBQYAAAAABgAGAFkBAADIBQAAAAA=&#10;">
                <o:lock v:ext="edit" aspectratio="f"/>
                <v:line id="直线 232" o:spid="_x0000_s1026" o:spt="20" style="position:absolute;left:0;top:7;height:0;width:9130;" filled="f" stroked="t" coordsize="21600,21600" o:gfxdata="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gU/b4A&#10;AADcAAAADwAAAAAAAAABACAAAAAiAAAAZHJzL2Rvd25yZXYueG1sUEsBAhQAFAAAAAgAh07iQDMv&#10;BZ47AAAAOQAAABAAAAAAAAAAAQAgAAAADQEAAGRycy9zaGFwZXhtbC54bWxQSwUGAAAAAAYABgBb&#10;AQAAtwMAAAAA&#10;">
                  <v:fill on="f" focussize="0,0"/>
                  <v:stroke weight="0.72pt" color="#000000" joinstyle="round"/>
                  <v:imagedata o:title=""/>
                  <o:lock v:ext="edit" aspectratio="f"/>
                </v:line>
                <w10:wrap type="none"/>
                <w10:anchorlock/>
              </v:group>
            </w:pict>
          </mc:Fallback>
        </mc:AlternateContent>
      </w:r>
    </w:p>
    <w:p>
      <w:pPr>
        <w:pStyle w:val="6"/>
        <w:spacing w:before="26"/>
        <w:ind w:left="139"/>
      </w:pPr>
      <w:r>
        <w:t>测试设置：</w:t>
      </w:r>
    </w:p>
    <w:p>
      <w:pPr>
        <w:pStyle w:val="6"/>
        <w:tabs>
          <w:tab w:val="left" w:pos="2918"/>
        </w:tabs>
        <w:spacing w:before="129"/>
        <w:ind w:left="782"/>
      </w:pPr>
      <w:r>
        <w:t>帧测试：</w:t>
      </w:r>
      <w:r>
        <w:rPr>
          <w:spacing w:val="7"/>
        </w:rPr>
        <w:t xml:space="preserve"> </w:t>
      </w:r>
      <w:r>
        <w:t>关</w:t>
      </w:r>
      <w:r>
        <w:tab/>
      </w:r>
      <w:r>
        <w:t>蜂鸣器：</w:t>
      </w:r>
      <w:r>
        <w:rPr>
          <w:spacing w:val="58"/>
        </w:rPr>
        <w:t xml:space="preserve"> </w:t>
      </w:r>
      <w:r>
        <w:t>关</w:t>
      </w:r>
    </w:p>
    <w:p>
      <w:pPr>
        <w:pStyle w:val="6"/>
        <w:tabs>
          <w:tab w:val="left" w:pos="1632"/>
          <w:tab w:val="left" w:pos="2899"/>
        </w:tabs>
        <w:spacing w:before="52"/>
        <w:ind w:left="782"/>
      </w:pPr>
      <w:r>
        <w:t>固定：</w:t>
      </w:r>
      <w:r>
        <w:tab/>
      </w:r>
      <w:r>
        <w:rPr>
          <w:rFonts w:ascii="Times New Roman" w:eastAsia="Times New Roman"/>
        </w:rPr>
        <w:t>8M</w:t>
      </w:r>
      <w:r>
        <w:rPr>
          <w:rFonts w:ascii="Times New Roman" w:eastAsia="Times New Roman"/>
        </w:rPr>
        <w:tab/>
      </w:r>
      <w:r>
        <w:t>测量方式：</w:t>
      </w:r>
      <w:r>
        <w:rPr>
          <w:spacing w:val="-53"/>
        </w:rPr>
        <w:t xml:space="preserve"> </w:t>
      </w:r>
      <w:r>
        <w:t>重复</w:t>
      </w:r>
    </w:p>
    <w:p>
      <w:pPr>
        <w:pStyle w:val="6"/>
        <w:tabs>
          <w:tab w:val="left" w:pos="1631"/>
          <w:tab w:val="left" w:pos="2918"/>
        </w:tabs>
        <w:spacing w:before="53"/>
        <w:ind w:left="782"/>
        <w:rPr>
          <w:rFonts w:ascii="Times New Roman" w:eastAsia="Times New Roman"/>
        </w:rPr>
      </w:pPr>
      <w:r>
        <w:t>图形：</w:t>
      </w:r>
      <w:r>
        <w:tab/>
      </w:r>
      <w:r>
        <w:t>正</w:t>
      </w:r>
      <w:r>
        <w:rPr>
          <w:spacing w:val="-52"/>
        </w:rPr>
        <w:t xml:space="preserve"> </w:t>
      </w:r>
      <w:r>
        <w:rPr>
          <w:rFonts w:ascii="Times New Roman" w:eastAsia="Times New Roman"/>
        </w:rPr>
        <w:t>2</w:t>
      </w:r>
      <w:r>
        <w:rPr>
          <w:rFonts w:ascii="Times New Roman" w:eastAsia="Times New Roman"/>
          <w:vertAlign w:val="superscript"/>
        </w:rPr>
        <w:t>15</w:t>
      </w:r>
      <w:r>
        <w:rPr>
          <w:rFonts w:ascii="Times New Roman" w:eastAsia="Times New Roman"/>
          <w:vertAlign w:val="baseline"/>
        </w:rPr>
        <w:t>-1</w:t>
      </w:r>
      <w:r>
        <w:rPr>
          <w:rFonts w:ascii="Times New Roman" w:eastAsia="Times New Roman"/>
          <w:vertAlign w:val="baseline"/>
        </w:rPr>
        <w:tab/>
      </w:r>
      <w:r>
        <w:rPr>
          <w:vertAlign w:val="baseline"/>
        </w:rPr>
        <w:t>测量周期：</w:t>
      </w:r>
      <w:r>
        <w:rPr>
          <w:spacing w:val="-48"/>
          <w:vertAlign w:val="baseline"/>
        </w:rPr>
        <w:t xml:space="preserve"> </w:t>
      </w:r>
      <w:r>
        <w:rPr>
          <w:rFonts w:ascii="Times New Roman" w:eastAsia="Times New Roman"/>
          <w:vertAlign w:val="baseline"/>
        </w:rPr>
        <w:t>00</w:t>
      </w:r>
      <w:r>
        <w:rPr>
          <w:vertAlign w:val="baseline"/>
        </w:rPr>
        <w:t>：</w:t>
      </w:r>
      <w:r>
        <w:rPr>
          <w:rFonts w:ascii="Times New Roman" w:eastAsia="Times New Roman"/>
          <w:vertAlign w:val="baseline"/>
        </w:rPr>
        <w:t>05</w:t>
      </w:r>
      <w:r>
        <w:rPr>
          <w:vertAlign w:val="baseline"/>
        </w:rPr>
        <w:t>：</w:t>
      </w:r>
      <w:r>
        <w:rPr>
          <w:rFonts w:ascii="Times New Roman" w:eastAsia="Times New Roman"/>
          <w:vertAlign w:val="baseline"/>
        </w:rPr>
        <w:t>00</w:t>
      </w:r>
    </w:p>
    <w:p>
      <w:pPr>
        <w:pStyle w:val="6"/>
        <w:tabs>
          <w:tab w:val="left" w:pos="1632"/>
          <w:tab w:val="left" w:pos="2942"/>
        </w:tabs>
        <w:spacing w:before="53"/>
        <w:ind w:left="782"/>
      </w:pPr>
      <w:r>
        <w:t>码型：</w:t>
      </w:r>
      <w:r>
        <w:tab/>
      </w:r>
      <w:r>
        <w:rPr>
          <w:rFonts w:ascii="Times New Roman" w:eastAsia="Times New Roman"/>
        </w:rPr>
        <w:t>HDB3</w:t>
      </w:r>
      <w:r>
        <w:rPr>
          <w:rFonts w:ascii="Times New Roman" w:eastAsia="Times New Roman"/>
        </w:rPr>
        <w:tab/>
      </w:r>
      <w:r>
        <w:t>打印方式：</w:t>
      </w:r>
      <w:r>
        <w:rPr>
          <w:spacing w:val="-48"/>
        </w:rPr>
        <w:t xml:space="preserve"> </w:t>
      </w:r>
      <w:r>
        <w:t>通常</w:t>
      </w:r>
    </w:p>
    <w:p>
      <w:pPr>
        <w:pStyle w:val="6"/>
        <w:tabs>
          <w:tab w:val="left" w:pos="1632"/>
          <w:tab w:val="left" w:pos="2918"/>
        </w:tabs>
        <w:spacing w:before="47"/>
        <w:ind w:left="782"/>
        <w:rPr>
          <w:rFonts w:ascii="Times New Roman" w:eastAsia="Times New Roman"/>
        </w:rPr>
      </w:pPr>
      <w:r>
        <w:t>极性：</w:t>
      </w:r>
      <w:r>
        <w:tab/>
      </w:r>
      <w:r>
        <w:t>负正</w:t>
      </w:r>
      <w:r>
        <w:tab/>
      </w:r>
      <w:r>
        <w:t>打印周期：</w:t>
      </w:r>
      <w:r>
        <w:rPr>
          <w:spacing w:val="-48"/>
        </w:rPr>
        <w:t xml:space="preserve"> </w:t>
      </w:r>
      <w:r>
        <w:rPr>
          <w:rFonts w:ascii="Times New Roman" w:eastAsia="Times New Roman"/>
        </w:rPr>
        <w:t>00</w:t>
      </w:r>
      <w:r>
        <w:t>：</w:t>
      </w:r>
      <w:r>
        <w:rPr>
          <w:rFonts w:ascii="Times New Roman" w:eastAsia="Times New Roman"/>
        </w:rPr>
        <w:t>02</w:t>
      </w:r>
    </w:p>
    <w:p>
      <w:pPr>
        <w:pStyle w:val="6"/>
        <w:tabs>
          <w:tab w:val="left" w:pos="2923"/>
        </w:tabs>
        <w:spacing w:before="53"/>
        <w:ind w:left="782"/>
      </w:pPr>
      <w:r>
        <w:t>误码率：</w:t>
      </w:r>
      <w:r>
        <w:rPr>
          <w:spacing w:val="7"/>
        </w:rPr>
        <w:t xml:space="preserve"> </w:t>
      </w:r>
      <w:r>
        <w:rPr>
          <w:rFonts w:ascii="Times New Roman" w:eastAsia="Times New Roman"/>
        </w:rPr>
        <w:t>0</w:t>
      </w:r>
      <w:r>
        <w:rPr>
          <w:rFonts w:ascii="Times New Roman" w:eastAsia="Times New Roman"/>
        </w:rPr>
        <w:tab/>
      </w:r>
      <w:r>
        <w:t>输入方式：</w:t>
      </w:r>
      <w:r>
        <w:rPr>
          <w:spacing w:val="-53"/>
        </w:rPr>
        <w:t xml:space="preserve"> </w:t>
      </w:r>
      <w:r>
        <w:t>终端</w:t>
      </w:r>
    </w:p>
    <w:p>
      <w:pPr>
        <w:pStyle w:val="6"/>
        <w:tabs>
          <w:tab w:val="left" w:pos="2933"/>
        </w:tabs>
        <w:spacing w:before="52"/>
        <w:ind w:left="782"/>
      </w:pPr>
      <w:r>
        <w:t>误码方式：</w:t>
      </w:r>
      <w:r>
        <w:rPr>
          <w:rFonts w:ascii="Times New Roman" w:hAnsi="Times New Roman" w:eastAsia="Times New Roman"/>
        </w:rPr>
        <w:t>BIT</w:t>
      </w:r>
      <w:r>
        <w:rPr>
          <w:rFonts w:ascii="Times New Roman" w:hAnsi="Times New Roman" w:eastAsia="Times New Roman"/>
        </w:rPr>
        <w:tab/>
      </w:r>
      <w:r>
        <w:t>电子表：</w:t>
      </w:r>
      <w:r>
        <w:rPr>
          <w:spacing w:val="58"/>
        </w:rPr>
        <w:t xml:space="preserve"> </w:t>
      </w:r>
      <w:r>
        <w:t>—</w:t>
      </w:r>
    </w:p>
    <w:p>
      <w:pPr>
        <w:pStyle w:val="6"/>
        <w:spacing w:before="53"/>
        <w:ind w:left="350"/>
      </w:pPr>
      <w:r>
        <w:t>结果观测：</w:t>
      </w:r>
    </w:p>
    <w:p>
      <w:pPr>
        <w:pStyle w:val="12"/>
        <w:numPr>
          <w:ilvl w:val="0"/>
          <w:numId w:val="5"/>
        </w:numPr>
        <w:tabs>
          <w:tab w:val="left" w:pos="448"/>
        </w:tabs>
        <w:spacing w:before="53" w:after="0" w:line="240" w:lineRule="auto"/>
        <w:ind w:left="447" w:right="0" w:hanging="309"/>
        <w:jc w:val="left"/>
        <w:rPr>
          <w:sz w:val="21"/>
        </w:rPr>
      </w:pPr>
      <w:r>
        <w:rPr>
          <w:sz w:val="21"/>
        </w:rPr>
        <w:t>按［开始</w:t>
      </w:r>
      <w:r>
        <w:rPr>
          <w:rFonts w:ascii="Times New Roman" w:eastAsia="Times New Roman"/>
          <w:sz w:val="21"/>
        </w:rPr>
        <w:t>/</w:t>
      </w:r>
      <w:r>
        <w:rPr>
          <w:sz w:val="21"/>
        </w:rPr>
        <w:t>停止］键，开始测试。</w:t>
      </w:r>
    </w:p>
    <w:p>
      <w:pPr>
        <w:pStyle w:val="12"/>
        <w:numPr>
          <w:ilvl w:val="0"/>
          <w:numId w:val="5"/>
        </w:numPr>
        <w:tabs>
          <w:tab w:val="left" w:pos="458"/>
        </w:tabs>
        <w:spacing w:before="52" w:after="0" w:line="288" w:lineRule="auto"/>
        <w:ind w:left="514" w:right="859" w:hanging="375"/>
        <w:jc w:val="left"/>
        <w:rPr>
          <w:sz w:val="21"/>
        </w:rPr>
      </w:pPr>
      <w:r>
        <w:rPr>
          <w:spacing w:val="-1"/>
          <w:sz w:val="21"/>
        </w:rPr>
        <w:t>观察测试结果，确认是否出现误码。如无误码，可设置误码插入，观察测试结果是否与</w:t>
      </w:r>
      <w:r>
        <w:rPr>
          <w:sz w:val="21"/>
        </w:rPr>
        <w:t>插入的误码比率一致。</w:t>
      </w:r>
    </w:p>
    <w:p>
      <w:pPr>
        <w:pStyle w:val="12"/>
        <w:numPr>
          <w:ilvl w:val="0"/>
          <w:numId w:val="5"/>
        </w:numPr>
        <w:tabs>
          <w:tab w:val="left" w:pos="444"/>
        </w:tabs>
        <w:spacing w:before="0" w:after="0" w:line="283" w:lineRule="auto"/>
        <w:ind w:left="139" w:right="2405" w:firstLine="0"/>
        <w:jc w:val="left"/>
        <w:rPr>
          <w:sz w:val="21"/>
        </w:rPr>
      </w:pPr>
      <w:r>
        <w:rPr>
          <w:sz w:val="21"/>
        </w:rPr>
        <w:t>设置误码方式为“</w:t>
      </w:r>
      <w:r>
        <w:rPr>
          <w:rFonts w:ascii="Times New Roman" w:hAnsi="Times New Roman" w:eastAsia="Times New Roman"/>
          <w:sz w:val="21"/>
        </w:rPr>
        <w:t>CODE</w:t>
      </w:r>
      <w:r>
        <w:rPr>
          <w:spacing w:val="-1"/>
          <w:sz w:val="21"/>
        </w:rPr>
        <w:t>”，观察测试结果是否与误码插入比率一致。</w:t>
      </w:r>
      <w:r>
        <w:rPr>
          <w:rFonts w:ascii="Times New Roman" w:hAnsi="Times New Roman" w:eastAsia="Times New Roman"/>
          <w:spacing w:val="-3"/>
          <w:sz w:val="21"/>
        </w:rPr>
        <w:t>d</w:t>
      </w:r>
      <w:r>
        <w:rPr>
          <w:spacing w:val="-3"/>
          <w:sz w:val="21"/>
        </w:rPr>
        <w:t>）</w:t>
      </w:r>
      <w:r>
        <w:rPr>
          <w:sz w:val="21"/>
        </w:rPr>
        <w:t>按［</w:t>
      </w:r>
      <w:r>
        <w:rPr>
          <w:spacing w:val="2"/>
          <w:sz w:val="21"/>
        </w:rPr>
        <w:t>开始</w:t>
      </w:r>
      <w:r>
        <w:rPr>
          <w:rFonts w:ascii="Times New Roman" w:hAnsi="Times New Roman" w:eastAsia="Times New Roman"/>
          <w:sz w:val="21"/>
        </w:rPr>
        <w:t>/</w:t>
      </w:r>
      <w:r>
        <w:rPr>
          <w:sz w:val="21"/>
        </w:rPr>
        <w:t>停止］键，结束测试。</w:t>
      </w:r>
    </w:p>
    <w:p>
      <w:pPr>
        <w:pStyle w:val="12"/>
        <w:numPr>
          <w:ilvl w:val="1"/>
          <w:numId w:val="3"/>
        </w:numPr>
        <w:tabs>
          <w:tab w:val="left" w:pos="563"/>
        </w:tabs>
        <w:spacing w:before="1" w:after="0" w:line="240" w:lineRule="auto"/>
        <w:ind w:left="562" w:right="0" w:hanging="423"/>
        <w:jc w:val="left"/>
        <w:rPr>
          <w:rFonts w:hint="eastAsia" w:ascii="黑体" w:eastAsia="黑体"/>
          <w:sz w:val="21"/>
        </w:rPr>
      </w:pPr>
      <w:bookmarkStart w:id="32" w:name="4.4 电信在线测试"/>
      <w:bookmarkEnd w:id="32"/>
      <w:bookmarkStart w:id="33" w:name="4.4 电信在线测试"/>
      <w:bookmarkEnd w:id="33"/>
      <w:r>
        <w:rPr>
          <w:rFonts w:hint="eastAsia" w:ascii="黑体" w:eastAsia="黑体"/>
          <w:sz w:val="21"/>
        </w:rPr>
        <w:t>电信在线测试</w:t>
      </w:r>
    </w:p>
    <w:p>
      <w:pPr>
        <w:pStyle w:val="6"/>
        <w:spacing w:before="53" w:line="288" w:lineRule="auto"/>
        <w:ind w:left="140" w:right="537"/>
      </w:pPr>
      <w:r>
        <w:rPr>
          <w:spacing w:val="-3"/>
        </w:rPr>
        <w:t xml:space="preserve">测试目的：电信在线测试只能在 </w:t>
      </w:r>
      <w:r>
        <w:rPr>
          <w:rFonts w:ascii="Times New Roman" w:eastAsia="Times New Roman"/>
        </w:rPr>
        <w:t>2Mb/s</w:t>
      </w:r>
      <w:r>
        <w:rPr>
          <w:rFonts w:ascii="Times New Roman" w:eastAsia="Times New Roman"/>
          <w:spacing w:val="9"/>
        </w:rPr>
        <w:t xml:space="preserve"> </w:t>
      </w:r>
      <w:r>
        <w:rPr>
          <w:spacing w:val="-1"/>
        </w:rPr>
        <w:t>下进行。测量电信系统或设备的编码误码、帧定位字误</w:t>
      </w:r>
      <w:r>
        <w:t>码、</w:t>
      </w:r>
      <w:r>
        <w:rPr>
          <w:rFonts w:ascii="Times New Roman" w:eastAsia="Times New Roman"/>
        </w:rPr>
        <w:t>CRC4</w:t>
      </w:r>
      <w:r>
        <w:rPr>
          <w:rFonts w:ascii="Times New Roman" w:eastAsia="Times New Roman"/>
          <w:spacing w:val="-10"/>
        </w:rPr>
        <w:t xml:space="preserve"> </w:t>
      </w:r>
      <w:r>
        <w:t>误码和告警。</w:t>
      </w:r>
    </w:p>
    <w:p>
      <w:pPr>
        <w:pStyle w:val="6"/>
        <w:spacing w:line="267" w:lineRule="exact"/>
        <w:ind w:left="351"/>
      </w:pPr>
      <w:r>
        <mc:AlternateContent>
          <mc:Choice Requires="wpg">
            <w:drawing>
              <wp:anchor distT="0" distB="0" distL="114300" distR="114300" simplePos="0" relativeHeight="251768832" behindDoc="0" locked="0" layoutInCell="1" allowOverlap="1">
                <wp:simplePos x="0" y="0"/>
                <wp:positionH relativeFrom="page">
                  <wp:posOffset>2058035</wp:posOffset>
                </wp:positionH>
                <wp:positionV relativeFrom="paragraph">
                  <wp:posOffset>481330</wp:posOffset>
                </wp:positionV>
                <wp:extent cx="473710" cy="50800"/>
                <wp:effectExtent l="0" t="635" r="2540" b="5715"/>
                <wp:wrapNone/>
                <wp:docPr id="510" name="组合 233"/>
                <wp:cNvGraphicFramePr/>
                <a:graphic xmlns:a="http://schemas.openxmlformats.org/drawingml/2006/main">
                  <a:graphicData uri="http://schemas.microsoft.com/office/word/2010/wordprocessingGroup">
                    <wpg:wgp>
                      <wpg:cNvGrpSpPr/>
                      <wpg:grpSpPr>
                        <a:xfrm>
                          <a:off x="0" y="0"/>
                          <a:ext cx="473710" cy="50800"/>
                          <a:chOff x="3241" y="759"/>
                          <a:chExt cx="746" cy="80"/>
                        </a:xfrm>
                      </wpg:grpSpPr>
                      <wps:wsp>
                        <wps:cNvPr id="508" name="直线 234"/>
                        <wps:cNvSpPr/>
                        <wps:spPr>
                          <a:xfrm>
                            <a:off x="3241" y="799"/>
                            <a:ext cx="646" cy="0"/>
                          </a:xfrm>
                          <a:prstGeom prst="line">
                            <a:avLst/>
                          </a:prstGeom>
                          <a:ln w="12700" cap="flat" cmpd="sng">
                            <a:solidFill>
                              <a:srgbClr val="000000"/>
                            </a:solidFill>
                            <a:prstDash val="solid"/>
                            <a:headEnd type="none" w="med" len="med"/>
                            <a:tailEnd type="none" w="med" len="med"/>
                          </a:ln>
                        </wps:spPr>
                        <wps:bodyPr upright="1"/>
                      </wps:wsp>
                      <wps:wsp>
                        <wps:cNvPr id="509" name="任意多边形 235"/>
                        <wps:cNvSpPr/>
                        <wps:spPr>
                          <a:xfrm>
                            <a:off x="3867" y="758"/>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g:wgp>
                  </a:graphicData>
                </a:graphic>
              </wp:anchor>
            </w:drawing>
          </mc:Choice>
          <mc:Fallback>
            <w:pict>
              <v:group id="组合 233" o:spid="_x0000_s1026" o:spt="203" style="position:absolute;left:0pt;margin-left:162.05pt;margin-top:37.9pt;height:4pt;width:37.3pt;mso-position-horizontal-relative:page;z-index:251768832;mso-width-relative:page;mso-height-relative:page;" coordorigin="3241,759" coordsize="746,80" o:gfxdata="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AAAAAGRycy9QSwECFAAUAAAACACHTuJA2Un//9oAAAAJAQAADwAAAAAAAAABACAA&#10;AAAiAAAAZHJzL2Rvd25yZXYueG1sUEsBAhQAFAAAAAgAh07iQFL5IAvvAgAAOAcAAA4AAAAAAAAA&#10;AQAgAAAAKQEAAGRycy9lMm9Eb2MueG1sUEsFBgAAAAAGAAYAWQEAAIoGAAAAAA==&#10;">
                <o:lock v:ext="edit" aspectratio="f"/>
                <v:line id="直线 234" o:spid="_x0000_s1026" o:spt="20" style="position:absolute;left:3241;top:799;height:0;width:646;" filled="f" stroked="t" coordsize="21600,21600" o:gfxdata="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VV+L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shape id="任意多边形 235" o:spid="_x0000_s1026" o:spt="100" style="position:absolute;left:3867;top:758;height:80;width:120;" fillcolor="#000000" filled="t" stroked="f" coordsize="120,80" o:gfxdata="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t+YI&#10;wAAAANwAAAAPAAAAAAAAAAEAIAAAACIAAABkcnMvZG93bnJldi54bWxQSwECFAAUAAAACACHTuJA&#10;My8FnjsAAAA5AAAAEAAAAAAAAAABACAAAAAPAQAAZHJzL3NoYXBleG1sLnhtbFBLBQYAAAAABgAG&#10;AFsBAAC5AwAAAAA=&#10;" path="m0,0l0,80,120,40,0,0xe">
                  <v:fill on="t" focussize="0,0"/>
                  <v:stroke on="f"/>
                  <v:imagedata o:title=""/>
                  <o:lock v:ext="edit" aspectratio="f"/>
                </v:shape>
              </v:group>
            </w:pict>
          </mc:Fallback>
        </mc:AlternateContent>
      </w:r>
      <w:r>
        <mc:AlternateContent>
          <mc:Choice Requires="wpg">
            <w:drawing>
              <wp:anchor distT="0" distB="0" distL="114300" distR="114300" simplePos="0" relativeHeight="251769856" behindDoc="0" locked="0" layoutInCell="1" allowOverlap="1">
                <wp:simplePos x="0" y="0"/>
                <wp:positionH relativeFrom="page">
                  <wp:posOffset>2058035</wp:posOffset>
                </wp:positionH>
                <wp:positionV relativeFrom="paragraph">
                  <wp:posOffset>608330</wp:posOffset>
                </wp:positionV>
                <wp:extent cx="473710" cy="50800"/>
                <wp:effectExtent l="0" t="635" r="2540" b="5715"/>
                <wp:wrapNone/>
                <wp:docPr id="513" name="组合 236"/>
                <wp:cNvGraphicFramePr/>
                <a:graphic xmlns:a="http://schemas.openxmlformats.org/drawingml/2006/main">
                  <a:graphicData uri="http://schemas.microsoft.com/office/word/2010/wordprocessingGroup">
                    <wpg:wgp>
                      <wpg:cNvGrpSpPr/>
                      <wpg:grpSpPr>
                        <a:xfrm>
                          <a:off x="0" y="0"/>
                          <a:ext cx="473710" cy="50800"/>
                          <a:chOff x="3241" y="959"/>
                          <a:chExt cx="746" cy="80"/>
                        </a:xfrm>
                      </wpg:grpSpPr>
                      <wps:wsp>
                        <wps:cNvPr id="511" name="直线 237"/>
                        <wps:cNvSpPr/>
                        <wps:spPr>
                          <a:xfrm>
                            <a:off x="3341" y="999"/>
                            <a:ext cx="646" cy="0"/>
                          </a:xfrm>
                          <a:prstGeom prst="line">
                            <a:avLst/>
                          </a:prstGeom>
                          <a:ln w="12700" cap="flat" cmpd="sng">
                            <a:solidFill>
                              <a:srgbClr val="000000"/>
                            </a:solidFill>
                            <a:prstDash val="solid"/>
                            <a:headEnd type="none" w="med" len="med"/>
                            <a:tailEnd type="none" w="med" len="med"/>
                          </a:ln>
                        </wps:spPr>
                        <wps:bodyPr upright="1"/>
                      </wps:wsp>
                      <wps:wsp>
                        <wps:cNvPr id="512" name="任意多边形 238"/>
                        <wps:cNvSpPr/>
                        <wps:spPr>
                          <a:xfrm>
                            <a:off x="3241" y="958"/>
                            <a:ext cx="120" cy="80"/>
                          </a:xfrm>
                          <a:custGeom>
                            <a:avLst/>
                            <a:gdLst/>
                            <a:ahLst/>
                            <a:cxnLst/>
                            <a:pathLst>
                              <a:path w="120" h="80">
                                <a:moveTo>
                                  <a:pt x="120" y="0"/>
                                </a:moveTo>
                                <a:lnTo>
                                  <a:pt x="0" y="40"/>
                                </a:lnTo>
                                <a:lnTo>
                                  <a:pt x="120" y="80"/>
                                </a:lnTo>
                                <a:lnTo>
                                  <a:pt x="120" y="0"/>
                                </a:lnTo>
                                <a:close/>
                              </a:path>
                            </a:pathLst>
                          </a:custGeom>
                          <a:solidFill>
                            <a:srgbClr val="000000"/>
                          </a:solidFill>
                          <a:ln>
                            <a:noFill/>
                          </a:ln>
                        </wps:spPr>
                        <wps:bodyPr upright="1"/>
                      </wps:wsp>
                    </wpg:wgp>
                  </a:graphicData>
                </a:graphic>
              </wp:anchor>
            </w:drawing>
          </mc:Choice>
          <mc:Fallback>
            <w:pict>
              <v:group id="组合 236" o:spid="_x0000_s1026" o:spt="203" style="position:absolute;left:0pt;margin-left:162.05pt;margin-top:47.9pt;height:4pt;width:37.3pt;mso-position-horizontal-relative:page;z-index:251769856;mso-width-relative:page;mso-height-relative:page;" coordorigin="3241,959" coordsize="746,80" o:gfxdata="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FlJlWzaAAAACgEAAA8AAAAAAAAAAQAgAAAA&#10;IgAAAGRycy9kb3ducmV2LnhtbFBLAQIUABQAAAAIAIdO4kBSLbJe7QIAADwHAAAOAAAAAAAAAAEA&#10;IAAAACkBAABkcnMvZTJvRG9jLnhtbFBLBQYAAAAABgAGAFkBAACIBgAAAAA=&#10;">
                <o:lock v:ext="edit" aspectratio="f"/>
                <v:line id="直线 237" o:spid="_x0000_s1026" o:spt="20" style="position:absolute;left:3341;top:999;height:0;width:646;" filled="f" stroked="t" coordsize="21600,21600" o:gfxdata="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2YMu/&#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shape id="任意多边形 238" o:spid="_x0000_s1026" o:spt="100" style="position:absolute;left:3241;top:958;height:80;width:120;" fillcolor="#000000" filled="t" stroked="f" coordsize="120,80" o:gfxdata="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4sri&#10;pMEAAADcAAAADwAAAAAAAAABACAAAAAiAAAAZHJzL2Rvd25yZXYueG1sUEsBAhQAFAAAAAgAh07i&#10;QDMvBZ47AAAAOQAAABAAAAAAAAAAAQAgAAAAEAEAAGRycy9zaGFwZXhtbC54bWxQSwUGAAAAAAYA&#10;BgBbAQAAugMAAAAA&#10;" path="m120,0l0,40,120,80,120,0xe">
                  <v:fill on="t" focussize="0,0"/>
                  <v:stroke on="f"/>
                  <v:imagedata o:title=""/>
                  <o:lock v:ext="edit" aspectratio="f"/>
                </v:shape>
              </v:group>
            </w:pict>
          </mc:Fallback>
        </mc:AlternateContent>
      </w:r>
      <w:r>
        <mc:AlternateContent>
          <mc:Choice Requires="wpg">
            <w:drawing>
              <wp:anchor distT="0" distB="0" distL="114300" distR="114300" simplePos="0" relativeHeight="248430592" behindDoc="1" locked="0" layoutInCell="1" allowOverlap="1">
                <wp:simplePos x="0" y="0"/>
                <wp:positionH relativeFrom="page">
                  <wp:posOffset>3501390</wp:posOffset>
                </wp:positionH>
                <wp:positionV relativeFrom="paragraph">
                  <wp:posOffset>426085</wp:posOffset>
                </wp:positionV>
                <wp:extent cx="2249170" cy="805180"/>
                <wp:effectExtent l="0" t="0" r="17780" b="13970"/>
                <wp:wrapNone/>
                <wp:docPr id="63" name="组合 239"/>
                <wp:cNvGraphicFramePr/>
                <a:graphic xmlns:a="http://schemas.openxmlformats.org/drawingml/2006/main">
                  <a:graphicData uri="http://schemas.microsoft.com/office/word/2010/wordprocessingGroup">
                    <wpg:wgp>
                      <wpg:cNvGrpSpPr/>
                      <wpg:grpSpPr>
                        <a:xfrm>
                          <a:off x="0" y="0"/>
                          <a:ext cx="2249170" cy="805180"/>
                          <a:chOff x="5514" y="671"/>
                          <a:chExt cx="3542" cy="1268"/>
                        </a:xfrm>
                      </wpg:grpSpPr>
                      <wps:wsp>
                        <wps:cNvPr id="57" name="直线 240"/>
                        <wps:cNvSpPr/>
                        <wps:spPr>
                          <a:xfrm>
                            <a:off x="5632" y="1059"/>
                            <a:ext cx="1907" cy="0"/>
                          </a:xfrm>
                          <a:prstGeom prst="line">
                            <a:avLst/>
                          </a:prstGeom>
                          <a:ln w="12700" cap="flat" cmpd="sng">
                            <a:solidFill>
                              <a:srgbClr val="000000"/>
                            </a:solidFill>
                            <a:prstDash val="solid"/>
                            <a:headEnd type="none" w="med" len="med"/>
                            <a:tailEnd type="none" w="med" len="med"/>
                          </a:ln>
                        </wps:spPr>
                        <wps:bodyPr upright="1"/>
                      </wps:wsp>
                      <wps:wsp>
                        <wps:cNvPr id="58" name="任意多边形 241"/>
                        <wps:cNvSpPr/>
                        <wps:spPr>
                          <a:xfrm>
                            <a:off x="5532" y="1018"/>
                            <a:ext cx="120" cy="80"/>
                          </a:xfrm>
                          <a:custGeom>
                            <a:avLst/>
                            <a:gdLst/>
                            <a:ahLst/>
                            <a:cxnLst/>
                            <a:pathLst>
                              <a:path w="120" h="80">
                                <a:moveTo>
                                  <a:pt x="120" y="0"/>
                                </a:moveTo>
                                <a:lnTo>
                                  <a:pt x="0" y="40"/>
                                </a:lnTo>
                                <a:lnTo>
                                  <a:pt x="120" y="80"/>
                                </a:lnTo>
                                <a:lnTo>
                                  <a:pt x="120" y="0"/>
                                </a:lnTo>
                                <a:close/>
                              </a:path>
                            </a:pathLst>
                          </a:custGeom>
                          <a:solidFill>
                            <a:srgbClr val="000000"/>
                          </a:solidFill>
                          <a:ln>
                            <a:noFill/>
                          </a:ln>
                        </wps:spPr>
                        <wps:bodyPr upright="1"/>
                      </wps:wsp>
                      <wps:wsp>
                        <wps:cNvPr id="59" name="直线 242"/>
                        <wps:cNvSpPr/>
                        <wps:spPr>
                          <a:xfrm>
                            <a:off x="5614" y="1899"/>
                            <a:ext cx="1268" cy="0"/>
                          </a:xfrm>
                          <a:prstGeom prst="line">
                            <a:avLst/>
                          </a:prstGeom>
                          <a:ln w="12700" cap="flat" cmpd="sng">
                            <a:solidFill>
                              <a:srgbClr val="000000"/>
                            </a:solidFill>
                            <a:prstDash val="solid"/>
                            <a:headEnd type="none" w="med" len="med"/>
                            <a:tailEnd type="none" w="med" len="med"/>
                          </a:ln>
                        </wps:spPr>
                        <wps:bodyPr upright="1"/>
                      </wps:wsp>
                      <wps:wsp>
                        <wps:cNvPr id="60" name="任意多边形 243"/>
                        <wps:cNvSpPr/>
                        <wps:spPr>
                          <a:xfrm>
                            <a:off x="5514" y="1858"/>
                            <a:ext cx="120" cy="80"/>
                          </a:xfrm>
                          <a:custGeom>
                            <a:avLst/>
                            <a:gdLst/>
                            <a:ahLst/>
                            <a:cxnLst/>
                            <a:pathLst>
                              <a:path w="120" h="80">
                                <a:moveTo>
                                  <a:pt x="120" y="0"/>
                                </a:moveTo>
                                <a:lnTo>
                                  <a:pt x="0" y="40"/>
                                </a:lnTo>
                                <a:lnTo>
                                  <a:pt x="120" y="80"/>
                                </a:lnTo>
                                <a:lnTo>
                                  <a:pt x="120" y="0"/>
                                </a:lnTo>
                                <a:close/>
                              </a:path>
                            </a:pathLst>
                          </a:custGeom>
                          <a:solidFill>
                            <a:srgbClr val="000000"/>
                          </a:solidFill>
                          <a:ln>
                            <a:noFill/>
                          </a:ln>
                        </wps:spPr>
                        <wps:bodyPr upright="1"/>
                      </wps:wsp>
                      <wps:wsp>
                        <wps:cNvPr id="61" name="直线 244"/>
                        <wps:cNvSpPr/>
                        <wps:spPr>
                          <a:xfrm>
                            <a:off x="6864" y="1079"/>
                            <a:ext cx="0" cy="820"/>
                          </a:xfrm>
                          <a:prstGeom prst="line">
                            <a:avLst/>
                          </a:prstGeom>
                          <a:ln w="9525" cap="flat" cmpd="sng">
                            <a:solidFill>
                              <a:srgbClr val="000000"/>
                            </a:solidFill>
                            <a:prstDash val="solid"/>
                            <a:headEnd type="none" w="med" len="med"/>
                            <a:tailEnd type="none" w="med" len="med"/>
                          </a:ln>
                        </wps:spPr>
                        <wps:bodyPr upright="1"/>
                      </wps:wsp>
                      <wps:wsp>
                        <wps:cNvPr id="62" name="文本框 245"/>
                        <wps:cNvSpPr txBox="1"/>
                        <wps:spPr>
                          <a:xfrm>
                            <a:off x="7539" y="678"/>
                            <a:ext cx="1509" cy="420"/>
                          </a:xfrm>
                          <a:prstGeom prst="rect">
                            <a:avLst/>
                          </a:prstGeom>
                          <a:noFill/>
                          <a:ln w="9525" cap="flat" cmpd="sng">
                            <a:solidFill>
                              <a:srgbClr val="000000"/>
                            </a:solidFill>
                            <a:prstDash val="solid"/>
                            <a:miter/>
                            <a:headEnd type="none" w="med" len="med"/>
                            <a:tailEnd type="none" w="med" len="med"/>
                          </a:ln>
                        </wps:spPr>
                        <wps:txbx>
                          <w:txbxContent>
                            <w:p>
                              <w:pPr>
                                <w:spacing w:before="103"/>
                                <w:ind w:left="339" w:right="0" w:firstLine="0"/>
                                <w:jc w:val="left"/>
                                <w:rPr>
                                  <w:sz w:val="20"/>
                                </w:rPr>
                              </w:pPr>
                              <w:r>
                                <w:rPr>
                                  <w:sz w:val="20"/>
                                </w:rPr>
                                <w:t>传输设备</w:t>
                              </w:r>
                            </w:p>
                          </w:txbxContent>
                        </wps:txbx>
                        <wps:bodyPr lIns="0" tIns="0" rIns="0" bIns="0" upright="1"/>
                      </wps:wsp>
                    </wpg:wgp>
                  </a:graphicData>
                </a:graphic>
              </wp:anchor>
            </w:drawing>
          </mc:Choice>
          <mc:Fallback>
            <w:pict>
              <v:group id="组合 239" o:spid="_x0000_s1026" o:spt="203" style="position:absolute;left:0pt;margin-left:275.7pt;margin-top:33.55pt;height:63.4pt;width:177.1pt;mso-position-horizontal-relative:page;z-index:-254885888;mso-width-relative:page;mso-height-relative:page;" coordorigin="5514,671" coordsize="3542,1268" o:gfxdata="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">
                <o:lock v:ext="edit" aspectratio="f"/>
                <v:line id="直线 240" o:spid="_x0000_s1026" o:spt="20" style="position:absolute;left:5632;top:1059;height:0;width:1907;" filled="f" stroked="t" coordsize="21600,21600" o:gfxdata="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vLaH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任意多边形 241" o:spid="_x0000_s1026" o:spt="100" style="position:absolute;left:5532;top:1018;height:80;width:120;" fillcolor="#000000" filled="t" stroked="f" coordsize="120,80" o:gfxdata="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p8W8AAAA&#10;2wAAAA8AAAAAAAAAAQAgAAAAIgAAAGRycy9kb3ducmV2LnhtbFBLAQIUABQAAAAIAIdO4kAzLwWe&#10;OwAAADkAAAAQAAAAAAAAAAEAIAAAAAsBAABkcnMvc2hhcGV4bWwueG1sUEsFBgAAAAAGAAYAWwEA&#10;ALUDAAAAAA==&#10;" path="m120,0l0,40,120,80,120,0xe">
                  <v:fill on="t" focussize="0,0"/>
                  <v:stroke on="f"/>
                  <v:imagedata o:title=""/>
                  <o:lock v:ext="edit" aspectratio="f"/>
                </v:shape>
                <v:line id="直线 242" o:spid="_x0000_s1026" o:spt="20" style="position:absolute;left:5614;top:1899;height:0;width:1268;" filled="f" stroked="t" coordsize="21600,21600" o:gfxdata="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CHr9b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任意多边形 243" o:spid="_x0000_s1026" o:spt="100" style="position:absolute;left:5514;top:1858;height:80;width:120;" fillcolor="#000000" filled="t" stroked="f" coordsize="120,80" o:gfxdata="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kYX68AAAA&#10;2wAAAA8AAAAAAAAAAQAgAAAAIgAAAGRycy9kb3ducmV2LnhtbFBLAQIUABQAAAAIAIdO4kAzLwWe&#10;OwAAADkAAAAQAAAAAAAAAAEAIAAAAAsBAABkcnMvc2hhcGV4bWwueG1sUEsFBgAAAAAGAAYAWwEA&#10;ALUDAAAAAA==&#10;" path="m120,0l0,40,120,80,120,0xe">
                  <v:fill on="t" focussize="0,0"/>
                  <v:stroke on="f"/>
                  <v:imagedata o:title=""/>
                  <o:lock v:ext="edit" aspectratio="f"/>
                </v:shape>
                <v:line id="直线 244" o:spid="_x0000_s1026" o:spt="20" style="position:absolute;left:6864;top:1079;height:820;width:0;"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245" o:spid="_x0000_s1026" o:spt="202" type="#_x0000_t202" style="position:absolute;left:7539;top:678;height:420;width:1509;" filled="f" stroked="t" coordsize="21600,21600" o:gfxdata="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dwSz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0mm,0mm,0mm">
                    <w:txbxContent>
                      <w:p>
                        <w:pPr>
                          <w:spacing w:before="103"/>
                          <w:ind w:left="339" w:right="0" w:firstLine="0"/>
                          <w:jc w:val="left"/>
                          <w:rPr>
                            <w:sz w:val="20"/>
                          </w:rPr>
                        </w:pPr>
                        <w:r>
                          <w:rPr>
                            <w:sz w:val="20"/>
                          </w:rPr>
                          <w:t>传输设备</w:t>
                        </w:r>
                      </w:p>
                    </w:txbxContent>
                  </v:textbox>
                </v:shape>
              </v:group>
            </w:pict>
          </mc:Fallback>
        </mc:AlternateContent>
      </w:r>
      <w:r>
        <mc:AlternateContent>
          <mc:Choice Requires="wpg">
            <w:drawing>
              <wp:anchor distT="0" distB="0" distL="114300" distR="114300" simplePos="0" relativeHeight="251772928" behindDoc="0" locked="0" layoutInCell="1" allowOverlap="1">
                <wp:simplePos x="0" y="0"/>
                <wp:positionH relativeFrom="page">
                  <wp:posOffset>5744845</wp:posOffset>
                </wp:positionH>
                <wp:positionV relativeFrom="paragraph">
                  <wp:posOffset>481330</wp:posOffset>
                </wp:positionV>
                <wp:extent cx="473710" cy="50800"/>
                <wp:effectExtent l="0" t="635" r="2540" b="5715"/>
                <wp:wrapNone/>
                <wp:docPr id="516" name="组合 246"/>
                <wp:cNvGraphicFramePr/>
                <a:graphic xmlns:a="http://schemas.openxmlformats.org/drawingml/2006/main">
                  <a:graphicData uri="http://schemas.microsoft.com/office/word/2010/wordprocessingGroup">
                    <wpg:wgp>
                      <wpg:cNvGrpSpPr/>
                      <wpg:grpSpPr>
                        <a:xfrm>
                          <a:off x="0" y="0"/>
                          <a:ext cx="473710" cy="50800"/>
                          <a:chOff x="9048" y="759"/>
                          <a:chExt cx="746" cy="80"/>
                        </a:xfrm>
                      </wpg:grpSpPr>
                      <wps:wsp>
                        <wps:cNvPr id="514" name="直线 247"/>
                        <wps:cNvSpPr/>
                        <wps:spPr>
                          <a:xfrm>
                            <a:off x="9048" y="799"/>
                            <a:ext cx="646" cy="0"/>
                          </a:xfrm>
                          <a:prstGeom prst="line">
                            <a:avLst/>
                          </a:prstGeom>
                          <a:ln w="12700" cap="flat" cmpd="sng">
                            <a:solidFill>
                              <a:srgbClr val="000000"/>
                            </a:solidFill>
                            <a:prstDash val="solid"/>
                            <a:headEnd type="none" w="med" len="med"/>
                            <a:tailEnd type="none" w="med" len="med"/>
                          </a:ln>
                        </wps:spPr>
                        <wps:bodyPr upright="1"/>
                      </wps:wsp>
                      <wps:wsp>
                        <wps:cNvPr id="515" name="任意多边形 248"/>
                        <wps:cNvSpPr/>
                        <wps:spPr>
                          <a:xfrm>
                            <a:off x="9674" y="758"/>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g:wgp>
                  </a:graphicData>
                </a:graphic>
              </wp:anchor>
            </w:drawing>
          </mc:Choice>
          <mc:Fallback>
            <w:pict>
              <v:group id="组合 246" o:spid="_x0000_s1026" o:spt="203" style="position:absolute;left:0pt;margin-left:452.35pt;margin-top:37.9pt;height:4pt;width:37.3pt;mso-position-horizontal-relative:page;z-index:251772928;mso-width-relative:page;mso-height-relative:page;" coordorigin="9048,759" coordsize="746,80" o:gfxdata="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ofW6zNoAAAAJAQAADwAAAAAAAAABACAAAAAi&#10;AAAAZHJzL2Rvd25yZXYueG1sUEsBAhQAFAAAAAgAh07iQPJubznsAgAAOAcAAA4AAAAAAAAAAQAg&#10;AAAAKQEAAGRycy9lMm9Eb2MueG1sUEsFBgAAAAAGAAYAWQEAAIcGAAAAAA==&#10;">
                <o:lock v:ext="edit" aspectratio="f"/>
                <v:line id="直线 247" o:spid="_x0000_s1026" o:spt="20" style="position:absolute;left:9048;top:799;height:0;width:646;" filled="f" stroked="t" coordsize="21600,21600" o:gfxdata="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bBw1O/&#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shape id="任意多边形 248" o:spid="_x0000_s1026" o:spt="100" style="position:absolute;left:9674;top:758;height:80;width:120;" fillcolor="#000000" filled="t" stroked="f" coordsize="120,80" o:gfxdata="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bSN6&#10;0MEAAADcAAAADwAAAAAAAAABACAAAAAiAAAAZHJzL2Rvd25yZXYueG1sUEsBAhQAFAAAAAgAh07i&#10;QDMvBZ47AAAAOQAAABAAAAAAAAAAAQAgAAAAEAEAAGRycy9zaGFwZXhtbC54bWxQSwUGAAAAAAYA&#10;BgBbAQAAugMAAAAA&#10;" path="m0,0l0,80,120,40,0,0xe">
                  <v:fill on="t" focussize="0,0"/>
                  <v:stroke on="f"/>
                  <v:imagedata o:title=""/>
                  <o:lock v:ext="edit" aspectratio="f"/>
                </v:shape>
              </v:group>
            </w:pict>
          </mc:Fallback>
        </mc:AlternateContent>
      </w:r>
      <w:r>
        <mc:AlternateContent>
          <mc:Choice Requires="wpg">
            <w:drawing>
              <wp:anchor distT="0" distB="0" distL="114300" distR="114300" simplePos="0" relativeHeight="251773952" behindDoc="0" locked="0" layoutInCell="1" allowOverlap="1">
                <wp:simplePos x="0" y="0"/>
                <wp:positionH relativeFrom="page">
                  <wp:posOffset>5745480</wp:posOffset>
                </wp:positionH>
                <wp:positionV relativeFrom="paragraph">
                  <wp:posOffset>608330</wp:posOffset>
                </wp:positionV>
                <wp:extent cx="473710" cy="50800"/>
                <wp:effectExtent l="0" t="635" r="2540" b="5715"/>
                <wp:wrapNone/>
                <wp:docPr id="519" name="组合 249"/>
                <wp:cNvGraphicFramePr/>
                <a:graphic xmlns:a="http://schemas.openxmlformats.org/drawingml/2006/main">
                  <a:graphicData uri="http://schemas.microsoft.com/office/word/2010/wordprocessingGroup">
                    <wpg:wgp>
                      <wpg:cNvGrpSpPr/>
                      <wpg:grpSpPr>
                        <a:xfrm>
                          <a:off x="0" y="0"/>
                          <a:ext cx="473710" cy="50800"/>
                          <a:chOff x="9048" y="959"/>
                          <a:chExt cx="746" cy="80"/>
                        </a:xfrm>
                      </wpg:grpSpPr>
                      <wps:wsp>
                        <wps:cNvPr id="517" name="直线 250"/>
                        <wps:cNvSpPr/>
                        <wps:spPr>
                          <a:xfrm>
                            <a:off x="9148" y="999"/>
                            <a:ext cx="646" cy="0"/>
                          </a:xfrm>
                          <a:prstGeom prst="line">
                            <a:avLst/>
                          </a:prstGeom>
                          <a:ln w="12700" cap="flat" cmpd="sng">
                            <a:solidFill>
                              <a:srgbClr val="000000"/>
                            </a:solidFill>
                            <a:prstDash val="solid"/>
                            <a:headEnd type="none" w="med" len="med"/>
                            <a:tailEnd type="none" w="med" len="med"/>
                          </a:ln>
                        </wps:spPr>
                        <wps:bodyPr upright="1"/>
                      </wps:wsp>
                      <wps:wsp>
                        <wps:cNvPr id="518" name="任意多边形 251"/>
                        <wps:cNvSpPr/>
                        <wps:spPr>
                          <a:xfrm>
                            <a:off x="9048" y="958"/>
                            <a:ext cx="120" cy="80"/>
                          </a:xfrm>
                          <a:custGeom>
                            <a:avLst/>
                            <a:gdLst/>
                            <a:ahLst/>
                            <a:cxnLst/>
                            <a:pathLst>
                              <a:path w="120" h="80">
                                <a:moveTo>
                                  <a:pt x="120" y="0"/>
                                </a:moveTo>
                                <a:lnTo>
                                  <a:pt x="0" y="40"/>
                                </a:lnTo>
                                <a:lnTo>
                                  <a:pt x="120" y="80"/>
                                </a:lnTo>
                                <a:lnTo>
                                  <a:pt x="120" y="0"/>
                                </a:lnTo>
                                <a:close/>
                              </a:path>
                            </a:pathLst>
                          </a:custGeom>
                          <a:solidFill>
                            <a:srgbClr val="000000"/>
                          </a:solidFill>
                          <a:ln>
                            <a:noFill/>
                          </a:ln>
                        </wps:spPr>
                        <wps:bodyPr upright="1"/>
                      </wps:wsp>
                    </wpg:wgp>
                  </a:graphicData>
                </a:graphic>
              </wp:anchor>
            </w:drawing>
          </mc:Choice>
          <mc:Fallback>
            <w:pict>
              <v:group id="组合 249" o:spid="_x0000_s1026" o:spt="203" style="position:absolute;left:0pt;margin-left:452.4pt;margin-top:47.9pt;height:4pt;width:37.3pt;mso-position-horizontal-relative:page;z-index:251773952;mso-width-relative:page;mso-height-relative:page;" coordorigin="9048,959" coordsize="746,80" o:gfxdata="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eYKX9toAAAAKAQAADwAAAAAAAAABACAAAAAi&#10;AAAAZHJzL2Rvd25yZXYueG1sUEsBAhQAFAAAAAgAh07iQM0JRHTsAgAAPAcAAA4AAAAAAAAAAQAg&#10;AAAAKQEAAGRycy9lMm9Eb2MueG1sUEsFBgAAAAAGAAYAWQEAAIcGAAAAAA==&#10;">
                <o:lock v:ext="edit" aspectratio="f"/>
                <v:line id="直线 250" o:spid="_x0000_s1026" o:spt="20" style="position:absolute;left:9148;top:999;height:0;width:646;" filled="f" stroked="t" coordsize="21600,21600" o:gfxdata="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TXSS/&#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shape id="任意多边形 251" o:spid="_x0000_s1026" o:spt="100" style="position:absolute;left:9048;top:958;height:80;width:120;" fillcolor="#000000" filled="t" stroked="f" coordsize="120,80" o:gfxdata="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ItVOvQAA&#10;ANwAAAAPAAAAAAAAAAEAIAAAACIAAABkcnMvZG93bnJldi54bWxQSwECFAAUAAAACACHTuJAMy8F&#10;njsAAAA5AAAAEAAAAAAAAAABACAAAAAMAQAAZHJzL3NoYXBleG1sLnhtbFBLBQYAAAAABgAGAFsB&#10;AAC2AwAAAAA=&#10;" path="m120,0l0,40,120,80,120,0xe">
                  <v:fill on="t" focussize="0,0"/>
                  <v:stroke on="f"/>
                  <v:imagedata o:title=""/>
                  <o:lock v:ext="edit" aspectratio="f"/>
                </v:shape>
              </v:group>
            </w:pict>
          </mc:Fallback>
        </mc:AlternateContent>
      </w:r>
      <w:r>
        <mc:AlternateContent>
          <mc:Choice Requires="wps">
            <w:drawing>
              <wp:anchor distT="0" distB="0" distL="114300" distR="114300" simplePos="0" relativeHeight="251774976" behindDoc="0" locked="0" layoutInCell="1" allowOverlap="1">
                <wp:simplePos x="0" y="0"/>
                <wp:positionH relativeFrom="page">
                  <wp:posOffset>2531745</wp:posOffset>
                </wp:positionH>
                <wp:positionV relativeFrom="paragraph">
                  <wp:posOffset>455930</wp:posOffset>
                </wp:positionV>
                <wp:extent cx="958215" cy="266700"/>
                <wp:effectExtent l="4445" t="4445" r="8890" b="14605"/>
                <wp:wrapNone/>
                <wp:docPr id="520" name="文本框 252"/>
                <wp:cNvGraphicFramePr/>
                <a:graphic xmlns:a="http://schemas.openxmlformats.org/drawingml/2006/main">
                  <a:graphicData uri="http://schemas.microsoft.com/office/word/2010/wordprocessingShape">
                    <wps:wsp>
                      <wps:cNvSpPr txBox="1"/>
                      <wps:spPr>
                        <a:xfrm>
                          <a:off x="0" y="0"/>
                          <a:ext cx="958215" cy="266700"/>
                        </a:xfrm>
                        <a:prstGeom prst="rect">
                          <a:avLst/>
                        </a:prstGeom>
                        <a:noFill/>
                        <a:ln w="9525" cap="flat" cmpd="sng">
                          <a:solidFill>
                            <a:srgbClr val="000000"/>
                          </a:solidFill>
                          <a:prstDash val="solid"/>
                          <a:miter/>
                          <a:headEnd type="none" w="med" len="med"/>
                          <a:tailEnd type="none" w="med" len="med"/>
                        </a:ln>
                      </wps:spPr>
                      <wps:txbx>
                        <w:txbxContent>
                          <w:p>
                            <w:pPr>
                              <w:spacing w:before="63"/>
                              <w:ind w:left="339" w:right="0" w:firstLine="0"/>
                              <w:jc w:val="left"/>
                              <w:rPr>
                                <w:sz w:val="20"/>
                              </w:rPr>
                            </w:pPr>
                            <w:r>
                              <w:rPr>
                                <w:sz w:val="20"/>
                              </w:rPr>
                              <w:t>传输设备</w:t>
                            </w:r>
                          </w:p>
                        </w:txbxContent>
                      </wps:txbx>
                      <wps:bodyPr lIns="0" tIns="0" rIns="0" bIns="0" upright="1"/>
                    </wps:wsp>
                  </a:graphicData>
                </a:graphic>
              </wp:anchor>
            </w:drawing>
          </mc:Choice>
          <mc:Fallback>
            <w:pict>
              <v:shape id="文本框 252" o:spid="_x0000_s1026" o:spt="202" type="#_x0000_t202" style="position:absolute;left:0pt;margin-left:199.35pt;margin-top:35.9pt;height:21pt;width:75.45pt;mso-position-horizontal-relative:page;z-index:251774976;mso-width-relative:page;mso-height-relative:page;" filled="f" stroked="t" coordsize="21600,21600" o:gfxdata="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TrX6LaAAAACgEAAA8AAAAAAAAAAQAgAAAAIgAAAGRycy9kb3ducmV2&#10;LnhtbFBLAQIUABQAAAAIAIdO4kADQTwt+gEAAOYDAAAOAAAAAAAAAAEAIAAAACkBAABkcnMvZTJv&#10;RG9jLnhtbFBLBQYAAAAABgAGAFkBAACVBQAAAAA=&#10;">
                <v:fill on="f" focussize="0,0"/>
                <v:stroke color="#000000" joinstyle="miter"/>
                <v:imagedata o:title=""/>
                <o:lock v:ext="edit" aspectratio="f"/>
                <v:textbox inset="0mm,0mm,0mm,0mm">
                  <w:txbxContent>
                    <w:p>
                      <w:pPr>
                        <w:spacing w:before="63"/>
                        <w:ind w:left="339" w:right="0" w:firstLine="0"/>
                        <w:jc w:val="left"/>
                        <w:rPr>
                          <w:sz w:val="20"/>
                        </w:rPr>
                      </w:pPr>
                      <w:r>
                        <w:rPr>
                          <w:sz w:val="20"/>
                        </w:rPr>
                        <w:t>传输设备</w:t>
                      </w:r>
                    </w:p>
                  </w:txbxContent>
                </v:textbox>
              </v:shape>
            </w:pict>
          </mc:Fallback>
        </mc:AlternateContent>
      </w:r>
      <w:r>
        <w:t xml:space="preserve">连接方法：如图 </w:t>
      </w:r>
      <w:r>
        <w:rPr>
          <w:rFonts w:ascii="Times New Roman" w:eastAsia="Times New Roman"/>
        </w:rPr>
        <w:t xml:space="preserve">2-14 </w:t>
      </w:r>
      <w:r>
        <w:t>所示。</w:t>
      </w:r>
    </w:p>
    <w:p>
      <w:pPr>
        <w:pStyle w:val="6"/>
        <w:rPr>
          <w:sz w:val="20"/>
        </w:rPr>
      </w:pPr>
    </w:p>
    <w:p>
      <w:pPr>
        <w:pStyle w:val="6"/>
        <w:spacing w:before="3"/>
        <w:rPr>
          <w:sz w:val="12"/>
        </w:rPr>
      </w:pPr>
      <w:r>
        <mc:AlternateContent>
          <mc:Choice Requires="wpg">
            <w:drawing>
              <wp:anchor distT="0" distB="0" distL="0" distR="0" simplePos="0" relativeHeight="251766784" behindDoc="1" locked="0" layoutInCell="1" allowOverlap="1">
                <wp:simplePos x="0" y="0"/>
                <wp:positionH relativeFrom="page">
                  <wp:posOffset>3489325</wp:posOffset>
                </wp:positionH>
                <wp:positionV relativeFrom="paragraph">
                  <wp:posOffset>124460</wp:posOffset>
                </wp:positionV>
                <wp:extent cx="1297305" cy="50800"/>
                <wp:effectExtent l="0" t="0" r="17145" b="6350"/>
                <wp:wrapTopAndBottom/>
                <wp:docPr id="506" name="组合 253"/>
                <wp:cNvGraphicFramePr/>
                <a:graphic xmlns:a="http://schemas.openxmlformats.org/drawingml/2006/main">
                  <a:graphicData uri="http://schemas.microsoft.com/office/word/2010/wordprocessingGroup">
                    <wpg:wgp>
                      <wpg:cNvGrpSpPr/>
                      <wpg:grpSpPr>
                        <a:xfrm>
                          <a:off x="0" y="0"/>
                          <a:ext cx="1297305" cy="50800"/>
                          <a:chOff x="5496" y="196"/>
                          <a:chExt cx="2043" cy="80"/>
                        </a:xfrm>
                      </wpg:grpSpPr>
                      <wps:wsp>
                        <wps:cNvPr id="504" name="直线 254"/>
                        <wps:cNvSpPr/>
                        <wps:spPr>
                          <a:xfrm>
                            <a:off x="5496" y="236"/>
                            <a:ext cx="1943" cy="0"/>
                          </a:xfrm>
                          <a:prstGeom prst="line">
                            <a:avLst/>
                          </a:prstGeom>
                          <a:ln w="12700" cap="flat" cmpd="sng">
                            <a:solidFill>
                              <a:srgbClr val="000000"/>
                            </a:solidFill>
                            <a:prstDash val="solid"/>
                            <a:headEnd type="none" w="med" len="med"/>
                            <a:tailEnd type="none" w="med" len="med"/>
                          </a:ln>
                        </wps:spPr>
                        <wps:bodyPr upright="1"/>
                      </wps:wsp>
                      <wps:wsp>
                        <wps:cNvPr id="505" name="任意多边形 255"/>
                        <wps:cNvSpPr/>
                        <wps:spPr>
                          <a:xfrm>
                            <a:off x="7419" y="196"/>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g:wgp>
                  </a:graphicData>
                </a:graphic>
              </wp:anchor>
            </w:drawing>
          </mc:Choice>
          <mc:Fallback>
            <w:pict>
              <v:group id="组合 253" o:spid="_x0000_s1026" o:spt="203" style="position:absolute;left:0pt;margin-left:274.75pt;margin-top:9.8pt;height:4pt;width:102.15pt;mso-position-horizontal-relative:page;mso-wrap-distance-bottom:0pt;mso-wrap-distance-top:0pt;z-index:-251549696;mso-width-relative:page;mso-height-relative:page;" coordorigin="5496,196" coordsize="2043,80" o:gfxdata="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PQEs+DaAAAACQEAAA8AAAAAAAAAAQAgAAAAIgAA&#10;AGRycy9kb3ducmV2LnhtbFBLAQIUABQAAAAIAIdO4kBygUWF6gIAADsHAAAOAAAAAAAAAAEAIAAA&#10;ACkBAABkcnMvZTJvRG9jLnhtbFBLBQYAAAAABgAGAFkBAACFBgAAAAA=&#10;">
                <o:lock v:ext="edit" aspectratio="f"/>
                <v:line id="直线 254" o:spid="_x0000_s1026" o:spt="20" style="position:absolute;left:5496;top:236;height:0;width:1943;" filled="f" stroked="t" coordsize="21600,21600" o:gfxdata="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xhVj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任意多边形 255" o:spid="_x0000_s1026" o:spt="100" style="position:absolute;left:7419;top:196;height:80;width:120;" fillcolor="#000000" filled="t" stroked="f" coordsize="120,80" o:gfxdata="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Prs&#10;DcEAAADcAAAADwAAAAAAAAABACAAAAAiAAAAZHJzL2Rvd25yZXYueG1sUEsBAhQAFAAAAAgAh07i&#10;QDMvBZ47AAAAOQAAABAAAAAAAAAAAQAgAAAAEAEAAGRycy9zaGFwZXhtbC54bWxQSwUGAAAAAAYA&#10;BgBbAQAAugMAAAAA&#10;" path="m0,0l0,80,120,40,0,0xe">
                  <v:fill on="t" focussize="0,0"/>
                  <v:stroke on="f"/>
                  <v:imagedata o:title=""/>
                  <o:lock v:ext="edit" aspectratio="f"/>
                </v:shape>
                <w10:wrap type="topAndBottom"/>
              </v:group>
            </w:pict>
          </mc:Fallback>
        </mc:AlternateContent>
      </w:r>
    </w:p>
    <w:p>
      <w:pPr>
        <w:spacing w:before="0" w:line="169" w:lineRule="exact"/>
        <w:ind w:left="15" w:right="0" w:firstLine="0"/>
        <w:jc w:val="center"/>
        <w:rPr>
          <w:sz w:val="18"/>
        </w:rPr>
      </w:pPr>
      <w:r>
        <w:rPr>
          <w:rFonts w:ascii="Times New Roman" w:eastAsia="Times New Roman"/>
          <w:sz w:val="18"/>
        </w:rPr>
        <w:t>2Mb/s</w:t>
      </w:r>
      <w:r>
        <w:rPr>
          <w:sz w:val="18"/>
        </w:rPr>
        <w:t>（电接口）</w:t>
      </w:r>
    </w:p>
    <w:p>
      <w:pPr>
        <w:pStyle w:val="6"/>
        <w:rPr>
          <w:sz w:val="23"/>
        </w:rPr>
      </w:pPr>
      <w:r>
        <mc:AlternateContent>
          <mc:Choice Requires="wps">
            <w:drawing>
              <wp:anchor distT="0" distB="0" distL="0" distR="0" simplePos="0" relativeHeight="251767808" behindDoc="1" locked="0" layoutInCell="1" allowOverlap="1">
                <wp:simplePos x="0" y="0"/>
                <wp:positionH relativeFrom="page">
                  <wp:posOffset>2531745</wp:posOffset>
                </wp:positionH>
                <wp:positionV relativeFrom="paragraph">
                  <wp:posOffset>216535</wp:posOffset>
                </wp:positionV>
                <wp:extent cx="958215" cy="495300"/>
                <wp:effectExtent l="4445" t="4445" r="8890" b="14605"/>
                <wp:wrapTopAndBottom/>
                <wp:docPr id="507" name="文本框 256"/>
                <wp:cNvGraphicFramePr/>
                <a:graphic xmlns:a="http://schemas.openxmlformats.org/drawingml/2006/main">
                  <a:graphicData uri="http://schemas.microsoft.com/office/word/2010/wordprocessingShape">
                    <wps:wsp>
                      <wps:cNvSpPr txBox="1"/>
                      <wps:spPr>
                        <a:xfrm>
                          <a:off x="0" y="0"/>
                          <a:ext cx="958215" cy="495300"/>
                        </a:xfrm>
                        <a:prstGeom prst="rect">
                          <a:avLst/>
                        </a:prstGeom>
                        <a:noFill/>
                        <a:ln w="9525" cap="flat" cmpd="sng">
                          <a:solidFill>
                            <a:srgbClr val="000000"/>
                          </a:solidFill>
                          <a:prstDash val="solid"/>
                          <a:miter/>
                          <a:headEnd type="none" w="med" len="med"/>
                          <a:tailEnd type="none" w="med" len="med"/>
                        </a:ln>
                      </wps:spPr>
                      <wps:txbx>
                        <w:txbxContent>
                          <w:p>
                            <w:pPr>
                              <w:spacing w:before="138"/>
                              <w:ind w:left="330" w:right="0" w:firstLine="0"/>
                              <w:jc w:val="left"/>
                              <w:rPr>
                                <w:rFonts w:ascii="Times New Roman"/>
                                <w:sz w:val="20"/>
                              </w:rPr>
                            </w:pPr>
                            <w:r>
                              <w:rPr>
                                <w:rFonts w:ascii="Times New Roman"/>
                                <w:sz w:val="20"/>
                              </w:rPr>
                              <w:t>AV5233C</w:t>
                            </w:r>
                          </w:p>
                          <w:p>
                            <w:pPr>
                              <w:spacing w:before="78"/>
                              <w:ind w:left="383" w:right="0" w:firstLine="0"/>
                              <w:jc w:val="left"/>
                              <w:rPr>
                                <w:sz w:val="20"/>
                              </w:rPr>
                            </w:pPr>
                            <w:r>
                              <w:rPr>
                                <w:rFonts w:ascii="Times New Roman" w:eastAsia="Times New Roman"/>
                                <w:sz w:val="20"/>
                              </w:rPr>
                              <w:t xml:space="preserve">RX </w:t>
                            </w:r>
                            <w:r>
                              <w:rPr>
                                <w:sz w:val="20"/>
                              </w:rPr>
                              <w:t>数据</w:t>
                            </w:r>
                          </w:p>
                        </w:txbxContent>
                      </wps:txbx>
                      <wps:bodyPr lIns="0" tIns="0" rIns="0" bIns="0" upright="1"/>
                    </wps:wsp>
                  </a:graphicData>
                </a:graphic>
              </wp:anchor>
            </w:drawing>
          </mc:Choice>
          <mc:Fallback>
            <w:pict>
              <v:shape id="文本框 256" o:spid="_x0000_s1026" o:spt="202" type="#_x0000_t202" style="position:absolute;left:0pt;margin-left:199.35pt;margin-top:17.05pt;height:39pt;width:75.45pt;mso-position-horizontal-relative:page;mso-wrap-distance-bottom:0pt;mso-wrap-distance-top:0pt;z-index:-251548672;mso-width-relative:page;mso-height-relative:page;" filled="f" stroked="t" coordsize="21600,21600" o:gfxdata="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t9ActoAAAAKAQAADwAAAAAAAAABACAAAAAiAAAAZHJzL2Rvd25y&#10;ZXYueG1sUEsBAhQAFAAAAAgAh07iQNOUUab8AQAA5gMAAA4AAAAAAAAAAQAgAAAAKQEAAGRycy9l&#10;Mm9Eb2MueG1sUEsFBgAAAAAGAAYAWQEAAJcFAAAAAA==&#10;">
                <v:fill on="f" focussize="0,0"/>
                <v:stroke color="#000000" joinstyle="miter"/>
                <v:imagedata o:title=""/>
                <o:lock v:ext="edit" aspectratio="f"/>
                <v:textbox inset="0mm,0mm,0mm,0mm">
                  <w:txbxContent>
                    <w:p>
                      <w:pPr>
                        <w:spacing w:before="138"/>
                        <w:ind w:left="330" w:right="0" w:firstLine="0"/>
                        <w:jc w:val="left"/>
                        <w:rPr>
                          <w:rFonts w:ascii="Times New Roman"/>
                          <w:sz w:val="20"/>
                        </w:rPr>
                      </w:pPr>
                      <w:r>
                        <w:rPr>
                          <w:rFonts w:ascii="Times New Roman"/>
                          <w:sz w:val="20"/>
                        </w:rPr>
                        <w:t>AV5233C</w:t>
                      </w:r>
                    </w:p>
                    <w:p>
                      <w:pPr>
                        <w:spacing w:before="78"/>
                        <w:ind w:left="383" w:right="0" w:firstLine="0"/>
                        <w:jc w:val="left"/>
                        <w:rPr>
                          <w:sz w:val="20"/>
                        </w:rPr>
                      </w:pPr>
                      <w:r>
                        <w:rPr>
                          <w:rFonts w:ascii="Times New Roman" w:eastAsia="Times New Roman"/>
                          <w:sz w:val="20"/>
                        </w:rPr>
                        <w:t xml:space="preserve">RX </w:t>
                      </w:r>
                      <w:r>
                        <w:rPr>
                          <w:sz w:val="20"/>
                        </w:rPr>
                        <w:t>数据</w:t>
                      </w:r>
                    </w:p>
                  </w:txbxContent>
                </v:textbox>
                <w10:wrap type="topAndBottom"/>
              </v:shape>
            </w:pict>
          </mc:Fallback>
        </mc:AlternateContent>
      </w:r>
    </w:p>
    <w:p>
      <w:pPr>
        <w:pStyle w:val="6"/>
        <w:spacing w:before="6"/>
        <w:rPr>
          <w:sz w:val="16"/>
        </w:rPr>
      </w:pPr>
    </w:p>
    <w:p>
      <w:pPr>
        <w:spacing w:after="0"/>
        <w:rPr>
          <w:sz w:val="16"/>
        </w:rPr>
        <w:sectPr>
          <w:pgSz w:w="11910" w:h="16840"/>
          <w:pgMar w:top="1080" w:right="1000" w:bottom="1180" w:left="1560" w:header="879" w:footer="995" w:gutter="0"/>
        </w:sectPr>
      </w:pPr>
    </w:p>
    <w:p>
      <w:pPr>
        <w:pStyle w:val="6"/>
        <w:rPr>
          <w:sz w:val="20"/>
        </w:rPr>
      </w:pPr>
    </w:p>
    <w:p>
      <w:pPr>
        <w:pStyle w:val="6"/>
        <w:spacing w:before="144"/>
        <w:ind w:left="351"/>
      </w:pPr>
      <w:r>
        <w:t>测试设置：</w:t>
      </w:r>
    </w:p>
    <w:p>
      <w:pPr>
        <w:pStyle w:val="6"/>
        <w:spacing w:before="79"/>
        <w:ind w:left="351"/>
      </w:pPr>
      <w:r>
        <w:br w:type="column"/>
      </w:r>
      <w:r>
        <w:t xml:space="preserve">图 </w:t>
      </w:r>
      <w:r>
        <w:rPr>
          <w:rFonts w:ascii="Times New Roman" w:eastAsia="Times New Roman"/>
        </w:rPr>
        <w:t xml:space="preserve">2-14 </w:t>
      </w:r>
      <w:r>
        <w:t>在线测试连接</w:t>
      </w:r>
    </w:p>
    <w:p>
      <w:pPr>
        <w:spacing w:after="0"/>
        <w:sectPr>
          <w:type w:val="continuous"/>
          <w:pgSz w:w="11910" w:h="16840"/>
          <w:pgMar w:top="1580" w:right="1000" w:bottom="280" w:left="1560" w:header="720" w:footer="720" w:gutter="0"/>
          <w:cols w:equalWidth="0" w:num="2">
            <w:col w:w="1448" w:space="1883"/>
            <w:col w:w="6019"/>
          </w:cols>
        </w:sectPr>
      </w:pPr>
    </w:p>
    <w:p>
      <w:pPr>
        <w:pStyle w:val="6"/>
        <w:tabs>
          <w:tab w:val="left" w:pos="2704"/>
        </w:tabs>
        <w:spacing w:before="53"/>
        <w:ind w:left="783"/>
      </w:pPr>
      <w:r>
        <w:t>帧测试：开</w:t>
      </w:r>
      <w:r>
        <w:tab/>
      </w:r>
      <w:r>
        <w:t>蜂鸣器：开</w:t>
      </w:r>
    </w:p>
    <w:p>
      <w:pPr>
        <w:pStyle w:val="6"/>
        <w:tabs>
          <w:tab w:val="left" w:pos="2684"/>
        </w:tabs>
        <w:spacing w:before="47"/>
        <w:ind w:left="783"/>
      </w:pPr>
      <w:r>
        <w:t>固定：</w:t>
      </w:r>
      <w:r>
        <w:rPr>
          <w:rFonts w:ascii="Times New Roman" w:eastAsia="Times New Roman"/>
        </w:rPr>
        <w:t>2M</w:t>
      </w:r>
      <w:r>
        <w:rPr>
          <w:rFonts w:ascii="Times New Roman" w:eastAsia="Times New Roman"/>
        </w:rPr>
        <w:tab/>
      </w:r>
      <w:r>
        <w:t>测量方式：单次</w:t>
      </w:r>
    </w:p>
    <w:p>
      <w:pPr>
        <w:pStyle w:val="6"/>
        <w:tabs>
          <w:tab w:val="left" w:pos="2649"/>
        </w:tabs>
        <w:spacing w:before="53" w:line="285" w:lineRule="auto"/>
        <w:ind w:left="782" w:right="4580" w:firstLine="1"/>
      </w:pPr>
      <w:r>
        <w:t>图形：正</w:t>
      </w:r>
      <w:r>
        <w:rPr>
          <w:spacing w:val="-52"/>
        </w:rPr>
        <w:t xml:space="preserve"> </w:t>
      </w:r>
      <w:r>
        <w:rPr>
          <w:rFonts w:ascii="Times New Roman" w:eastAsia="Times New Roman"/>
        </w:rPr>
        <w:t>2</w:t>
      </w:r>
      <w:r>
        <w:rPr>
          <w:rFonts w:ascii="Times New Roman" w:eastAsia="Times New Roman"/>
          <w:vertAlign w:val="superscript"/>
        </w:rPr>
        <w:t>15</w:t>
      </w:r>
      <w:r>
        <w:rPr>
          <w:rFonts w:ascii="Times New Roman" w:eastAsia="Times New Roman"/>
          <w:vertAlign w:val="baseline"/>
        </w:rPr>
        <w:t>-1</w:t>
      </w:r>
      <w:r>
        <w:rPr>
          <w:rFonts w:ascii="Times New Roman" w:eastAsia="Times New Roman"/>
          <w:vertAlign w:val="baseline"/>
        </w:rPr>
        <w:tab/>
      </w:r>
      <w:r>
        <w:rPr>
          <w:vertAlign w:val="baseline"/>
        </w:rPr>
        <w:t>测量周期：</w:t>
      </w:r>
      <w:r>
        <w:rPr>
          <w:rFonts w:ascii="Times New Roman" w:eastAsia="Times New Roman"/>
          <w:vertAlign w:val="baseline"/>
        </w:rPr>
        <w:t>00</w:t>
      </w:r>
      <w:r>
        <w:rPr>
          <w:vertAlign w:val="baseline"/>
        </w:rPr>
        <w:t>：</w:t>
      </w:r>
      <w:r>
        <w:rPr>
          <w:rFonts w:ascii="Times New Roman" w:eastAsia="Times New Roman"/>
          <w:vertAlign w:val="baseline"/>
        </w:rPr>
        <w:t>05</w:t>
      </w:r>
      <w:r>
        <w:rPr>
          <w:vertAlign w:val="baseline"/>
        </w:rPr>
        <w:t>：</w:t>
      </w:r>
      <w:r>
        <w:rPr>
          <w:rFonts w:ascii="Times New Roman" w:eastAsia="Times New Roman"/>
          <w:vertAlign w:val="baseline"/>
        </w:rPr>
        <w:t xml:space="preserve">00 </w:t>
      </w:r>
      <w:r>
        <w:rPr>
          <w:vertAlign w:val="baseline"/>
        </w:rPr>
        <w:t>码型：</w:t>
      </w:r>
      <w:r>
        <w:rPr>
          <w:rFonts w:ascii="Times New Roman" w:eastAsia="Times New Roman"/>
          <w:vertAlign w:val="baseline"/>
        </w:rPr>
        <w:t>HDB3</w:t>
      </w:r>
      <w:r>
        <w:rPr>
          <w:rFonts w:ascii="Times New Roman" w:eastAsia="Times New Roman"/>
          <w:vertAlign w:val="baseline"/>
        </w:rPr>
        <w:tab/>
      </w:r>
      <w:r>
        <w:rPr>
          <w:vertAlign w:val="baseline"/>
        </w:rPr>
        <w:t>打印方式：通常</w:t>
      </w:r>
    </w:p>
    <w:p>
      <w:pPr>
        <w:pStyle w:val="6"/>
        <w:tabs>
          <w:tab w:val="left" w:pos="2654"/>
        </w:tabs>
        <w:spacing w:before="2"/>
        <w:ind w:left="782"/>
        <w:rPr>
          <w:rFonts w:ascii="Times New Roman" w:hAnsi="Times New Roman" w:eastAsia="Times New Roman"/>
        </w:rPr>
      </w:pPr>
      <w:r>
        <w:t>极性：—</w:t>
      </w:r>
      <w:r>
        <w:tab/>
      </w:r>
      <w:r>
        <w:t>打印周期：</w:t>
      </w:r>
      <w:r>
        <w:rPr>
          <w:rFonts w:ascii="Times New Roman" w:hAnsi="Times New Roman" w:eastAsia="Times New Roman"/>
        </w:rPr>
        <w:t>01</w:t>
      </w:r>
      <w:r>
        <w:t>：</w:t>
      </w:r>
      <w:r>
        <w:rPr>
          <w:rFonts w:ascii="Times New Roman" w:hAnsi="Times New Roman" w:eastAsia="Times New Roman"/>
        </w:rPr>
        <w:t>00</w:t>
      </w:r>
    </w:p>
    <w:p>
      <w:pPr>
        <w:pStyle w:val="6"/>
        <w:tabs>
          <w:tab w:val="left" w:pos="2654"/>
          <w:tab w:val="left" w:pos="2687"/>
        </w:tabs>
        <w:spacing w:before="53" w:line="288" w:lineRule="auto"/>
        <w:ind w:left="782" w:right="5213"/>
      </w:pPr>
      <w:r>
        <w:t>误码率：</w:t>
      </w:r>
      <w:r>
        <w:rPr>
          <w:rFonts w:ascii="Times New Roman" w:hAnsi="Times New Roman" w:eastAsia="Times New Roman"/>
        </w:rPr>
        <w:t>0</w:t>
      </w:r>
      <w:r>
        <w:rPr>
          <w:rFonts w:ascii="Times New Roman" w:hAnsi="Times New Roman" w:eastAsia="Times New Roman"/>
        </w:rPr>
        <w:tab/>
      </w:r>
      <w:r>
        <w:t>输入方式：高</w:t>
      </w:r>
      <w:r>
        <w:rPr>
          <w:spacing w:val="-17"/>
        </w:rPr>
        <w:t>阻</w:t>
      </w:r>
      <w:r>
        <w:t>误码方式：</w:t>
      </w:r>
      <w:r>
        <w:rPr>
          <w:rFonts w:ascii="Times New Roman" w:hAnsi="Times New Roman" w:eastAsia="Times New Roman"/>
        </w:rPr>
        <w:t>CODE</w:t>
      </w:r>
      <w:r>
        <w:rPr>
          <w:rFonts w:ascii="Times New Roman" w:hAnsi="Times New Roman" w:eastAsia="Times New Roman"/>
        </w:rPr>
        <w:tab/>
      </w:r>
      <w:r>
        <w:rPr>
          <w:rFonts w:ascii="Times New Roman" w:hAnsi="Times New Roman" w:eastAsia="Times New Roman"/>
        </w:rPr>
        <w:tab/>
      </w:r>
      <w:r>
        <w:t>电子表：—</w:t>
      </w:r>
    </w:p>
    <w:p>
      <w:pPr>
        <w:pStyle w:val="6"/>
        <w:spacing w:line="267" w:lineRule="exact"/>
        <w:ind w:left="350"/>
      </w:pPr>
      <w:r>
        <w:t>结果观测：</w:t>
      </w:r>
    </w:p>
    <w:p>
      <w:pPr>
        <w:pStyle w:val="6"/>
        <w:spacing w:before="52" w:line="285" w:lineRule="auto"/>
        <w:ind w:left="139" w:right="2890" w:hanging="1"/>
      </w:pPr>
      <w:r>
        <w:rPr>
          <w:rFonts w:ascii="Times New Roman" w:eastAsia="Times New Roman"/>
        </w:rPr>
        <w:t>a</w:t>
      </w:r>
      <w:r>
        <w:t>）按［开始</w:t>
      </w:r>
      <w:r>
        <w:rPr>
          <w:rFonts w:ascii="Times New Roman" w:eastAsia="Times New Roman"/>
        </w:rPr>
        <w:t>/</w:t>
      </w:r>
      <w:r>
        <w:t xml:space="preserve">停止］键，开始测量。                          </w:t>
      </w:r>
      <w:r>
        <w:rPr>
          <w:rFonts w:ascii="Times New Roman" w:eastAsia="Times New Roman"/>
        </w:rPr>
        <w:t>b</w:t>
      </w:r>
      <w:r>
        <w:t>）观察结果屏，确认是否存在编码误码，</w:t>
      </w:r>
      <w:r>
        <w:rPr>
          <w:rFonts w:ascii="Times New Roman" w:eastAsia="Times New Roman"/>
        </w:rPr>
        <w:t>CRC</w:t>
      </w:r>
      <w:r>
        <w:rPr>
          <w:rFonts w:ascii="Times New Roman" w:eastAsia="Times New Roman"/>
          <w:spacing w:val="-2"/>
        </w:rPr>
        <w:t xml:space="preserve"> </w:t>
      </w:r>
      <w:r>
        <w:rPr>
          <w:spacing w:val="-9"/>
        </w:rPr>
        <w:t xml:space="preserve">误码和 </w:t>
      </w:r>
      <w:r>
        <w:rPr>
          <w:rFonts w:ascii="Times New Roman" w:eastAsia="Times New Roman"/>
          <w:spacing w:val="-5"/>
        </w:rPr>
        <w:t>FASW</w:t>
      </w:r>
      <w:r>
        <w:rPr>
          <w:rFonts w:ascii="Times New Roman" w:eastAsia="Times New Roman"/>
          <w:spacing w:val="3"/>
        </w:rPr>
        <w:t xml:space="preserve"> </w:t>
      </w:r>
      <w:r>
        <w:rPr>
          <w:spacing w:val="-4"/>
        </w:rPr>
        <w:t>误码。</w:t>
      </w:r>
      <w:r>
        <w:rPr>
          <w:rFonts w:ascii="Times New Roman" w:eastAsia="Times New Roman"/>
        </w:rPr>
        <w:t>c</w:t>
      </w:r>
      <w:r>
        <w:t>）观察前面板上告警指示灯，确认是否有告警。</w:t>
      </w:r>
    </w:p>
    <w:p>
      <w:pPr>
        <w:pStyle w:val="6"/>
        <w:spacing w:line="269" w:lineRule="exact"/>
        <w:ind w:left="139"/>
      </w:pPr>
      <w:r>
        <w:rPr>
          <w:rFonts w:ascii="Times New Roman" w:eastAsia="Times New Roman"/>
        </w:rPr>
        <w:t>d</w:t>
      </w:r>
      <w:r>
        <w:t>）按［开始</w:t>
      </w:r>
      <w:r>
        <w:rPr>
          <w:rFonts w:ascii="Times New Roman" w:eastAsia="Times New Roman"/>
        </w:rPr>
        <w:t>/</w:t>
      </w:r>
      <w:r>
        <w:t>停止］键，结束测量。</w:t>
      </w:r>
    </w:p>
    <w:p>
      <w:pPr>
        <w:spacing w:after="0" w:line="269" w:lineRule="exact"/>
        <w:sectPr>
          <w:type w:val="continuous"/>
          <w:pgSz w:w="11910" w:h="16840"/>
          <w:pgMar w:top="1580" w:right="1000" w:bottom="280" w:left="1560" w:header="720" w:footer="720" w:gutter="0"/>
        </w:sectPr>
      </w:pPr>
    </w:p>
    <w:p>
      <w:pPr>
        <w:pStyle w:val="6"/>
        <w:spacing w:before="12"/>
        <w:rPr>
          <w:sz w:val="3"/>
        </w:rPr>
      </w:pPr>
    </w:p>
    <w:p>
      <w:pPr>
        <w:pStyle w:val="6"/>
        <w:spacing w:line="20" w:lineRule="exact"/>
        <w:ind w:left="102"/>
        <w:rPr>
          <w:sz w:val="2"/>
        </w:rPr>
      </w:pPr>
      <w:r>
        <w:rPr>
          <w:sz w:val="2"/>
        </w:rPr>
        <mc:AlternateContent>
          <mc:Choice Requires="wpg">
            <w:drawing>
              <wp:inline distT="0" distB="0" distL="114300" distR="114300">
                <wp:extent cx="5797550" cy="9525"/>
                <wp:effectExtent l="0" t="0" r="0" b="0"/>
                <wp:docPr id="350" name="组合 257"/>
                <wp:cNvGraphicFramePr/>
                <a:graphic xmlns:a="http://schemas.openxmlformats.org/drawingml/2006/main">
                  <a:graphicData uri="http://schemas.microsoft.com/office/word/2010/wordprocessingGroup">
                    <wpg:wgp>
                      <wpg:cNvGrpSpPr/>
                      <wpg:grpSpPr>
                        <a:xfrm>
                          <a:off x="0" y="0"/>
                          <a:ext cx="5797550" cy="9525"/>
                          <a:chOff x="0" y="0"/>
                          <a:chExt cx="9130" cy="15"/>
                        </a:xfrm>
                      </wpg:grpSpPr>
                      <wps:wsp>
                        <wps:cNvPr id="349" name="直线 258"/>
                        <wps:cNvSpPr/>
                        <wps:spPr>
                          <a:xfrm>
                            <a:off x="0" y="7"/>
                            <a:ext cx="913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257" o:spid="_x0000_s1026" o:spt="203" style="height:0.75pt;width:456.5pt;" coordsize="9130,15" o:gfxdata="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2WkwtMAAAADAQAADwAAAAAAAAABACAAAAAiAAAAZHJzL2Rvd25yZXYueG1s&#10;UEsBAhQAFAAAAAgAh07iQDE+tPA2AgAAuAQAAA4AAAAAAAAAAQAgAAAAIgEAAGRycy9lMm9Eb2Mu&#10;eG1sUEsFBgAAAAAGAAYAWQEAAMoFAAAAAA==&#10;">
                <o:lock v:ext="edit" aspectratio="f"/>
                <v:line id="直线 258" o:spid="_x0000_s1026" o:spt="20" style="position:absolute;left:0;top:7;height:0;width:9130;" filled="f" stroked="t" coordsize="21600,21600" o:gfxdata="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lslFL4A&#10;AADcAAAADwAAAAAAAAABACAAAAAiAAAAZHJzL2Rvd25yZXYueG1sUEsBAhQAFAAAAAgAh07iQDMv&#10;BZ47AAAAOQAAABAAAAAAAAAAAQAgAAAADQEAAGRycy9zaGFwZXhtbC54bWxQSwUGAAAAAAYABgBb&#10;AQAAtwMAAAAA&#10;">
                  <v:fill on="f" focussize="0,0"/>
                  <v:stroke weight="0.72pt" color="#000000" joinstyle="round"/>
                  <v:imagedata o:title=""/>
                  <o:lock v:ext="edit" aspectratio="f"/>
                </v:line>
                <w10:wrap type="none"/>
                <w10:anchorlock/>
              </v:group>
            </w:pict>
          </mc:Fallback>
        </mc:AlternateConten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4"/>
        <w:rPr>
          <w:sz w:val="18"/>
        </w:rPr>
      </w:pPr>
    </w:p>
    <w:p>
      <w:pPr>
        <w:pStyle w:val="2"/>
        <w:tabs>
          <w:tab w:val="left" w:pos="3359"/>
        </w:tabs>
        <w:spacing w:line="1059" w:lineRule="exact"/>
      </w:pPr>
      <w:bookmarkStart w:id="34" w:name="_TOC_250012"/>
      <w:bookmarkEnd w:id="34"/>
      <w:r>
        <w:t>第二篇</w:t>
      </w:r>
      <w:r>
        <w:tab/>
      </w:r>
      <w:r>
        <w:t>技术说明</w:t>
      </w:r>
    </w:p>
    <w:p>
      <w:pPr>
        <w:spacing w:after="0" w:line="1059" w:lineRule="exact"/>
        <w:sectPr>
          <w:headerReference r:id="rId10" w:type="default"/>
          <w:pgSz w:w="11910" w:h="16840"/>
          <w:pgMar w:top="1080" w:right="1000" w:bottom="1180" w:left="1560" w:header="879" w:footer="995" w:gutter="0"/>
        </w:sectPr>
      </w:pPr>
    </w:p>
    <w:p>
      <w:pPr>
        <w:pStyle w:val="6"/>
        <w:spacing w:before="12"/>
        <w:rPr>
          <w:rFonts w:ascii="黑体"/>
          <w:sz w:val="3"/>
        </w:rPr>
      </w:pPr>
    </w:p>
    <w:p>
      <w:pPr>
        <w:pStyle w:val="6"/>
        <w:spacing w:line="20" w:lineRule="exact"/>
        <w:ind w:left="102"/>
        <w:rPr>
          <w:rFonts w:ascii="黑体"/>
          <w:sz w:val="2"/>
        </w:rPr>
      </w:pPr>
      <w:r>
        <w:rPr>
          <w:rFonts w:ascii="黑体"/>
          <w:sz w:val="2"/>
        </w:rPr>
        <mc:AlternateContent>
          <mc:Choice Requires="wpg">
            <w:drawing>
              <wp:inline distT="0" distB="0" distL="114300" distR="114300">
                <wp:extent cx="5797550" cy="9525"/>
                <wp:effectExtent l="0" t="0" r="0" b="0"/>
                <wp:docPr id="352" name="组合 259"/>
                <wp:cNvGraphicFramePr/>
                <a:graphic xmlns:a="http://schemas.openxmlformats.org/drawingml/2006/main">
                  <a:graphicData uri="http://schemas.microsoft.com/office/word/2010/wordprocessingGroup">
                    <wpg:wgp>
                      <wpg:cNvGrpSpPr/>
                      <wpg:grpSpPr>
                        <a:xfrm>
                          <a:off x="0" y="0"/>
                          <a:ext cx="5797550" cy="9525"/>
                          <a:chOff x="0" y="0"/>
                          <a:chExt cx="9130" cy="15"/>
                        </a:xfrm>
                      </wpg:grpSpPr>
                      <wps:wsp>
                        <wps:cNvPr id="351" name="直线 260"/>
                        <wps:cNvSpPr/>
                        <wps:spPr>
                          <a:xfrm>
                            <a:off x="0" y="7"/>
                            <a:ext cx="913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259" o:spid="_x0000_s1026" o:spt="203" style="height:0.75pt;width:456.5pt;" coordsize="9130,15" o:gfxdata="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2WkwtMAAAADAQAADwAAAAAAAAABACAAAAAiAAAAZHJzL2Rvd25yZXYueG1s&#10;UEsBAhQAFAAAAAgAh07iQEgvKpM2AgAAuAQAAA4AAAAAAAAAAQAgAAAAIgEAAGRycy9lMm9Eb2Mu&#10;eG1sUEsFBgAAAAAGAAYAWQEAAMoFAAAAAA==&#10;">
                <o:lock v:ext="edit" aspectratio="f"/>
                <v:line id="直线 260" o:spid="_x0000_s1026" o:spt="20" style="position:absolute;left:0;top:7;height:0;width:9130;" filled="f" stroked="t" coordsize="21600,21600" o:gfxdata="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S/z74A&#10;AADcAAAADwAAAAAAAAABACAAAAAiAAAAZHJzL2Rvd25yZXYueG1sUEsBAhQAFAAAAAgAh07iQDMv&#10;BZ47AAAAOQAAABAAAAAAAAAAAQAgAAAADQEAAGRycy9zaGFwZXhtbC54bWxQSwUGAAAAAAYABgBb&#10;AQAAtwMAAAAA&#10;">
                  <v:fill on="f" focussize="0,0"/>
                  <v:stroke weight="0.72pt" color="#000000" joinstyle="round"/>
                  <v:imagedata o:title=""/>
                  <o:lock v:ext="edit" aspectratio="f"/>
                </v:line>
                <w10:wrap type="none"/>
                <w10:anchorlock/>
              </v:group>
            </w:pict>
          </mc:Fallback>
        </mc:AlternateContent>
      </w:r>
    </w:p>
    <w:p>
      <w:pPr>
        <w:pStyle w:val="3"/>
        <w:ind w:left="5" w:right="6"/>
      </w:pPr>
      <w:bookmarkStart w:id="35" w:name="_TOC_250011"/>
      <w:bookmarkEnd w:id="35"/>
      <w:r>
        <w:t>第三章 工作原理</w:t>
      </w:r>
    </w:p>
    <w:p>
      <w:pPr>
        <w:pStyle w:val="4"/>
        <w:spacing w:before="259"/>
        <w:ind w:left="5"/>
      </w:pPr>
      <w:bookmarkStart w:id="36" w:name="_TOC_250010"/>
      <w:bookmarkEnd w:id="36"/>
      <w:r>
        <w:t>第一节 概要</w:t>
      </w:r>
    </w:p>
    <w:p>
      <w:pPr>
        <w:pStyle w:val="6"/>
        <w:spacing w:before="167" w:line="288" w:lineRule="auto"/>
        <w:ind w:left="138" w:right="145" w:firstLine="206"/>
        <w:jc w:val="both"/>
      </w:pPr>
      <w:r>
        <w:rPr>
          <w:rFonts w:ascii="Times New Roman" w:eastAsia="Times New Roman"/>
        </w:rPr>
        <w:t xml:space="preserve">AV5233C </w:t>
      </w:r>
      <w:r>
        <w:t xml:space="preserve">误码测试仪包括 </w:t>
      </w:r>
      <w:r>
        <w:rPr>
          <w:rFonts w:ascii="Times New Roman" w:eastAsia="Times New Roman"/>
        </w:rPr>
        <w:t xml:space="preserve">CPU </w:t>
      </w:r>
      <w:r>
        <w:t>部分、发射部分、接收部分、电源部分、显示部分及键盘控制部分。</w:t>
      </w:r>
    </w:p>
    <w:p>
      <w:pPr>
        <w:pStyle w:val="6"/>
        <w:spacing w:line="267" w:lineRule="exact"/>
        <w:ind w:left="350"/>
      </w:pPr>
      <w:r>
        <w:t xml:space="preserve">前面板有四个 </w:t>
      </w:r>
      <w:r>
        <w:rPr>
          <w:rFonts w:ascii="Times New Roman" w:eastAsia="Times New Roman"/>
        </w:rPr>
        <w:t xml:space="preserve">BNC </w:t>
      </w:r>
      <w:r>
        <w:t xml:space="preserve">连接器与模拟板相连，后面板有一个 </w:t>
      </w:r>
      <w:r>
        <w:rPr>
          <w:rFonts w:ascii="Times New Roman" w:eastAsia="Times New Roman"/>
        </w:rPr>
        <w:t xml:space="preserve">BNC </w:t>
      </w:r>
      <w:r>
        <w:t>连接器与数字板相连。</w:t>
      </w:r>
    </w:p>
    <w:p>
      <w:pPr>
        <w:pStyle w:val="4"/>
        <w:spacing w:before="170"/>
        <w:ind w:left="5"/>
      </w:pPr>
      <w:bookmarkStart w:id="37" w:name="_TOC_250009"/>
      <w:bookmarkEnd w:id="37"/>
      <w:r>
        <w:t>第二节 工作原理</w:t>
      </w:r>
    </w:p>
    <w:p>
      <w:pPr>
        <w:pStyle w:val="6"/>
        <w:spacing w:before="162"/>
        <w:ind w:left="355"/>
      </w:pPr>
      <w:r>
        <w:rPr>
          <w:rFonts w:ascii="Times New Roman" w:eastAsia="Times New Roman"/>
        </w:rPr>
        <w:t>AV5233C</w:t>
      </w:r>
      <w:r>
        <w:t>误码测试仪主要有发射部分和接收部分组成。</w:t>
      </w:r>
    </w:p>
    <w:p>
      <w:pPr>
        <w:pStyle w:val="12"/>
        <w:numPr>
          <w:ilvl w:val="0"/>
          <w:numId w:val="6"/>
        </w:numPr>
        <w:tabs>
          <w:tab w:val="left" w:pos="456"/>
          <w:tab w:val="left" w:pos="457"/>
        </w:tabs>
        <w:spacing w:before="53" w:after="0" w:line="240" w:lineRule="auto"/>
        <w:ind w:left="456" w:right="0" w:hanging="318"/>
        <w:jc w:val="left"/>
        <w:rPr>
          <w:rFonts w:hint="eastAsia" w:ascii="黑体" w:eastAsia="黑体"/>
          <w:sz w:val="21"/>
        </w:rPr>
      </w:pPr>
      <w:r>
        <w:rPr>
          <w:rFonts w:hint="eastAsia" w:ascii="黑体" w:eastAsia="黑体"/>
          <w:sz w:val="21"/>
        </w:rPr>
        <w:t>发射部分工作原理</w:t>
      </w:r>
    </w:p>
    <w:p>
      <w:pPr>
        <w:pStyle w:val="6"/>
        <w:spacing w:before="53"/>
        <w:ind w:left="292"/>
      </w:pPr>
      <w:r>
        <w:rPr>
          <w:rFonts w:ascii="Times New Roman" w:eastAsia="Times New Roman"/>
        </w:rPr>
        <w:t xml:space="preserve">AV5233C </w:t>
      </w:r>
      <w:r>
        <w:t xml:space="preserve">误码测试仪发射部分原理框图如图 </w:t>
      </w:r>
      <w:r>
        <w:rPr>
          <w:rFonts w:ascii="Times New Roman" w:eastAsia="Times New Roman"/>
        </w:rPr>
        <w:t xml:space="preserve">3-1 </w:t>
      </w:r>
      <w:r>
        <w:t>所示。</w:t>
      </w:r>
    </w:p>
    <w:p>
      <w:pPr>
        <w:pStyle w:val="6"/>
        <w:spacing w:before="52"/>
        <w:ind w:left="139"/>
      </w:pPr>
      <w:r>
        <w:t>发射部分是一个数字通信信号源，用以产生各种速率和各种码型的图形信号。共有六种伪随机</w:t>
      </w:r>
    </w:p>
    <w:p>
      <w:pPr>
        <w:pStyle w:val="6"/>
        <w:spacing w:before="53"/>
        <w:ind w:left="139"/>
      </w:pPr>
      <w:r>
        <w:t>（</w:t>
      </w:r>
      <w:r>
        <w:rPr>
          <w:rFonts w:ascii="Times New Roman" w:eastAsia="Times New Roman"/>
        </w:rPr>
        <w:t>PRBS</w:t>
      </w:r>
      <w:r>
        <w:t xml:space="preserve">）图形和 </w:t>
      </w:r>
      <w:r>
        <w:rPr>
          <w:rFonts w:ascii="Times New Roman" w:eastAsia="Times New Roman"/>
        </w:rPr>
        <w:t xml:space="preserve">16 </w:t>
      </w:r>
      <w:r>
        <w:t>比特字图形。提供误码插入。</w:t>
      </w:r>
    </w:p>
    <w:p>
      <w:pPr>
        <w:pStyle w:val="6"/>
        <w:spacing w:before="52" w:line="285" w:lineRule="auto"/>
        <w:ind w:left="139" w:right="132" w:firstLine="211"/>
        <w:jc w:val="both"/>
      </w:pPr>
      <w:r>
        <mc:AlternateContent>
          <mc:Choice Requires="wpg">
            <w:drawing>
              <wp:anchor distT="0" distB="0" distL="114300" distR="114300" simplePos="0" relativeHeight="251784192" behindDoc="0" locked="0" layoutInCell="1" allowOverlap="1">
                <wp:simplePos x="0" y="0"/>
                <wp:positionH relativeFrom="page">
                  <wp:posOffset>2973705</wp:posOffset>
                </wp:positionH>
                <wp:positionV relativeFrom="paragraph">
                  <wp:posOffset>915670</wp:posOffset>
                </wp:positionV>
                <wp:extent cx="664210" cy="50800"/>
                <wp:effectExtent l="0" t="0" r="2540" b="6350"/>
                <wp:wrapNone/>
                <wp:docPr id="533" name="组合 261"/>
                <wp:cNvGraphicFramePr/>
                <a:graphic xmlns:a="http://schemas.openxmlformats.org/drawingml/2006/main">
                  <a:graphicData uri="http://schemas.microsoft.com/office/word/2010/wordprocessingGroup">
                    <wpg:wgp>
                      <wpg:cNvGrpSpPr/>
                      <wpg:grpSpPr>
                        <a:xfrm>
                          <a:off x="0" y="0"/>
                          <a:ext cx="664210" cy="50800"/>
                          <a:chOff x="4684" y="1442"/>
                          <a:chExt cx="1046" cy="80"/>
                        </a:xfrm>
                      </wpg:grpSpPr>
                      <wps:wsp>
                        <wps:cNvPr id="531" name="直线 262"/>
                        <wps:cNvSpPr/>
                        <wps:spPr>
                          <a:xfrm>
                            <a:off x="4684" y="1482"/>
                            <a:ext cx="946" cy="0"/>
                          </a:xfrm>
                          <a:prstGeom prst="line">
                            <a:avLst/>
                          </a:prstGeom>
                          <a:ln w="12700" cap="flat" cmpd="sng">
                            <a:solidFill>
                              <a:srgbClr val="000000"/>
                            </a:solidFill>
                            <a:prstDash val="solid"/>
                            <a:headEnd type="none" w="med" len="med"/>
                            <a:tailEnd type="none" w="med" len="med"/>
                          </a:ln>
                        </wps:spPr>
                        <wps:bodyPr upright="1"/>
                      </wps:wsp>
                      <wps:wsp>
                        <wps:cNvPr id="532" name="任意多边形 263"/>
                        <wps:cNvSpPr/>
                        <wps:spPr>
                          <a:xfrm>
                            <a:off x="5610" y="1442"/>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g:wgp>
                  </a:graphicData>
                </a:graphic>
              </wp:anchor>
            </w:drawing>
          </mc:Choice>
          <mc:Fallback>
            <w:pict>
              <v:group id="组合 261" o:spid="_x0000_s1026" o:spt="203" style="position:absolute;left:0pt;margin-left:234.15pt;margin-top:72.1pt;height:4pt;width:52.3pt;mso-position-horizontal-relative:page;z-index:251784192;mso-width-relative:page;mso-height-relative:page;" coordorigin="4684,1442" coordsize="1046,80" o:gfxdata="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OTutNsAAAALAQAADwAAAAAAAAABACAAAAAiAAAA&#10;ZHJzL2Rvd25yZXYueG1sUEsBAhQAFAAAAAgAh07iQPQ8weboAgAAPAcAAA4AAAAAAAAAAQAgAAAA&#10;KgEAAGRycy9lMm9Eb2MueG1sUEsFBgAAAAAGAAYAWQEAAIQGAAAAAA==&#10;">
                <o:lock v:ext="edit" aspectratio="f"/>
                <v:line id="直线 262" o:spid="_x0000_s1026" o:spt="20" style="position:absolute;left:4684;top:1482;height:0;width:946;" filled="f" stroked="t" coordsize="21600,21600" o:gfxdata="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DPKu/&#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shape id="任意多边形 263" o:spid="_x0000_s1026" o:spt="100" style="position:absolute;left:5610;top:1442;height:80;width:120;" fillcolor="#000000" filled="t" stroked="f" coordsize="120,80" o:gfxdata="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f77E&#10;wAAAANwAAAAPAAAAAAAAAAEAIAAAACIAAABkcnMvZG93bnJldi54bWxQSwECFAAUAAAACACHTuJA&#10;My8FnjsAAAA5AAAAEAAAAAAAAAABACAAAAAPAQAAZHJzL3NoYXBleG1sLnhtbFBLBQYAAAAABgAG&#10;AFsBAAC5AwAAAAA=&#10;" path="m0,0l0,80,120,40,0,0xe">
                  <v:fill on="t" focussize="0,0"/>
                  <v:stroke on="f"/>
                  <v:imagedata o:title=""/>
                  <o:lock v:ext="edit" aspectratio="f"/>
                </v:shape>
              </v:group>
            </w:pict>
          </mc:Fallback>
        </mc:AlternateContent>
      </w:r>
      <w:r>
        <mc:AlternateContent>
          <mc:Choice Requires="wpg">
            <w:drawing>
              <wp:anchor distT="0" distB="0" distL="114300" distR="114300" simplePos="0" relativeHeight="251785216" behindDoc="0" locked="0" layoutInCell="1" allowOverlap="1">
                <wp:simplePos x="0" y="0"/>
                <wp:positionH relativeFrom="page">
                  <wp:posOffset>4692015</wp:posOffset>
                </wp:positionH>
                <wp:positionV relativeFrom="paragraph">
                  <wp:posOffset>930910</wp:posOffset>
                </wp:positionV>
                <wp:extent cx="679450" cy="50800"/>
                <wp:effectExtent l="0" t="0" r="6350" b="6350"/>
                <wp:wrapNone/>
                <wp:docPr id="536" name="组合 264"/>
                <wp:cNvGraphicFramePr/>
                <a:graphic xmlns:a="http://schemas.openxmlformats.org/drawingml/2006/main">
                  <a:graphicData uri="http://schemas.microsoft.com/office/word/2010/wordprocessingGroup">
                    <wpg:wgp>
                      <wpg:cNvGrpSpPr/>
                      <wpg:grpSpPr>
                        <a:xfrm>
                          <a:off x="0" y="0"/>
                          <a:ext cx="679450" cy="50800"/>
                          <a:chOff x="7389" y="1466"/>
                          <a:chExt cx="1070" cy="80"/>
                        </a:xfrm>
                      </wpg:grpSpPr>
                      <wps:wsp>
                        <wps:cNvPr id="534" name="直线 265"/>
                        <wps:cNvSpPr/>
                        <wps:spPr>
                          <a:xfrm>
                            <a:off x="7389" y="1506"/>
                            <a:ext cx="970" cy="0"/>
                          </a:xfrm>
                          <a:prstGeom prst="line">
                            <a:avLst/>
                          </a:prstGeom>
                          <a:ln w="12700" cap="flat" cmpd="sng">
                            <a:solidFill>
                              <a:srgbClr val="000000"/>
                            </a:solidFill>
                            <a:prstDash val="solid"/>
                            <a:headEnd type="none" w="med" len="med"/>
                            <a:tailEnd type="none" w="med" len="med"/>
                          </a:ln>
                        </wps:spPr>
                        <wps:bodyPr upright="1"/>
                      </wps:wsp>
                      <wps:wsp>
                        <wps:cNvPr id="535" name="任意多边形 266"/>
                        <wps:cNvSpPr/>
                        <wps:spPr>
                          <a:xfrm>
                            <a:off x="8339" y="1466"/>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g:wgp>
                  </a:graphicData>
                </a:graphic>
              </wp:anchor>
            </w:drawing>
          </mc:Choice>
          <mc:Fallback>
            <w:pict>
              <v:group id="组合 264" o:spid="_x0000_s1026" o:spt="203" style="position:absolute;left:0pt;margin-left:369.45pt;margin-top:73.3pt;height:4pt;width:53.5pt;mso-position-horizontal-relative:page;z-index:251785216;mso-width-relative:page;mso-height-relative:page;" coordorigin="7389,1466" coordsize="1070,80" o:gfxdata="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KkxxLXaAAAACwEAAA8AAAAAAAAAAQAgAAAAIgAA&#10;AGRycy9kb3ducmV2LnhtbFBLAQIUABQAAAAIAIdO4kD/JnBs6gIAADwHAAAOAAAAAAAAAAEAIAAA&#10;ACkBAABkcnMvZTJvRG9jLnhtbFBLBQYAAAAABgAGAFkBAACFBgAAAAA=&#10;">
                <o:lock v:ext="edit" aspectratio="f"/>
                <v:line id="直线 265" o:spid="_x0000_s1026" o:spt="20" style="position:absolute;left:7389;top:1506;height:0;width:970;" filled="f" stroked="t" coordsize="21600,21600" o:gfxdata="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10nzO/&#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shape id="任意多边形 266" o:spid="_x0000_s1026" o:spt="100" style="position:absolute;left:8339;top:1466;height:80;width:120;" fillcolor="#000000" filled="t" stroked="f" coordsize="120,80" o:gfxdata="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liaw&#10;wAAAANwAAAAPAAAAAAAAAAEAIAAAACIAAABkcnMvZG93bnJldi54bWxQSwECFAAUAAAACACHTuJA&#10;My8FnjsAAAA5AAAAEAAAAAAAAAABACAAAAAPAQAAZHJzL3NoYXBleG1sLnhtbFBLBQYAAAAABgAG&#10;AFsBAAC5AwAAAAA=&#10;" path="m0,0l0,80,120,40,0,0xe">
                  <v:fill on="t" focussize="0,0"/>
                  <v:stroke on="f"/>
                  <v:imagedata o:title=""/>
                  <o:lock v:ext="edit" aspectratio="f"/>
                </v:shape>
              </v:group>
            </w:pict>
          </mc:Fallback>
        </mc:AlternateContent>
      </w:r>
      <w:r>
        <w:t>时钟发生器产生各种速率的时钟信号，可以是连续的，也可以是固定的。图形发生器产生六种</w:t>
      </w:r>
      <w:r>
        <w:rPr>
          <w:rFonts w:ascii="Times New Roman" w:eastAsia="Times New Roman"/>
        </w:rPr>
        <w:t xml:space="preserve">PRBS </w:t>
      </w:r>
      <w:r>
        <w:t xml:space="preserve">图形和 </w:t>
      </w:r>
      <w:r>
        <w:rPr>
          <w:rFonts w:ascii="Times New Roman" w:eastAsia="Times New Roman"/>
        </w:rPr>
        <w:t xml:space="preserve">16 </w:t>
      </w:r>
      <w:r>
        <w:t xml:space="preserve">比特字图形， 并在这些图形中插入所要求的误码率。输出电路形成 </w:t>
      </w:r>
      <w:r>
        <w:rPr>
          <w:rFonts w:ascii="Times New Roman" w:eastAsia="Times New Roman"/>
        </w:rPr>
        <w:t>AMI</w:t>
      </w:r>
      <w:r>
        <w:t>、</w:t>
      </w:r>
      <w:r>
        <w:rPr>
          <w:rFonts w:ascii="Times New Roman" w:eastAsia="Times New Roman"/>
        </w:rPr>
        <w:t>HDB3</w:t>
      </w:r>
      <w:r>
        <w:t>、</w:t>
      </w:r>
      <w:r>
        <w:rPr>
          <w:rFonts w:ascii="Times New Roman" w:eastAsia="Times New Roman"/>
        </w:rPr>
        <w:t xml:space="preserve">RZ </w:t>
      </w:r>
      <w:r>
        <w:t xml:space="preserve">或 </w:t>
      </w:r>
      <w:r>
        <w:rPr>
          <w:rFonts w:ascii="Times New Roman" w:eastAsia="Times New Roman"/>
        </w:rPr>
        <w:t xml:space="preserve">NRZ </w:t>
      </w:r>
      <w:r>
        <w:t>码型信号。</w:t>
      </w:r>
      <w:r>
        <w:rPr>
          <w:rFonts w:ascii="Times New Roman" w:eastAsia="Times New Roman"/>
        </w:rPr>
        <w:t xml:space="preserve">CPU </w:t>
      </w:r>
      <w:r>
        <w:t>根据面板设置控制上述各电路。</w:t>
      </w:r>
    </w:p>
    <w:p>
      <w:pPr>
        <w:pStyle w:val="6"/>
        <w:spacing w:before="7"/>
        <w:rPr>
          <w:sz w:val="14"/>
        </w:rPr>
      </w:pPr>
      <w:r>
        <mc:AlternateContent>
          <mc:Choice Requires="wpg">
            <w:drawing>
              <wp:anchor distT="0" distB="0" distL="0" distR="0" simplePos="0" relativeHeight="251783168" behindDoc="1" locked="0" layoutInCell="1" allowOverlap="1">
                <wp:simplePos x="0" y="0"/>
                <wp:positionH relativeFrom="page">
                  <wp:posOffset>2040255</wp:posOffset>
                </wp:positionH>
                <wp:positionV relativeFrom="paragraph">
                  <wp:posOffset>143510</wp:posOffset>
                </wp:positionV>
                <wp:extent cx="4057650" cy="1096645"/>
                <wp:effectExtent l="0" t="0" r="0" b="8255"/>
                <wp:wrapTopAndBottom/>
                <wp:docPr id="530" name="组合 267"/>
                <wp:cNvGraphicFramePr/>
                <a:graphic xmlns:a="http://schemas.openxmlformats.org/drawingml/2006/main">
                  <a:graphicData uri="http://schemas.microsoft.com/office/word/2010/wordprocessingGroup">
                    <wpg:wgp>
                      <wpg:cNvGrpSpPr/>
                      <wpg:grpSpPr>
                        <a:xfrm>
                          <a:off x="0" y="0"/>
                          <a:ext cx="4057650" cy="1096645"/>
                          <a:chOff x="3214" y="227"/>
                          <a:chExt cx="6390" cy="1727"/>
                        </a:xfrm>
                      </wpg:grpSpPr>
                      <wps:wsp>
                        <wps:cNvPr id="521" name="任意多边形 268"/>
                        <wps:cNvSpPr/>
                        <wps:spPr>
                          <a:xfrm>
                            <a:off x="8881" y="702"/>
                            <a:ext cx="220" cy="460"/>
                          </a:xfrm>
                          <a:custGeom>
                            <a:avLst/>
                            <a:gdLst/>
                            <a:ahLst/>
                            <a:cxnLst/>
                            <a:pathLst>
                              <a:path w="220" h="460">
                                <a:moveTo>
                                  <a:pt x="165" y="115"/>
                                </a:moveTo>
                                <a:lnTo>
                                  <a:pt x="55" y="115"/>
                                </a:lnTo>
                                <a:lnTo>
                                  <a:pt x="55" y="460"/>
                                </a:lnTo>
                                <a:lnTo>
                                  <a:pt x="165" y="460"/>
                                </a:lnTo>
                                <a:lnTo>
                                  <a:pt x="165" y="115"/>
                                </a:lnTo>
                                <a:close/>
                                <a:moveTo>
                                  <a:pt x="110" y="0"/>
                                </a:moveTo>
                                <a:lnTo>
                                  <a:pt x="0" y="115"/>
                                </a:lnTo>
                                <a:lnTo>
                                  <a:pt x="220" y="115"/>
                                </a:lnTo>
                                <a:lnTo>
                                  <a:pt x="110" y="0"/>
                                </a:lnTo>
                                <a:close/>
                              </a:path>
                            </a:pathLst>
                          </a:custGeom>
                          <a:solidFill>
                            <a:srgbClr val="818181"/>
                          </a:solidFill>
                          <a:ln>
                            <a:noFill/>
                          </a:ln>
                        </wps:spPr>
                        <wps:bodyPr upright="1"/>
                      </wps:wsp>
                      <wps:wsp>
                        <wps:cNvPr id="522" name="直线 269"/>
                        <wps:cNvSpPr/>
                        <wps:spPr>
                          <a:xfrm>
                            <a:off x="3821" y="1172"/>
                            <a:ext cx="5220" cy="0"/>
                          </a:xfrm>
                          <a:prstGeom prst="line">
                            <a:avLst/>
                          </a:prstGeom>
                          <a:ln w="63500" cap="flat" cmpd="sng">
                            <a:solidFill>
                              <a:srgbClr val="818181"/>
                            </a:solidFill>
                            <a:prstDash val="solid"/>
                            <a:headEnd type="none" w="med" len="med"/>
                            <a:tailEnd type="none" w="med" len="med"/>
                          </a:ln>
                        </wps:spPr>
                        <wps:bodyPr upright="1"/>
                      </wps:wsp>
                      <wps:wsp>
                        <wps:cNvPr id="523" name="任意多边形 270"/>
                        <wps:cNvSpPr/>
                        <wps:spPr>
                          <a:xfrm>
                            <a:off x="3761" y="702"/>
                            <a:ext cx="220" cy="520"/>
                          </a:xfrm>
                          <a:custGeom>
                            <a:avLst/>
                            <a:gdLst/>
                            <a:ahLst/>
                            <a:cxnLst/>
                            <a:pathLst>
                              <a:path w="220" h="520">
                                <a:moveTo>
                                  <a:pt x="165" y="130"/>
                                </a:moveTo>
                                <a:lnTo>
                                  <a:pt x="55" y="130"/>
                                </a:lnTo>
                                <a:lnTo>
                                  <a:pt x="55" y="520"/>
                                </a:lnTo>
                                <a:lnTo>
                                  <a:pt x="165" y="520"/>
                                </a:lnTo>
                                <a:lnTo>
                                  <a:pt x="165" y="130"/>
                                </a:lnTo>
                                <a:close/>
                                <a:moveTo>
                                  <a:pt x="110" y="0"/>
                                </a:moveTo>
                                <a:lnTo>
                                  <a:pt x="0" y="130"/>
                                </a:lnTo>
                                <a:lnTo>
                                  <a:pt x="220" y="130"/>
                                </a:lnTo>
                                <a:lnTo>
                                  <a:pt x="110" y="0"/>
                                </a:lnTo>
                                <a:close/>
                              </a:path>
                            </a:pathLst>
                          </a:custGeom>
                          <a:solidFill>
                            <a:srgbClr val="818181"/>
                          </a:solidFill>
                          <a:ln>
                            <a:noFill/>
                          </a:ln>
                        </wps:spPr>
                        <wps:bodyPr upright="1"/>
                      </wps:wsp>
                      <wps:wsp>
                        <wps:cNvPr id="524" name="任意多边形 271"/>
                        <wps:cNvSpPr/>
                        <wps:spPr>
                          <a:xfrm>
                            <a:off x="6441" y="702"/>
                            <a:ext cx="180" cy="780"/>
                          </a:xfrm>
                          <a:custGeom>
                            <a:avLst/>
                            <a:gdLst/>
                            <a:ahLst/>
                            <a:cxnLst/>
                            <a:pathLst>
                              <a:path w="180" h="780">
                                <a:moveTo>
                                  <a:pt x="180" y="624"/>
                                </a:moveTo>
                                <a:lnTo>
                                  <a:pt x="0" y="624"/>
                                </a:lnTo>
                                <a:lnTo>
                                  <a:pt x="90" y="780"/>
                                </a:lnTo>
                                <a:lnTo>
                                  <a:pt x="180" y="624"/>
                                </a:lnTo>
                                <a:close/>
                                <a:moveTo>
                                  <a:pt x="135" y="156"/>
                                </a:moveTo>
                                <a:lnTo>
                                  <a:pt x="45" y="156"/>
                                </a:lnTo>
                                <a:lnTo>
                                  <a:pt x="45" y="624"/>
                                </a:lnTo>
                                <a:lnTo>
                                  <a:pt x="135" y="624"/>
                                </a:lnTo>
                                <a:lnTo>
                                  <a:pt x="135" y="156"/>
                                </a:lnTo>
                                <a:close/>
                                <a:moveTo>
                                  <a:pt x="90" y="0"/>
                                </a:moveTo>
                                <a:lnTo>
                                  <a:pt x="0" y="156"/>
                                </a:lnTo>
                                <a:lnTo>
                                  <a:pt x="180" y="156"/>
                                </a:lnTo>
                                <a:lnTo>
                                  <a:pt x="90" y="0"/>
                                </a:lnTo>
                                <a:close/>
                              </a:path>
                            </a:pathLst>
                          </a:custGeom>
                          <a:solidFill>
                            <a:srgbClr val="818181"/>
                          </a:solidFill>
                          <a:ln>
                            <a:noFill/>
                          </a:ln>
                        </wps:spPr>
                        <wps:bodyPr upright="1"/>
                      </wps:wsp>
                      <wps:wsp>
                        <wps:cNvPr id="525" name="文本框 272"/>
                        <wps:cNvSpPr txBox="1"/>
                        <wps:spPr>
                          <a:xfrm>
                            <a:off x="5730" y="234"/>
                            <a:ext cx="1674" cy="468"/>
                          </a:xfrm>
                          <a:prstGeom prst="rect">
                            <a:avLst/>
                          </a:prstGeom>
                          <a:noFill/>
                          <a:ln w="9525" cap="flat" cmpd="sng">
                            <a:solidFill>
                              <a:srgbClr val="000000"/>
                            </a:solidFill>
                            <a:prstDash val="solid"/>
                            <a:miter/>
                            <a:headEnd type="none" w="med" len="med"/>
                            <a:tailEnd type="none" w="med" len="med"/>
                          </a:ln>
                        </wps:spPr>
                        <wps:txbx>
                          <w:txbxContent>
                            <w:p>
                              <w:pPr>
                                <w:spacing w:before="104"/>
                                <w:ind w:left="300" w:right="0" w:firstLine="0"/>
                                <w:jc w:val="left"/>
                                <w:rPr>
                                  <w:sz w:val="20"/>
                                </w:rPr>
                              </w:pPr>
                              <w:r>
                                <w:rPr>
                                  <w:sz w:val="20"/>
                                </w:rPr>
                                <w:t>图形发生器</w:t>
                              </w:r>
                            </w:p>
                          </w:txbxContent>
                        </wps:txbx>
                        <wps:bodyPr lIns="0" tIns="0" rIns="0" bIns="0" upright="1"/>
                      </wps:wsp>
                      <wps:wsp>
                        <wps:cNvPr id="526" name="文本框 273"/>
                        <wps:cNvSpPr txBox="1"/>
                        <wps:spPr>
                          <a:xfrm>
                            <a:off x="3221" y="234"/>
                            <a:ext cx="1463" cy="468"/>
                          </a:xfrm>
                          <a:prstGeom prst="rect">
                            <a:avLst/>
                          </a:prstGeom>
                          <a:noFill/>
                          <a:ln w="9525" cap="flat" cmpd="sng">
                            <a:solidFill>
                              <a:srgbClr val="000000"/>
                            </a:solidFill>
                            <a:prstDash val="solid"/>
                            <a:miter/>
                            <a:headEnd type="none" w="med" len="med"/>
                            <a:tailEnd type="none" w="med" len="med"/>
                          </a:ln>
                        </wps:spPr>
                        <wps:txbx>
                          <w:txbxContent>
                            <w:p>
                              <w:pPr>
                                <w:spacing w:before="104"/>
                                <w:ind w:left="198" w:right="0" w:firstLine="0"/>
                                <w:jc w:val="left"/>
                                <w:rPr>
                                  <w:sz w:val="20"/>
                                </w:rPr>
                              </w:pPr>
                              <w:r>
                                <w:rPr>
                                  <w:sz w:val="20"/>
                                </w:rPr>
                                <w:t>时钟发生器</w:t>
                              </w:r>
                            </w:p>
                          </w:txbxContent>
                        </wps:txbx>
                        <wps:bodyPr lIns="0" tIns="0" rIns="0" bIns="0" upright="1"/>
                      </wps:wsp>
                      <wps:wsp>
                        <wps:cNvPr id="527" name="文本框 274"/>
                        <wps:cNvSpPr txBox="1"/>
                        <wps:spPr>
                          <a:xfrm>
                            <a:off x="5940" y="1479"/>
                            <a:ext cx="1197" cy="467"/>
                          </a:xfrm>
                          <a:prstGeom prst="rect">
                            <a:avLst/>
                          </a:prstGeom>
                          <a:noFill/>
                          <a:ln w="9525" cap="flat" cmpd="sng">
                            <a:solidFill>
                              <a:srgbClr val="000000"/>
                            </a:solidFill>
                            <a:prstDash val="solid"/>
                            <a:miter/>
                            <a:headEnd type="none" w="med" len="med"/>
                            <a:tailEnd type="none" w="med" len="med"/>
                          </a:ln>
                        </wps:spPr>
                        <wps:txbx>
                          <w:txbxContent>
                            <w:p>
                              <w:pPr>
                                <w:spacing w:before="102"/>
                                <w:ind w:left="273" w:right="0" w:firstLine="0"/>
                                <w:jc w:val="left"/>
                                <w:rPr>
                                  <w:sz w:val="20"/>
                                </w:rPr>
                              </w:pPr>
                              <w:r>
                                <w:rPr>
                                  <w:sz w:val="20"/>
                                </w:rPr>
                                <w:t>ＣＰＵ</w:t>
                              </w:r>
                            </w:p>
                          </w:txbxContent>
                        </wps:txbx>
                        <wps:bodyPr lIns="0" tIns="0" rIns="0" bIns="0" upright="1"/>
                      </wps:wsp>
                      <wps:wsp>
                        <wps:cNvPr id="528" name="文本框 275"/>
                        <wps:cNvSpPr txBox="1"/>
                        <wps:spPr>
                          <a:xfrm>
                            <a:off x="3477" y="1439"/>
                            <a:ext cx="1158" cy="467"/>
                          </a:xfrm>
                          <a:prstGeom prst="rect">
                            <a:avLst/>
                          </a:prstGeom>
                          <a:noFill/>
                          <a:ln w="9525" cap="flat" cmpd="sng">
                            <a:solidFill>
                              <a:srgbClr val="000000"/>
                            </a:solidFill>
                            <a:prstDash val="solid"/>
                            <a:miter/>
                            <a:headEnd type="none" w="med" len="med"/>
                            <a:tailEnd type="none" w="med" len="med"/>
                          </a:ln>
                        </wps:spPr>
                        <wps:txbx>
                          <w:txbxContent>
                            <w:p>
                              <w:pPr>
                                <w:spacing w:before="104"/>
                                <w:ind w:left="297" w:right="0" w:firstLine="0"/>
                                <w:jc w:val="left"/>
                                <w:rPr>
                                  <w:sz w:val="20"/>
                                </w:rPr>
                              </w:pPr>
                              <w:r>
                                <w:rPr>
                                  <w:sz w:val="20"/>
                                </w:rPr>
                                <w:t>显 示</w:t>
                              </w:r>
                            </w:p>
                          </w:txbxContent>
                        </wps:txbx>
                        <wps:bodyPr lIns="0" tIns="0" rIns="0" bIns="0" upright="1"/>
                      </wps:wsp>
                      <wps:wsp>
                        <wps:cNvPr id="529" name="文本框 276"/>
                        <wps:cNvSpPr txBox="1"/>
                        <wps:spPr>
                          <a:xfrm>
                            <a:off x="8450" y="234"/>
                            <a:ext cx="1146" cy="468"/>
                          </a:xfrm>
                          <a:prstGeom prst="rect">
                            <a:avLst/>
                          </a:prstGeom>
                          <a:noFill/>
                          <a:ln w="9525" cap="flat" cmpd="sng">
                            <a:solidFill>
                              <a:srgbClr val="000000"/>
                            </a:solidFill>
                            <a:prstDash val="solid"/>
                            <a:miter/>
                            <a:headEnd type="none" w="med" len="med"/>
                            <a:tailEnd type="none" w="med" len="med"/>
                          </a:ln>
                        </wps:spPr>
                        <wps:txbx>
                          <w:txbxContent>
                            <w:p>
                              <w:pPr>
                                <w:spacing w:before="104"/>
                                <w:ind w:left="288" w:right="0" w:firstLine="0"/>
                                <w:jc w:val="left"/>
                                <w:rPr>
                                  <w:sz w:val="20"/>
                                </w:rPr>
                              </w:pPr>
                              <w:r>
                                <w:rPr>
                                  <w:sz w:val="20"/>
                                </w:rPr>
                                <w:t>输 出</w:t>
                              </w:r>
                            </w:p>
                          </w:txbxContent>
                        </wps:txbx>
                        <wps:bodyPr lIns="0" tIns="0" rIns="0" bIns="0" upright="1"/>
                      </wps:wsp>
                    </wpg:wgp>
                  </a:graphicData>
                </a:graphic>
              </wp:anchor>
            </w:drawing>
          </mc:Choice>
          <mc:Fallback>
            <w:pict>
              <v:group id="组合 267" o:spid="_x0000_s1026" o:spt="203" style="position:absolute;left:0pt;margin-left:160.65pt;margin-top:11.3pt;height:86.35pt;width:319.5pt;mso-position-horizontal-relative:page;mso-wrap-distance-bottom:0pt;mso-wrap-distance-top:0pt;z-index:-251533312;mso-width-relative:page;mso-height-relative:page;" coordorigin="3214,227" coordsize="6390,1727" o:gfxdata="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CgUecTZAAAACgEAAA8AAAAAAAAAAQAgAAAAIgAA&#10;AGRycy9kb3ducmV2LnhtbFBLAQIUABQAAAAIAIdO4kC+1TLvJQUAABsbAAAOAAAAAAAAAAEAIAAA&#10;ACgBAABkcnMvZTJvRG9jLnhtbFBLBQYAAAAABgAGAFkBAAC/CAAAAAA=&#10;">
                <o:lock v:ext="edit" aspectratio="f"/>
                <v:shape id="任意多边形 268" o:spid="_x0000_s1026" o:spt="100" style="position:absolute;left:8881;top:702;height:460;width:220;" fillcolor="#818181" filled="t" stroked="f" coordsize="220,460" o:gfxdata="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b5e8e5AAAA3AAA&#10;AA8AAAAAAAAAAQAgAAAAIgAAAGRycy9kb3ducmV2LnhtbFBLAQIUABQAAAAIAIdO4kAzLwWeOwAA&#10;ADkAAAAQAAAAAAAAAAEAIAAAAAgBAABkcnMvc2hhcGV4bWwueG1sUEsFBgAAAAAGAAYAWwEAALID&#10;AAAAAA==&#10;" path="m165,115l55,115,55,460,165,460,165,115xm110,0l0,115,220,115,110,0xe">
                  <v:fill on="t" focussize="0,0"/>
                  <v:stroke on="f"/>
                  <v:imagedata o:title=""/>
                  <o:lock v:ext="edit" aspectratio="f"/>
                </v:shape>
                <v:line id="直线 269" o:spid="_x0000_s1026" o:spt="20" style="position:absolute;left:3821;top:1172;height:0;width:5220;" filled="f" stroked="t" coordsize="21600,21600" o:gfxdata="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8hgLsAAADc&#10;AAAADwAAAAAAAAABACAAAAAiAAAAZHJzL2Rvd25yZXYueG1sUEsBAhQAFAAAAAgAh07iQDMvBZ47&#10;AAAAOQAAABAAAAAAAAAAAQAgAAAACgEAAGRycy9zaGFwZXhtbC54bWxQSwUGAAAAAAYABgBbAQAA&#10;tAMAAAAA&#10;">
                  <v:fill on="f" focussize="0,0"/>
                  <v:stroke weight="5pt" color="#818181" joinstyle="round"/>
                  <v:imagedata o:title=""/>
                  <o:lock v:ext="edit" aspectratio="f"/>
                </v:line>
                <v:shape id="任意多边形 270" o:spid="_x0000_s1026" o:spt="100" style="position:absolute;left:3761;top:702;height:520;width:220;" fillcolor="#818181" filled="t" stroked="f" coordsize="220,520" o:gfxdata="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YulK/&#10;AAAA3AAAAA8AAAAAAAAAAQAgAAAAIgAAAGRycy9kb3ducmV2LnhtbFBLAQIUABQAAAAIAIdO4kAz&#10;LwWeOwAAADkAAAAQAAAAAAAAAAEAIAAAAA4BAABkcnMvc2hhcGV4bWwueG1sUEsFBgAAAAAGAAYA&#10;WwEAALgDAAAAAA==&#10;" path="m165,130l55,130,55,520,165,520,165,130xm110,0l0,130,220,130,110,0xe">
                  <v:fill on="t" focussize="0,0"/>
                  <v:stroke on="f"/>
                  <v:imagedata o:title=""/>
                  <o:lock v:ext="edit" aspectratio="f"/>
                </v:shape>
                <v:shape id="任意多边形 271" o:spid="_x0000_s1026" o:spt="100" style="position:absolute;left:6441;top:702;height:780;width:180;" fillcolor="#818181" filled="t" stroked="f" coordsize="180,780" o:gfxdata="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oBu+/&#10;AAAA3AAAAA8AAAAAAAAAAQAgAAAAIgAAAGRycy9kb3ducmV2LnhtbFBLAQIUABQAAAAIAIdO4kAz&#10;LwWeOwAAADkAAAAQAAAAAAAAAAEAIAAAAA4BAABkcnMvc2hhcGV4bWwueG1sUEsFBgAAAAAGAAYA&#10;WwEAALgDAAAAAA==&#10;" path="m180,624l0,624,90,780,180,624xm135,156l45,156,45,624,135,624,135,156xm90,0l0,156,180,156,90,0xe">
                  <v:fill on="t" focussize="0,0"/>
                  <v:stroke on="f"/>
                  <v:imagedata o:title=""/>
                  <o:lock v:ext="edit" aspectratio="f"/>
                </v:shape>
                <v:shape id="文本框 272" o:spid="_x0000_s1026" o:spt="202" type="#_x0000_t202" style="position:absolute;left:5730;top:234;height:468;width:1674;" filled="f" stroked="t" coordsize="21600,21600" o:gfxdata="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aiTAW/&#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104"/>
                          <w:ind w:left="300" w:right="0" w:firstLine="0"/>
                          <w:jc w:val="left"/>
                          <w:rPr>
                            <w:sz w:val="20"/>
                          </w:rPr>
                        </w:pPr>
                        <w:r>
                          <w:rPr>
                            <w:sz w:val="20"/>
                          </w:rPr>
                          <w:t>图形发生器</w:t>
                        </w:r>
                      </w:p>
                    </w:txbxContent>
                  </v:textbox>
                </v:shape>
                <v:shape id="文本框 273" o:spid="_x0000_s1026" o:spt="202" type="#_x0000_t202" style="position:absolute;left:3221;top:234;height:468;width:1463;" filled="f" stroked="t" coordsize="21600,21600" o:gfxdata="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nDScr4A&#10;AADc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104"/>
                          <w:ind w:left="198" w:right="0" w:firstLine="0"/>
                          <w:jc w:val="left"/>
                          <w:rPr>
                            <w:sz w:val="20"/>
                          </w:rPr>
                        </w:pPr>
                        <w:r>
                          <w:rPr>
                            <w:sz w:val="20"/>
                          </w:rPr>
                          <w:t>时钟发生器</w:t>
                        </w:r>
                      </w:p>
                    </w:txbxContent>
                  </v:textbox>
                </v:shape>
                <v:shape id="文本框 274" o:spid="_x0000_s1026" o:spt="202" type="#_x0000_t202" style="position:absolute;left:5940;top:1479;height:467;width:1197;" filled="f" stroked="t" coordsize="21600,21600" o:gfxdata="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8d+m/&#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102"/>
                          <w:ind w:left="273" w:right="0" w:firstLine="0"/>
                          <w:jc w:val="left"/>
                          <w:rPr>
                            <w:sz w:val="20"/>
                          </w:rPr>
                        </w:pPr>
                        <w:r>
                          <w:rPr>
                            <w:sz w:val="20"/>
                          </w:rPr>
                          <w:t>ＣＰＵ</w:t>
                        </w:r>
                      </w:p>
                    </w:txbxContent>
                  </v:textbox>
                </v:shape>
                <v:shape id="文本框 275" o:spid="_x0000_s1026" o:spt="202" type="#_x0000_t202" style="position:absolute;left:3477;top:1439;height:467;width:1158;" filled="f" stroked="t" coordsize="21600,21600" o:gfxdata="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o+Ob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0mm,0mm,0mm">
                    <w:txbxContent>
                      <w:p>
                        <w:pPr>
                          <w:spacing w:before="104"/>
                          <w:ind w:left="297" w:right="0" w:firstLine="0"/>
                          <w:jc w:val="left"/>
                          <w:rPr>
                            <w:sz w:val="20"/>
                          </w:rPr>
                        </w:pPr>
                        <w:r>
                          <w:rPr>
                            <w:sz w:val="20"/>
                          </w:rPr>
                          <w:t>显 示</w:t>
                        </w:r>
                      </w:p>
                    </w:txbxContent>
                  </v:textbox>
                </v:shape>
                <v:shape id="文本框 276" o:spid="_x0000_s1026" o:spt="202" type="#_x0000_t202" style="position:absolute;left:8450;top:234;height:468;width:1146;" filled="f" stroked="t" coordsize="21600,21600" o:gfxdata="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vRgC/&#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104"/>
                          <w:ind w:left="288" w:right="0" w:firstLine="0"/>
                          <w:jc w:val="left"/>
                          <w:rPr>
                            <w:sz w:val="20"/>
                          </w:rPr>
                        </w:pPr>
                        <w:r>
                          <w:rPr>
                            <w:sz w:val="20"/>
                          </w:rPr>
                          <w:t>输 出</w:t>
                        </w:r>
                      </w:p>
                    </w:txbxContent>
                  </v:textbox>
                </v:shape>
                <w10:wrap type="topAndBottom"/>
              </v:group>
            </w:pict>
          </mc:Fallback>
        </mc:AlternateContent>
      </w:r>
    </w:p>
    <w:p>
      <w:pPr>
        <w:pStyle w:val="6"/>
        <w:spacing w:before="10"/>
        <w:rPr>
          <w:sz w:val="19"/>
        </w:rPr>
      </w:pPr>
    </w:p>
    <w:p>
      <w:pPr>
        <w:pStyle w:val="6"/>
        <w:tabs>
          <w:tab w:val="left" w:pos="791"/>
        </w:tabs>
        <w:spacing w:before="72"/>
        <w:ind w:right="9"/>
        <w:jc w:val="center"/>
      </w:pPr>
      <w:r>
        <mc:AlternateContent>
          <mc:Choice Requires="wps">
            <w:drawing>
              <wp:anchor distT="0" distB="0" distL="114300" distR="114300" simplePos="0" relativeHeight="251786240" behindDoc="0" locked="0" layoutInCell="1" allowOverlap="1">
                <wp:simplePos x="0" y="0"/>
                <wp:positionH relativeFrom="page">
                  <wp:posOffset>2947035</wp:posOffset>
                </wp:positionH>
                <wp:positionV relativeFrom="paragraph">
                  <wp:posOffset>-377190</wp:posOffset>
                </wp:positionV>
                <wp:extent cx="812800" cy="114300"/>
                <wp:effectExtent l="0" t="0" r="6350" b="0"/>
                <wp:wrapNone/>
                <wp:docPr id="537" name="任意多边形 277"/>
                <wp:cNvGraphicFramePr/>
                <a:graphic xmlns:a="http://schemas.openxmlformats.org/drawingml/2006/main">
                  <a:graphicData uri="http://schemas.microsoft.com/office/word/2010/wordprocessingShape">
                    <wps:wsp>
                      <wps:cNvSpPr/>
                      <wps:spPr>
                        <a:xfrm>
                          <a:off x="0" y="0"/>
                          <a:ext cx="812800" cy="114300"/>
                        </a:xfrm>
                        <a:custGeom>
                          <a:avLst/>
                          <a:gdLst/>
                          <a:ahLst/>
                          <a:cxnLst/>
                          <a:pathLst>
                            <a:path w="1280" h="180">
                              <a:moveTo>
                                <a:pt x="256" y="0"/>
                              </a:moveTo>
                              <a:lnTo>
                                <a:pt x="0" y="90"/>
                              </a:lnTo>
                              <a:lnTo>
                                <a:pt x="256" y="180"/>
                              </a:lnTo>
                              <a:lnTo>
                                <a:pt x="256" y="135"/>
                              </a:lnTo>
                              <a:lnTo>
                                <a:pt x="1152" y="135"/>
                              </a:lnTo>
                              <a:lnTo>
                                <a:pt x="1280" y="90"/>
                              </a:lnTo>
                              <a:lnTo>
                                <a:pt x="1152" y="45"/>
                              </a:lnTo>
                              <a:lnTo>
                                <a:pt x="256" y="45"/>
                              </a:lnTo>
                              <a:lnTo>
                                <a:pt x="256" y="0"/>
                              </a:lnTo>
                              <a:close/>
                              <a:moveTo>
                                <a:pt x="1152" y="135"/>
                              </a:moveTo>
                              <a:lnTo>
                                <a:pt x="1024" y="135"/>
                              </a:lnTo>
                              <a:lnTo>
                                <a:pt x="1024" y="180"/>
                              </a:lnTo>
                              <a:lnTo>
                                <a:pt x="1152" y="135"/>
                              </a:lnTo>
                              <a:close/>
                              <a:moveTo>
                                <a:pt x="1024" y="0"/>
                              </a:moveTo>
                              <a:lnTo>
                                <a:pt x="1024" y="45"/>
                              </a:lnTo>
                              <a:lnTo>
                                <a:pt x="1152" y="45"/>
                              </a:lnTo>
                              <a:lnTo>
                                <a:pt x="1024" y="0"/>
                              </a:lnTo>
                              <a:close/>
                            </a:path>
                          </a:pathLst>
                        </a:custGeom>
                        <a:solidFill>
                          <a:srgbClr val="818181"/>
                        </a:solidFill>
                        <a:ln>
                          <a:noFill/>
                        </a:ln>
                      </wps:spPr>
                      <wps:bodyPr upright="1"/>
                    </wps:wsp>
                  </a:graphicData>
                </a:graphic>
              </wp:anchor>
            </w:drawing>
          </mc:Choice>
          <mc:Fallback>
            <w:pict>
              <v:shape id="任意多边形 277" o:spid="_x0000_s1026" o:spt="100" style="position:absolute;left:0pt;margin-left:232.05pt;margin-top:-29.7pt;height:9pt;width:64pt;mso-position-horizontal-relative:page;z-index:251786240;mso-width-relative:page;mso-height-relative:page;" fillcolor="#818181" filled="t" stroked="f" coordsize="1280,180" o:gfxdata="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1aa2a2QAAAAsBAAAPAAAAAAAAAAEA&#10;IAAAACIAAABkcnMvZG93bnJldi54bWxQSwECFAAUAAAACACHTuJAz4qqXEcCAAA2BgAADgAAAAAA&#10;AAABACAAAAAoAQAAZHJzL2Uyb0RvYy54bWxQSwUGAAAAAAYABgBZAQAA4QUAAAAA&#10;" path="m256,0l0,90,256,180,256,135,1152,135,1280,90,1152,45,256,45,256,0xm1152,135l1024,135,1024,180,1152,135xm1024,0l1024,45,1152,45,1024,0xe">
                <v:fill on="t" focussize="0,0"/>
                <v:stroke on="f"/>
                <v:imagedata o:title=""/>
                <o:lock v:ext="edit" aspectratio="f"/>
              </v:shape>
            </w:pict>
          </mc:Fallback>
        </mc:AlternateContent>
      </w:r>
      <w:bookmarkStart w:id="38" w:name="图3-1  发射部分原理框图"/>
      <w:bookmarkEnd w:id="38"/>
      <w:r>
        <w:t>图</w:t>
      </w:r>
      <w:r>
        <w:rPr>
          <w:spacing w:val="-53"/>
        </w:rPr>
        <w:t xml:space="preserve"> </w:t>
      </w:r>
      <w:r>
        <w:t>3-1</w:t>
      </w:r>
      <w:r>
        <w:tab/>
      </w:r>
      <w:r>
        <w:t>发射部分原理框图</w:t>
      </w:r>
    </w:p>
    <w:p>
      <w:pPr>
        <w:pStyle w:val="12"/>
        <w:numPr>
          <w:ilvl w:val="0"/>
          <w:numId w:val="6"/>
        </w:numPr>
        <w:tabs>
          <w:tab w:val="left" w:pos="456"/>
          <w:tab w:val="left" w:pos="457"/>
        </w:tabs>
        <w:spacing w:before="47" w:after="0" w:line="240" w:lineRule="auto"/>
        <w:ind w:left="456" w:right="0" w:hanging="318"/>
        <w:jc w:val="left"/>
        <w:rPr>
          <w:rFonts w:hint="eastAsia" w:ascii="黑体" w:eastAsia="黑体"/>
          <w:sz w:val="21"/>
        </w:rPr>
      </w:pPr>
      <w:r>
        <w:rPr>
          <w:rFonts w:hint="eastAsia" w:ascii="黑体" w:eastAsia="黑体"/>
          <w:sz w:val="21"/>
        </w:rPr>
        <w:t>接收部分工作原理</w:t>
      </w:r>
    </w:p>
    <w:p>
      <w:pPr>
        <w:pStyle w:val="6"/>
        <w:spacing w:before="53" w:line="288" w:lineRule="auto"/>
        <w:ind w:left="351" w:right="149" w:hanging="212"/>
      </w:pPr>
      <w:r>
        <w:t xml:space="preserve">接收部分是误码仪的核心。用以检测设备和线路能否无误地传送数据。原理框图如图 </w:t>
      </w:r>
      <w:r>
        <w:rPr>
          <w:rFonts w:ascii="Times New Roman" w:eastAsia="Times New Roman"/>
        </w:rPr>
        <w:t xml:space="preserve">3-2 </w:t>
      </w:r>
      <w:r>
        <w:t>所示。当</w:t>
      </w:r>
      <w:r>
        <w:rPr>
          <w:rFonts w:ascii="Times New Roman" w:eastAsia="Times New Roman"/>
        </w:rPr>
        <w:t>AV5233C</w:t>
      </w:r>
      <w:r>
        <w:t>误码测试仪在数据通信和</w:t>
      </w:r>
      <w:r>
        <w:rPr>
          <w:rFonts w:ascii="Times New Roman" w:eastAsia="Times New Roman"/>
        </w:rPr>
        <w:t>PCM 1</w:t>
      </w:r>
      <w:r>
        <w:t>～</w:t>
      </w:r>
      <w:r>
        <w:rPr>
          <w:rFonts w:ascii="Times New Roman" w:eastAsia="Times New Roman"/>
        </w:rPr>
        <w:t>3</w:t>
      </w:r>
      <w:r>
        <w:t>次群中进行比特误码测试时，接收数据经放大、</w:t>
      </w:r>
    </w:p>
    <w:p>
      <w:pPr>
        <w:pStyle w:val="6"/>
        <w:spacing w:line="285" w:lineRule="auto"/>
        <w:ind w:left="140" w:right="158"/>
      </w:pPr>
      <w:r>
        <w:t>整形，然后送入解码器进行编码误码检测和数据解码。编码误码直接送入计数器。数据解码为非 归零码并送入误码检测器。本地图形发生器产生</w:t>
      </w:r>
      <w:r>
        <w:rPr>
          <w:rFonts w:ascii="Times New Roman" w:eastAsia="Times New Roman"/>
        </w:rPr>
        <w:t>PRBS</w:t>
      </w:r>
      <w:r>
        <w:t>图形或字图形，与接收的数据图形</w:t>
      </w:r>
      <w:r>
        <w:rPr>
          <w:spacing w:val="4"/>
        </w:rPr>
        <w:t>（</w:t>
      </w:r>
      <w:r>
        <w:t>应与本地图形相同）逐位比较，如有差错即为比特误码。误码送入计数器计数，再送</w:t>
      </w:r>
      <w:r>
        <w:rPr>
          <w:rFonts w:ascii="Times New Roman" w:eastAsia="Times New Roman"/>
        </w:rPr>
        <w:t>CPU</w:t>
      </w:r>
      <w:r>
        <w:t>处理。可进行</w:t>
      </w:r>
      <w:r>
        <w:rPr>
          <w:rFonts w:ascii="Times New Roman" w:eastAsia="Times New Roman"/>
        </w:rPr>
        <w:t>2Mb/s</w:t>
      </w:r>
      <w:r>
        <w:rPr>
          <w:rFonts w:ascii="Times New Roman" w:eastAsia="Times New Roman"/>
          <w:spacing w:val="26"/>
        </w:rPr>
        <w:t xml:space="preserve"> </w:t>
      </w:r>
      <w:r>
        <w:rPr>
          <w:rFonts w:ascii="Times New Roman" w:eastAsia="Times New Roman"/>
        </w:rPr>
        <w:t>PCM30+CRC</w:t>
      </w:r>
      <w:r>
        <w:t>在线测试。此时将仪器高阻接入线路，接收用户信号，测量帧定位字误码、编码误码、</w:t>
      </w:r>
      <w:r>
        <w:rPr>
          <w:rFonts w:ascii="Times New Roman" w:eastAsia="Times New Roman"/>
        </w:rPr>
        <w:t>CRC</w:t>
      </w:r>
      <w:r>
        <w:t>误码和告警。解码后的数据通过帧头提取、帧误码检测和</w:t>
      </w:r>
      <w:r>
        <w:rPr>
          <w:rFonts w:ascii="Times New Roman" w:eastAsia="Times New Roman"/>
        </w:rPr>
        <w:t>CRC-4</w:t>
      </w:r>
      <w:r>
        <w:t>误码检测后送</w:t>
      </w:r>
      <w:r>
        <w:rPr>
          <w:rFonts w:ascii="Times New Roman" w:eastAsia="Times New Roman"/>
        </w:rPr>
        <w:t>CPU</w:t>
      </w:r>
      <w:r>
        <w:rPr>
          <w:spacing w:val="-12"/>
        </w:rPr>
        <w:t>进</w:t>
      </w:r>
      <w:r>
        <w:t>行统计，从而计算出帧字误码。</w:t>
      </w:r>
      <w:r>
        <w:rPr>
          <w:rFonts w:ascii="Times New Roman" w:eastAsia="Times New Roman"/>
        </w:rPr>
        <w:t>CPU</w:t>
      </w:r>
      <w:r>
        <w:t>读取误码计数，并计算出各种误码参数后送显示。仪器设有 内部打印机，用以打印测量条件和测量结果。</w:t>
      </w:r>
    </w:p>
    <w:p>
      <w:pPr>
        <w:spacing w:after="0" w:line="285" w:lineRule="auto"/>
        <w:sectPr>
          <w:headerReference r:id="rId11" w:type="default"/>
          <w:pgSz w:w="11910" w:h="16840"/>
          <w:pgMar w:top="1080" w:right="1000" w:bottom="1180" w:left="1560" w:header="879" w:footer="995" w:gutter="0"/>
        </w:sectPr>
      </w:pPr>
    </w:p>
    <w:p>
      <w:pPr>
        <w:pStyle w:val="6"/>
        <w:spacing w:before="12"/>
        <w:rPr>
          <w:sz w:val="3"/>
        </w:rPr>
      </w:pPr>
    </w:p>
    <w:p>
      <w:pPr>
        <w:pStyle w:val="6"/>
        <w:spacing w:line="20" w:lineRule="exact"/>
        <w:ind w:left="102"/>
        <w:rPr>
          <w:sz w:val="2"/>
        </w:rPr>
      </w:pPr>
      <w:r>
        <w:rPr>
          <w:sz w:val="2"/>
        </w:rPr>
        <mc:AlternateContent>
          <mc:Choice Requires="wpg">
            <w:drawing>
              <wp:inline distT="0" distB="0" distL="114300" distR="114300">
                <wp:extent cx="5797550" cy="9525"/>
                <wp:effectExtent l="0" t="0" r="0" b="0"/>
                <wp:docPr id="354" name="组合 278"/>
                <wp:cNvGraphicFramePr/>
                <a:graphic xmlns:a="http://schemas.openxmlformats.org/drawingml/2006/main">
                  <a:graphicData uri="http://schemas.microsoft.com/office/word/2010/wordprocessingGroup">
                    <wpg:wgp>
                      <wpg:cNvGrpSpPr/>
                      <wpg:grpSpPr>
                        <a:xfrm>
                          <a:off x="0" y="0"/>
                          <a:ext cx="5797550" cy="9525"/>
                          <a:chOff x="0" y="0"/>
                          <a:chExt cx="9130" cy="15"/>
                        </a:xfrm>
                      </wpg:grpSpPr>
                      <wps:wsp>
                        <wps:cNvPr id="353" name="直线 279"/>
                        <wps:cNvSpPr/>
                        <wps:spPr>
                          <a:xfrm>
                            <a:off x="0" y="7"/>
                            <a:ext cx="913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278" o:spid="_x0000_s1026" o:spt="203" style="height:0.75pt;width:456.5pt;" coordsize="9130,15" o:gfxdata="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XZaTC0wAAAAMBAAAPAAAAAAAAAAEAIAAAACIAAABkcnMvZG93bnJldi54bWxQ&#10;SwECFAAUAAAACACHTuJA9ox34DUCAAC4BAAADgAAAAAAAAABACAAAAAiAQAAZHJzL2Uyb0RvYy54&#10;bWxQSwUGAAAAAAYABgBZAQAAyQUAAAAA&#10;">
                <o:lock v:ext="edit" aspectratio="f"/>
                <v:line id="直线 279" o:spid="_x0000_s1026" o:spt="20" style="position:absolute;left:0;top:7;height:0;width:9130;" filled="f" stroked="t" coordsize="21600,21600" o:gfxdata="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mqEI74A&#10;AADcAAAADwAAAAAAAAABACAAAAAiAAAAZHJzL2Rvd25yZXYueG1sUEsBAhQAFAAAAAgAh07iQDMv&#10;BZ47AAAAOQAAABAAAAAAAAAAAQAgAAAADQEAAGRycy9zaGFwZXhtbC54bWxQSwUGAAAAAAYABgBb&#10;AQAAtwMAAAAA&#10;">
                  <v:fill on="f" focussize="0,0"/>
                  <v:stroke weight="0.72pt" color="#000000" joinstyle="round"/>
                  <v:imagedata o:title=""/>
                  <o:lock v:ext="edit" aspectratio="f"/>
                </v:line>
                <w10:wrap type="none"/>
                <w10:anchorlock/>
              </v:group>
            </w:pict>
          </mc:Fallback>
        </mc:AlternateContent>
      </w:r>
    </w:p>
    <w:p>
      <w:pPr>
        <w:pStyle w:val="6"/>
        <w:spacing w:before="10"/>
        <w:rPr>
          <w:sz w:val="26"/>
        </w:rPr>
      </w:pPr>
    </w:p>
    <w:p>
      <w:pPr>
        <w:spacing w:before="77"/>
        <w:ind w:left="6" w:right="616" w:firstLine="0"/>
        <w:jc w:val="center"/>
        <w:rPr>
          <w:sz w:val="18"/>
        </w:rPr>
      </w:pPr>
      <w:r>
        <mc:AlternateContent>
          <mc:Choice Requires="wpg">
            <w:drawing>
              <wp:anchor distT="0" distB="0" distL="114300" distR="114300" simplePos="0" relativeHeight="248450048" behindDoc="1" locked="0" layoutInCell="1" allowOverlap="1">
                <wp:simplePos x="0" y="0"/>
                <wp:positionH relativeFrom="page">
                  <wp:posOffset>1877060</wp:posOffset>
                </wp:positionH>
                <wp:positionV relativeFrom="paragraph">
                  <wp:posOffset>-36195</wp:posOffset>
                </wp:positionV>
                <wp:extent cx="3582035" cy="2238375"/>
                <wp:effectExtent l="0" t="0" r="0" b="9525"/>
                <wp:wrapNone/>
                <wp:docPr id="94" name="组合 280"/>
                <wp:cNvGraphicFramePr/>
                <a:graphic xmlns:a="http://schemas.openxmlformats.org/drawingml/2006/main">
                  <a:graphicData uri="http://schemas.microsoft.com/office/word/2010/wordprocessingGroup">
                    <wpg:wgp>
                      <wpg:cNvGrpSpPr/>
                      <wpg:grpSpPr>
                        <a:xfrm>
                          <a:off x="0" y="0"/>
                          <a:ext cx="3582035" cy="2238375"/>
                          <a:chOff x="2956" y="-57"/>
                          <a:chExt cx="5641" cy="3525"/>
                        </a:xfrm>
                      </wpg:grpSpPr>
                      <wps:wsp>
                        <wps:cNvPr id="64" name="矩形 281"/>
                        <wps:cNvSpPr/>
                        <wps:spPr>
                          <a:xfrm>
                            <a:off x="3525" y="547"/>
                            <a:ext cx="414" cy="1523"/>
                          </a:xfrm>
                          <a:prstGeom prst="rect">
                            <a:avLst/>
                          </a:prstGeom>
                          <a:noFill/>
                          <a:ln w="9525" cap="flat" cmpd="sng">
                            <a:solidFill>
                              <a:srgbClr val="000000"/>
                            </a:solidFill>
                            <a:prstDash val="solid"/>
                            <a:miter/>
                            <a:headEnd type="none" w="med" len="med"/>
                            <a:tailEnd type="none" w="med" len="med"/>
                          </a:ln>
                        </wps:spPr>
                        <wps:bodyPr upright="1"/>
                      </wps:wsp>
                      <wps:wsp>
                        <wps:cNvPr id="65" name="直线 282"/>
                        <wps:cNvSpPr/>
                        <wps:spPr>
                          <a:xfrm>
                            <a:off x="3936" y="1403"/>
                            <a:ext cx="327" cy="0"/>
                          </a:xfrm>
                          <a:prstGeom prst="line">
                            <a:avLst/>
                          </a:prstGeom>
                          <a:ln w="12700" cap="flat" cmpd="sng">
                            <a:solidFill>
                              <a:srgbClr val="000000"/>
                            </a:solidFill>
                            <a:prstDash val="solid"/>
                            <a:headEnd type="none" w="med" len="med"/>
                            <a:tailEnd type="none" w="med" len="med"/>
                          </a:ln>
                        </wps:spPr>
                        <wps:bodyPr upright="1"/>
                      </wps:wsp>
                      <wps:wsp>
                        <wps:cNvPr id="66" name="矩形 283"/>
                        <wps:cNvSpPr/>
                        <wps:spPr>
                          <a:xfrm>
                            <a:off x="4341" y="523"/>
                            <a:ext cx="416" cy="1583"/>
                          </a:xfrm>
                          <a:prstGeom prst="rect">
                            <a:avLst/>
                          </a:prstGeom>
                          <a:noFill/>
                          <a:ln w="9525" cap="flat" cmpd="sng">
                            <a:solidFill>
                              <a:srgbClr val="000000"/>
                            </a:solidFill>
                            <a:prstDash val="solid"/>
                            <a:miter/>
                            <a:headEnd type="none" w="med" len="med"/>
                            <a:tailEnd type="none" w="med" len="med"/>
                          </a:ln>
                        </wps:spPr>
                        <wps:bodyPr upright="1"/>
                      </wps:wsp>
                      <wps:wsp>
                        <wps:cNvPr id="67" name="直线 284"/>
                        <wps:cNvSpPr/>
                        <wps:spPr>
                          <a:xfrm flipV="1">
                            <a:off x="4596" y="-50"/>
                            <a:ext cx="0" cy="552"/>
                          </a:xfrm>
                          <a:prstGeom prst="line">
                            <a:avLst/>
                          </a:prstGeom>
                          <a:ln w="9525" cap="flat" cmpd="sng">
                            <a:solidFill>
                              <a:srgbClr val="000000"/>
                            </a:solidFill>
                            <a:prstDash val="solid"/>
                            <a:headEnd type="none" w="med" len="med"/>
                            <a:tailEnd type="none" w="med" len="med"/>
                          </a:ln>
                        </wps:spPr>
                        <wps:bodyPr upright="1"/>
                      </wps:wsp>
                      <wps:wsp>
                        <wps:cNvPr id="68" name="直线 285"/>
                        <wps:cNvSpPr/>
                        <wps:spPr>
                          <a:xfrm>
                            <a:off x="4596" y="-50"/>
                            <a:ext cx="3042" cy="0"/>
                          </a:xfrm>
                          <a:prstGeom prst="line">
                            <a:avLst/>
                          </a:prstGeom>
                          <a:ln w="9525" cap="flat" cmpd="sng">
                            <a:solidFill>
                              <a:srgbClr val="000000"/>
                            </a:solidFill>
                            <a:prstDash val="solid"/>
                            <a:headEnd type="none" w="med" len="med"/>
                            <a:tailEnd type="none" w="med" len="med"/>
                          </a:ln>
                        </wps:spPr>
                        <wps:bodyPr upright="1"/>
                      </wps:wsp>
                      <wps:wsp>
                        <wps:cNvPr id="69" name="直线 286"/>
                        <wps:cNvSpPr/>
                        <wps:spPr>
                          <a:xfrm>
                            <a:off x="7638" y="-45"/>
                            <a:ext cx="0" cy="553"/>
                          </a:xfrm>
                          <a:prstGeom prst="line">
                            <a:avLst/>
                          </a:prstGeom>
                          <a:ln w="12700" cap="flat" cmpd="sng">
                            <a:solidFill>
                              <a:srgbClr val="000000"/>
                            </a:solidFill>
                            <a:prstDash val="solid"/>
                            <a:headEnd type="none" w="med" len="med"/>
                            <a:tailEnd type="none" w="med" len="med"/>
                          </a:ln>
                        </wps:spPr>
                        <wps:bodyPr upright="1"/>
                      </wps:wsp>
                      <wps:wsp>
                        <wps:cNvPr id="70" name="矩形 287"/>
                        <wps:cNvSpPr/>
                        <wps:spPr>
                          <a:xfrm>
                            <a:off x="7446" y="608"/>
                            <a:ext cx="414" cy="1438"/>
                          </a:xfrm>
                          <a:prstGeom prst="rect">
                            <a:avLst/>
                          </a:prstGeom>
                          <a:noFill/>
                          <a:ln w="9525" cap="flat" cmpd="sng">
                            <a:solidFill>
                              <a:srgbClr val="000000"/>
                            </a:solidFill>
                            <a:prstDash val="solid"/>
                            <a:miter/>
                            <a:headEnd type="none" w="med" len="med"/>
                            <a:tailEnd type="none" w="med" len="med"/>
                          </a:ln>
                        </wps:spPr>
                        <wps:bodyPr upright="1"/>
                      </wps:wsp>
                      <wps:wsp>
                        <wps:cNvPr id="71" name="任意多边形 288"/>
                        <wps:cNvSpPr/>
                        <wps:spPr>
                          <a:xfrm>
                            <a:off x="4243" y="488"/>
                            <a:ext cx="3435" cy="955"/>
                          </a:xfrm>
                          <a:custGeom>
                            <a:avLst/>
                            <a:gdLst/>
                            <a:ahLst/>
                            <a:cxnLst/>
                            <a:pathLst>
                              <a:path w="3435" h="955">
                                <a:moveTo>
                                  <a:pt x="120" y="915"/>
                                </a:moveTo>
                                <a:lnTo>
                                  <a:pt x="0" y="875"/>
                                </a:lnTo>
                                <a:lnTo>
                                  <a:pt x="0" y="955"/>
                                </a:lnTo>
                                <a:lnTo>
                                  <a:pt x="120" y="915"/>
                                </a:lnTo>
                                <a:moveTo>
                                  <a:pt x="3435" y="0"/>
                                </a:moveTo>
                                <a:lnTo>
                                  <a:pt x="3355" y="0"/>
                                </a:lnTo>
                                <a:lnTo>
                                  <a:pt x="3395" y="120"/>
                                </a:lnTo>
                                <a:lnTo>
                                  <a:pt x="3435" y="0"/>
                                </a:lnTo>
                              </a:path>
                            </a:pathLst>
                          </a:custGeom>
                          <a:solidFill>
                            <a:srgbClr val="000000"/>
                          </a:solidFill>
                          <a:ln>
                            <a:noFill/>
                          </a:ln>
                        </wps:spPr>
                        <wps:bodyPr upright="1"/>
                      </wps:wsp>
                      <wps:wsp>
                        <wps:cNvPr id="72" name="直线 289"/>
                        <wps:cNvSpPr/>
                        <wps:spPr>
                          <a:xfrm>
                            <a:off x="7098" y="1327"/>
                            <a:ext cx="248" cy="0"/>
                          </a:xfrm>
                          <a:prstGeom prst="line">
                            <a:avLst/>
                          </a:prstGeom>
                          <a:ln w="12700" cap="flat" cmpd="sng">
                            <a:solidFill>
                              <a:srgbClr val="000000"/>
                            </a:solidFill>
                            <a:prstDash val="solid"/>
                            <a:headEnd type="none" w="med" len="med"/>
                            <a:tailEnd type="none" w="med" len="med"/>
                          </a:ln>
                        </wps:spPr>
                        <wps:bodyPr upright="1"/>
                      </wps:wsp>
                      <wps:wsp>
                        <wps:cNvPr id="73" name="任意多边形 290"/>
                        <wps:cNvSpPr/>
                        <wps:spPr>
                          <a:xfrm>
                            <a:off x="7326" y="1287"/>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s:wsp>
                        <wps:cNvPr id="74" name="直线 291"/>
                        <wps:cNvSpPr/>
                        <wps:spPr>
                          <a:xfrm>
                            <a:off x="7882" y="1327"/>
                            <a:ext cx="289" cy="0"/>
                          </a:xfrm>
                          <a:prstGeom prst="line">
                            <a:avLst/>
                          </a:prstGeom>
                          <a:ln w="12700" cap="flat" cmpd="sng">
                            <a:solidFill>
                              <a:srgbClr val="000000"/>
                            </a:solidFill>
                            <a:prstDash val="solid"/>
                            <a:headEnd type="none" w="med" len="med"/>
                            <a:tailEnd type="none" w="med" len="med"/>
                          </a:ln>
                        </wps:spPr>
                        <wps:bodyPr upright="1"/>
                      </wps:wsp>
                      <wps:wsp>
                        <wps:cNvPr id="75" name="任意多边形 292"/>
                        <wps:cNvSpPr/>
                        <wps:spPr>
                          <a:xfrm>
                            <a:off x="8151" y="1287"/>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s:wsp>
                        <wps:cNvPr id="76" name="直线 293"/>
                        <wps:cNvSpPr/>
                        <wps:spPr>
                          <a:xfrm>
                            <a:off x="3017" y="1409"/>
                            <a:ext cx="405" cy="0"/>
                          </a:xfrm>
                          <a:prstGeom prst="line">
                            <a:avLst/>
                          </a:prstGeom>
                          <a:ln w="12700" cap="flat" cmpd="sng">
                            <a:solidFill>
                              <a:srgbClr val="000000"/>
                            </a:solidFill>
                            <a:prstDash val="solid"/>
                            <a:headEnd type="none" w="med" len="med"/>
                            <a:tailEnd type="none" w="med" len="med"/>
                          </a:ln>
                        </wps:spPr>
                        <wps:bodyPr upright="1"/>
                      </wps:wsp>
                      <wps:wsp>
                        <wps:cNvPr id="77" name="任意多边形 294"/>
                        <wps:cNvSpPr/>
                        <wps:spPr>
                          <a:xfrm>
                            <a:off x="3402" y="1369"/>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s:wsp>
                        <wps:cNvPr id="78" name="直线 295"/>
                        <wps:cNvSpPr/>
                        <wps:spPr>
                          <a:xfrm>
                            <a:off x="4952" y="1142"/>
                            <a:ext cx="0" cy="1318"/>
                          </a:xfrm>
                          <a:prstGeom prst="line">
                            <a:avLst/>
                          </a:prstGeom>
                          <a:ln w="12700" cap="flat" cmpd="sng">
                            <a:solidFill>
                              <a:srgbClr val="000000"/>
                            </a:solidFill>
                            <a:prstDash val="solid"/>
                            <a:headEnd type="none" w="med" len="med"/>
                            <a:tailEnd type="none" w="med" len="med"/>
                          </a:ln>
                        </wps:spPr>
                        <wps:bodyPr upright="1"/>
                      </wps:wsp>
                      <wps:wsp>
                        <wps:cNvPr id="79" name="矩形 296"/>
                        <wps:cNvSpPr/>
                        <wps:spPr>
                          <a:xfrm>
                            <a:off x="6683" y="608"/>
                            <a:ext cx="414" cy="1438"/>
                          </a:xfrm>
                          <a:prstGeom prst="rect">
                            <a:avLst/>
                          </a:prstGeom>
                          <a:noFill/>
                          <a:ln w="9525" cap="flat" cmpd="sng">
                            <a:solidFill>
                              <a:srgbClr val="000000"/>
                            </a:solidFill>
                            <a:prstDash val="solid"/>
                            <a:miter/>
                            <a:headEnd type="none" w="med" len="med"/>
                            <a:tailEnd type="none" w="med" len="med"/>
                          </a:ln>
                        </wps:spPr>
                        <wps:bodyPr upright="1"/>
                      </wps:wsp>
                      <wps:wsp>
                        <wps:cNvPr id="80" name="直线 297"/>
                        <wps:cNvSpPr/>
                        <wps:spPr>
                          <a:xfrm>
                            <a:off x="4778" y="1121"/>
                            <a:ext cx="1818" cy="0"/>
                          </a:xfrm>
                          <a:prstGeom prst="line">
                            <a:avLst/>
                          </a:prstGeom>
                          <a:ln w="12700" cap="flat" cmpd="sng">
                            <a:solidFill>
                              <a:srgbClr val="000000"/>
                            </a:solidFill>
                            <a:prstDash val="solid"/>
                            <a:headEnd type="none" w="med" len="med"/>
                            <a:tailEnd type="none" w="med" len="med"/>
                          </a:ln>
                        </wps:spPr>
                        <wps:bodyPr upright="1"/>
                      </wps:wsp>
                      <wps:wsp>
                        <wps:cNvPr id="81" name="任意多边形 298"/>
                        <wps:cNvSpPr/>
                        <wps:spPr>
                          <a:xfrm>
                            <a:off x="6576" y="1081"/>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s:wsp>
                        <wps:cNvPr id="82" name="直线 299"/>
                        <wps:cNvSpPr/>
                        <wps:spPr>
                          <a:xfrm>
                            <a:off x="6278" y="1779"/>
                            <a:ext cx="318" cy="0"/>
                          </a:xfrm>
                          <a:prstGeom prst="line">
                            <a:avLst/>
                          </a:prstGeom>
                          <a:ln w="12700" cap="flat" cmpd="sng">
                            <a:solidFill>
                              <a:srgbClr val="000000"/>
                            </a:solidFill>
                            <a:prstDash val="solid"/>
                            <a:headEnd type="none" w="med" len="med"/>
                            <a:tailEnd type="none" w="med" len="med"/>
                          </a:ln>
                        </wps:spPr>
                        <wps:bodyPr upright="1"/>
                      </wps:wsp>
                      <wps:wsp>
                        <wps:cNvPr id="83" name="任意多边形 300"/>
                        <wps:cNvSpPr/>
                        <wps:spPr>
                          <a:xfrm>
                            <a:off x="6576" y="1739"/>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s:wsp>
                        <wps:cNvPr id="84" name="任意多边形 301"/>
                        <wps:cNvSpPr/>
                        <wps:spPr>
                          <a:xfrm>
                            <a:off x="2964" y="1368"/>
                            <a:ext cx="53" cy="62"/>
                          </a:xfrm>
                          <a:custGeom>
                            <a:avLst/>
                            <a:gdLst/>
                            <a:ahLst/>
                            <a:cxnLst/>
                            <a:pathLst>
                              <a:path w="53" h="62">
                                <a:moveTo>
                                  <a:pt x="26" y="0"/>
                                </a:moveTo>
                                <a:lnTo>
                                  <a:pt x="16" y="3"/>
                                </a:lnTo>
                                <a:lnTo>
                                  <a:pt x="8" y="9"/>
                                </a:lnTo>
                                <a:lnTo>
                                  <a:pt x="2" y="19"/>
                                </a:lnTo>
                                <a:lnTo>
                                  <a:pt x="0" y="31"/>
                                </a:lnTo>
                                <a:lnTo>
                                  <a:pt x="2" y="43"/>
                                </a:lnTo>
                                <a:lnTo>
                                  <a:pt x="8" y="53"/>
                                </a:lnTo>
                                <a:lnTo>
                                  <a:pt x="16" y="60"/>
                                </a:lnTo>
                                <a:lnTo>
                                  <a:pt x="26" y="62"/>
                                </a:lnTo>
                                <a:lnTo>
                                  <a:pt x="37" y="60"/>
                                </a:lnTo>
                                <a:lnTo>
                                  <a:pt x="45" y="53"/>
                                </a:lnTo>
                                <a:lnTo>
                                  <a:pt x="51" y="43"/>
                                </a:lnTo>
                                <a:lnTo>
                                  <a:pt x="53" y="31"/>
                                </a:lnTo>
                                <a:lnTo>
                                  <a:pt x="51" y="19"/>
                                </a:lnTo>
                                <a:lnTo>
                                  <a:pt x="45" y="9"/>
                                </a:lnTo>
                                <a:lnTo>
                                  <a:pt x="37" y="3"/>
                                </a:lnTo>
                                <a:lnTo>
                                  <a:pt x="26" y="0"/>
                                </a:lnTo>
                                <a:close/>
                              </a:path>
                            </a:pathLst>
                          </a:custGeom>
                          <a:noFill/>
                          <a:ln w="9525" cap="flat" cmpd="sng">
                            <a:solidFill>
                              <a:srgbClr val="000000"/>
                            </a:solidFill>
                            <a:prstDash val="solid"/>
                            <a:headEnd type="none" w="med" len="med"/>
                            <a:tailEnd type="none" w="med" len="med"/>
                          </a:ln>
                        </wps:spPr>
                        <wps:bodyPr upright="1"/>
                      </wps:wsp>
                      <wps:wsp>
                        <wps:cNvPr id="85" name="任意多边形 302"/>
                        <wps:cNvSpPr/>
                        <wps:spPr>
                          <a:xfrm>
                            <a:off x="3627" y="2070"/>
                            <a:ext cx="4098" cy="513"/>
                          </a:xfrm>
                          <a:custGeom>
                            <a:avLst/>
                            <a:gdLst/>
                            <a:ahLst/>
                            <a:cxnLst/>
                            <a:pathLst>
                              <a:path w="4098" h="513">
                                <a:moveTo>
                                  <a:pt x="174" y="128"/>
                                </a:moveTo>
                                <a:lnTo>
                                  <a:pt x="87" y="20"/>
                                </a:lnTo>
                                <a:lnTo>
                                  <a:pt x="0" y="128"/>
                                </a:lnTo>
                                <a:lnTo>
                                  <a:pt x="44" y="128"/>
                                </a:lnTo>
                                <a:lnTo>
                                  <a:pt x="44" y="452"/>
                                </a:lnTo>
                                <a:lnTo>
                                  <a:pt x="131" y="452"/>
                                </a:lnTo>
                                <a:lnTo>
                                  <a:pt x="131" y="128"/>
                                </a:lnTo>
                                <a:lnTo>
                                  <a:pt x="174" y="128"/>
                                </a:lnTo>
                                <a:moveTo>
                                  <a:pt x="1029" y="149"/>
                                </a:moveTo>
                                <a:lnTo>
                                  <a:pt x="942" y="41"/>
                                </a:lnTo>
                                <a:lnTo>
                                  <a:pt x="854" y="149"/>
                                </a:lnTo>
                                <a:lnTo>
                                  <a:pt x="898" y="149"/>
                                </a:lnTo>
                                <a:lnTo>
                                  <a:pt x="898" y="472"/>
                                </a:lnTo>
                                <a:lnTo>
                                  <a:pt x="985" y="472"/>
                                </a:lnTo>
                                <a:lnTo>
                                  <a:pt x="985" y="149"/>
                                </a:lnTo>
                                <a:lnTo>
                                  <a:pt x="1029" y="149"/>
                                </a:lnTo>
                                <a:moveTo>
                                  <a:pt x="2267" y="190"/>
                                </a:moveTo>
                                <a:lnTo>
                                  <a:pt x="2180" y="82"/>
                                </a:lnTo>
                                <a:lnTo>
                                  <a:pt x="2093" y="190"/>
                                </a:lnTo>
                                <a:lnTo>
                                  <a:pt x="2137" y="190"/>
                                </a:lnTo>
                                <a:lnTo>
                                  <a:pt x="2137" y="513"/>
                                </a:lnTo>
                                <a:lnTo>
                                  <a:pt x="2224" y="513"/>
                                </a:lnTo>
                                <a:lnTo>
                                  <a:pt x="2224" y="190"/>
                                </a:lnTo>
                                <a:lnTo>
                                  <a:pt x="2267" y="190"/>
                                </a:lnTo>
                                <a:moveTo>
                                  <a:pt x="3366" y="108"/>
                                </a:moveTo>
                                <a:lnTo>
                                  <a:pt x="3279" y="0"/>
                                </a:lnTo>
                                <a:lnTo>
                                  <a:pt x="3191" y="108"/>
                                </a:lnTo>
                                <a:lnTo>
                                  <a:pt x="3235" y="108"/>
                                </a:lnTo>
                                <a:lnTo>
                                  <a:pt x="3235" y="431"/>
                                </a:lnTo>
                                <a:lnTo>
                                  <a:pt x="3322" y="431"/>
                                </a:lnTo>
                                <a:lnTo>
                                  <a:pt x="3322" y="108"/>
                                </a:lnTo>
                                <a:lnTo>
                                  <a:pt x="3366" y="108"/>
                                </a:lnTo>
                                <a:moveTo>
                                  <a:pt x="4098" y="108"/>
                                </a:moveTo>
                                <a:lnTo>
                                  <a:pt x="4011" y="0"/>
                                </a:lnTo>
                                <a:lnTo>
                                  <a:pt x="3924" y="108"/>
                                </a:lnTo>
                                <a:lnTo>
                                  <a:pt x="3968" y="108"/>
                                </a:lnTo>
                                <a:lnTo>
                                  <a:pt x="3968" y="431"/>
                                </a:lnTo>
                                <a:lnTo>
                                  <a:pt x="4055" y="431"/>
                                </a:lnTo>
                                <a:lnTo>
                                  <a:pt x="4055" y="108"/>
                                </a:lnTo>
                                <a:lnTo>
                                  <a:pt x="4098" y="108"/>
                                </a:lnTo>
                              </a:path>
                            </a:pathLst>
                          </a:custGeom>
                          <a:solidFill>
                            <a:srgbClr val="818181"/>
                          </a:solidFill>
                          <a:ln>
                            <a:noFill/>
                          </a:ln>
                        </wps:spPr>
                        <wps:bodyPr upright="1"/>
                      </wps:wsp>
                      <wps:wsp>
                        <wps:cNvPr id="86" name="直线 303"/>
                        <wps:cNvSpPr/>
                        <wps:spPr>
                          <a:xfrm>
                            <a:off x="4952" y="2583"/>
                            <a:ext cx="0" cy="455"/>
                          </a:xfrm>
                          <a:prstGeom prst="line">
                            <a:avLst/>
                          </a:prstGeom>
                          <a:ln w="12700" cap="flat" cmpd="sng">
                            <a:solidFill>
                              <a:srgbClr val="000000"/>
                            </a:solidFill>
                            <a:prstDash val="solid"/>
                            <a:headEnd type="none" w="med" len="med"/>
                            <a:tailEnd type="none" w="med" len="med"/>
                          </a:ln>
                        </wps:spPr>
                        <wps:bodyPr upright="1"/>
                      </wps:wsp>
                      <wps:wsp>
                        <wps:cNvPr id="87" name="任意多边形 304"/>
                        <wps:cNvSpPr/>
                        <wps:spPr>
                          <a:xfrm>
                            <a:off x="4912" y="3018"/>
                            <a:ext cx="80" cy="120"/>
                          </a:xfrm>
                          <a:custGeom>
                            <a:avLst/>
                            <a:gdLst/>
                            <a:ahLst/>
                            <a:cxnLst/>
                            <a:pathLst>
                              <a:path w="80" h="120">
                                <a:moveTo>
                                  <a:pt x="80" y="0"/>
                                </a:moveTo>
                                <a:lnTo>
                                  <a:pt x="0" y="0"/>
                                </a:lnTo>
                                <a:lnTo>
                                  <a:pt x="40" y="120"/>
                                </a:lnTo>
                                <a:lnTo>
                                  <a:pt x="80" y="0"/>
                                </a:lnTo>
                                <a:close/>
                              </a:path>
                            </a:pathLst>
                          </a:custGeom>
                          <a:solidFill>
                            <a:srgbClr val="000000"/>
                          </a:solidFill>
                          <a:ln>
                            <a:noFill/>
                          </a:ln>
                        </wps:spPr>
                        <wps:bodyPr upright="1"/>
                      </wps:wsp>
                      <wps:wsp>
                        <wps:cNvPr id="88" name="任意多边形 305"/>
                        <wps:cNvSpPr/>
                        <wps:spPr>
                          <a:xfrm>
                            <a:off x="8388" y="2070"/>
                            <a:ext cx="209" cy="431"/>
                          </a:xfrm>
                          <a:custGeom>
                            <a:avLst/>
                            <a:gdLst/>
                            <a:ahLst/>
                            <a:cxnLst/>
                            <a:pathLst>
                              <a:path w="209" h="431">
                                <a:moveTo>
                                  <a:pt x="157" y="108"/>
                                </a:moveTo>
                                <a:lnTo>
                                  <a:pt x="52" y="108"/>
                                </a:lnTo>
                                <a:lnTo>
                                  <a:pt x="52" y="431"/>
                                </a:lnTo>
                                <a:lnTo>
                                  <a:pt x="157" y="431"/>
                                </a:lnTo>
                                <a:lnTo>
                                  <a:pt x="157" y="108"/>
                                </a:lnTo>
                                <a:close/>
                                <a:moveTo>
                                  <a:pt x="105" y="0"/>
                                </a:moveTo>
                                <a:lnTo>
                                  <a:pt x="0" y="108"/>
                                </a:lnTo>
                                <a:lnTo>
                                  <a:pt x="209" y="108"/>
                                </a:lnTo>
                                <a:lnTo>
                                  <a:pt x="105" y="0"/>
                                </a:lnTo>
                                <a:close/>
                              </a:path>
                            </a:pathLst>
                          </a:custGeom>
                          <a:solidFill>
                            <a:srgbClr val="818181"/>
                          </a:solidFill>
                          <a:ln>
                            <a:noFill/>
                          </a:ln>
                        </wps:spPr>
                        <wps:bodyPr upright="1"/>
                      </wps:wsp>
                      <wps:wsp>
                        <wps:cNvPr id="89" name="直线 306"/>
                        <wps:cNvSpPr/>
                        <wps:spPr>
                          <a:xfrm>
                            <a:off x="3679" y="2522"/>
                            <a:ext cx="4866" cy="0"/>
                          </a:xfrm>
                          <a:prstGeom prst="line">
                            <a:avLst/>
                          </a:prstGeom>
                          <a:ln w="78105" cap="flat" cmpd="sng">
                            <a:solidFill>
                              <a:srgbClr val="818181"/>
                            </a:solidFill>
                            <a:prstDash val="solid"/>
                            <a:headEnd type="none" w="med" len="med"/>
                            <a:tailEnd type="none" w="med" len="med"/>
                          </a:ln>
                        </wps:spPr>
                        <wps:bodyPr upright="1"/>
                      </wps:wsp>
                      <wps:wsp>
                        <wps:cNvPr id="90" name="任意多边形 307"/>
                        <wps:cNvSpPr/>
                        <wps:spPr>
                          <a:xfrm>
                            <a:off x="7376" y="2563"/>
                            <a:ext cx="1221" cy="802"/>
                          </a:xfrm>
                          <a:custGeom>
                            <a:avLst/>
                            <a:gdLst/>
                            <a:ahLst/>
                            <a:cxnLst/>
                            <a:pathLst>
                              <a:path w="1221" h="802">
                                <a:moveTo>
                                  <a:pt x="157" y="201"/>
                                </a:moveTo>
                                <a:lnTo>
                                  <a:pt x="79" y="0"/>
                                </a:lnTo>
                                <a:lnTo>
                                  <a:pt x="0" y="201"/>
                                </a:lnTo>
                                <a:lnTo>
                                  <a:pt x="39" y="201"/>
                                </a:lnTo>
                                <a:lnTo>
                                  <a:pt x="39" y="801"/>
                                </a:lnTo>
                                <a:lnTo>
                                  <a:pt x="118" y="801"/>
                                </a:lnTo>
                                <a:lnTo>
                                  <a:pt x="118" y="201"/>
                                </a:lnTo>
                                <a:lnTo>
                                  <a:pt x="157" y="201"/>
                                </a:lnTo>
                                <a:moveTo>
                                  <a:pt x="1221" y="478"/>
                                </a:moveTo>
                                <a:lnTo>
                                  <a:pt x="1169" y="478"/>
                                </a:lnTo>
                                <a:lnTo>
                                  <a:pt x="1169" y="0"/>
                                </a:lnTo>
                                <a:lnTo>
                                  <a:pt x="1064" y="0"/>
                                </a:lnTo>
                                <a:lnTo>
                                  <a:pt x="1064" y="478"/>
                                </a:lnTo>
                                <a:lnTo>
                                  <a:pt x="1012" y="478"/>
                                </a:lnTo>
                                <a:lnTo>
                                  <a:pt x="1117" y="637"/>
                                </a:lnTo>
                                <a:lnTo>
                                  <a:pt x="1221" y="478"/>
                                </a:lnTo>
                              </a:path>
                            </a:pathLst>
                          </a:custGeom>
                          <a:solidFill>
                            <a:srgbClr val="818181"/>
                          </a:solidFill>
                          <a:ln>
                            <a:noFill/>
                          </a:ln>
                        </wps:spPr>
                        <wps:bodyPr upright="1"/>
                      </wps:wsp>
                      <pic:pic xmlns:pic="http://schemas.openxmlformats.org/drawingml/2006/picture">
                        <pic:nvPicPr>
                          <pic:cNvPr id="91" name="图片 308"/>
                          <pic:cNvPicPr>
                            <a:picLocks noChangeAspect="1"/>
                          </pic:cNvPicPr>
                        </pic:nvPicPr>
                        <pic:blipFill>
                          <a:blip r:embed="rId29"/>
                          <a:stretch>
                            <a:fillRect/>
                          </a:stretch>
                        </pic:blipFill>
                        <pic:spPr>
                          <a:xfrm>
                            <a:off x="7148" y="3282"/>
                            <a:ext cx="349" cy="185"/>
                          </a:xfrm>
                          <a:prstGeom prst="rect">
                            <a:avLst/>
                          </a:prstGeom>
                          <a:noFill/>
                          <a:ln>
                            <a:noFill/>
                          </a:ln>
                        </pic:spPr>
                      </pic:pic>
                      <wps:wsp>
                        <wps:cNvPr id="92" name="任意多边形 309"/>
                        <wps:cNvSpPr/>
                        <wps:spPr>
                          <a:xfrm>
                            <a:off x="4935" y="1104"/>
                            <a:ext cx="52" cy="62"/>
                          </a:xfrm>
                          <a:custGeom>
                            <a:avLst/>
                            <a:gdLst/>
                            <a:ahLst/>
                            <a:cxnLst/>
                            <a:pathLst>
                              <a:path w="52" h="62">
                                <a:moveTo>
                                  <a:pt x="26" y="0"/>
                                </a:moveTo>
                                <a:lnTo>
                                  <a:pt x="16" y="3"/>
                                </a:lnTo>
                                <a:lnTo>
                                  <a:pt x="8" y="9"/>
                                </a:lnTo>
                                <a:lnTo>
                                  <a:pt x="2" y="19"/>
                                </a:lnTo>
                                <a:lnTo>
                                  <a:pt x="0" y="31"/>
                                </a:lnTo>
                                <a:lnTo>
                                  <a:pt x="2" y="43"/>
                                </a:lnTo>
                                <a:lnTo>
                                  <a:pt x="8" y="53"/>
                                </a:lnTo>
                                <a:lnTo>
                                  <a:pt x="16" y="60"/>
                                </a:lnTo>
                                <a:lnTo>
                                  <a:pt x="26" y="62"/>
                                </a:lnTo>
                                <a:lnTo>
                                  <a:pt x="36" y="60"/>
                                </a:lnTo>
                                <a:lnTo>
                                  <a:pt x="44" y="53"/>
                                </a:lnTo>
                                <a:lnTo>
                                  <a:pt x="50" y="43"/>
                                </a:lnTo>
                                <a:lnTo>
                                  <a:pt x="52" y="31"/>
                                </a:lnTo>
                                <a:lnTo>
                                  <a:pt x="50" y="19"/>
                                </a:lnTo>
                                <a:lnTo>
                                  <a:pt x="44" y="9"/>
                                </a:lnTo>
                                <a:lnTo>
                                  <a:pt x="36" y="3"/>
                                </a:lnTo>
                                <a:lnTo>
                                  <a:pt x="26" y="0"/>
                                </a:lnTo>
                                <a:close/>
                              </a:path>
                            </a:pathLst>
                          </a:custGeom>
                          <a:solidFill>
                            <a:srgbClr val="303030"/>
                          </a:solidFill>
                          <a:ln>
                            <a:noFill/>
                          </a:ln>
                        </wps:spPr>
                        <wps:bodyPr upright="1"/>
                      </wps:wsp>
                      <wps:wsp>
                        <wps:cNvPr id="93" name="任意多边形 310"/>
                        <wps:cNvSpPr/>
                        <wps:spPr>
                          <a:xfrm>
                            <a:off x="4935" y="1104"/>
                            <a:ext cx="52" cy="62"/>
                          </a:xfrm>
                          <a:custGeom>
                            <a:avLst/>
                            <a:gdLst/>
                            <a:ahLst/>
                            <a:cxnLst/>
                            <a:pathLst>
                              <a:path w="52" h="62">
                                <a:moveTo>
                                  <a:pt x="26" y="0"/>
                                </a:moveTo>
                                <a:lnTo>
                                  <a:pt x="16" y="3"/>
                                </a:lnTo>
                                <a:lnTo>
                                  <a:pt x="8" y="9"/>
                                </a:lnTo>
                                <a:lnTo>
                                  <a:pt x="2" y="19"/>
                                </a:lnTo>
                                <a:lnTo>
                                  <a:pt x="0" y="31"/>
                                </a:lnTo>
                                <a:lnTo>
                                  <a:pt x="2" y="43"/>
                                </a:lnTo>
                                <a:lnTo>
                                  <a:pt x="8" y="53"/>
                                </a:lnTo>
                                <a:lnTo>
                                  <a:pt x="16" y="60"/>
                                </a:lnTo>
                                <a:lnTo>
                                  <a:pt x="26" y="62"/>
                                </a:lnTo>
                                <a:lnTo>
                                  <a:pt x="36" y="60"/>
                                </a:lnTo>
                                <a:lnTo>
                                  <a:pt x="44" y="53"/>
                                </a:lnTo>
                                <a:lnTo>
                                  <a:pt x="50" y="43"/>
                                </a:lnTo>
                                <a:lnTo>
                                  <a:pt x="52" y="31"/>
                                </a:lnTo>
                                <a:lnTo>
                                  <a:pt x="50" y="19"/>
                                </a:lnTo>
                                <a:lnTo>
                                  <a:pt x="44" y="9"/>
                                </a:lnTo>
                                <a:lnTo>
                                  <a:pt x="36" y="3"/>
                                </a:lnTo>
                                <a:lnTo>
                                  <a:pt x="26" y="0"/>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280" o:spid="_x0000_s1026" o:spt="203" style="position:absolute;left:0pt;margin-left:147.8pt;margin-top:-2.85pt;height:176.25pt;width:282.05pt;mso-position-horizontal-relative:page;z-index:-254866432;mso-width-relative:page;mso-height-relative:page;" coordorigin="2956,-57" coordsize="5641,3525" o:gfxdata="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">
                <o:lock v:ext="edit" aspectratio="f"/>
                <v:rect id="矩形 281" o:spid="_x0000_s1026" o:spt="1" style="position:absolute;left:3525;top:547;height:1523;width:414;" filled="f" stroked="t" coordsize="21600,21600" o:gfxdata="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018h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282" o:spid="_x0000_s1026" o:spt="20" style="position:absolute;left:3936;top:1403;height:0;width:327;" filled="f" stroked="t" coordsize="21600,21600" o:gfxdata="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AK02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rect id="矩形 283" o:spid="_x0000_s1026" o:spt="1" style="position:absolute;left:4341;top:523;height:1583;width:416;" filled="f" stroked="t" coordsize="21600,21600" o:gfxdata="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TWTN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284" o:spid="_x0000_s1026" o:spt="20" style="position:absolute;left:4596;top:-50;flip:y;height:552;width:0;" filled="f" stroked="t" coordsize="21600,21600" o:gfxdata="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3QW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85" o:spid="_x0000_s1026" o:spt="20" style="position:absolute;left:4596;top:-50;height:0;width:3042;" filled="f" stroked="t" coordsize="21600,21600" o:gfxdata="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FMr9O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286" o:spid="_x0000_s1026" o:spt="20" style="position:absolute;left:7638;top:-45;height:553;width:0;" filled="f" stroked="t" coordsize="21600,21600" o:gfxdata="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TSFI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rect id="矩形 287" o:spid="_x0000_s1026" o:spt="1" style="position:absolute;left:7446;top:608;height:1438;width:414;" filled="f" stroked="t" coordsize="21600,21600" o:gfxdata="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xz/+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shape id="任意多边形 288" o:spid="_x0000_s1026" o:spt="100" style="position:absolute;left:4243;top:488;height:955;width:3435;" fillcolor="#000000" filled="t" stroked="f" coordsize="3435,955" o:gfxdata="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5NVC/&#10;AAAA2wAAAA8AAAAAAAAAAQAgAAAAIgAAAGRycy9kb3ducmV2LnhtbFBLAQIUABQAAAAIAIdO4kAz&#10;LwWeOwAAADkAAAAQAAAAAAAAAAEAIAAAAA4BAABkcnMvc2hhcGV4bWwueG1sUEsFBgAAAAAGAAYA&#10;WwEAALgDAAAAAA==&#10;" path="m120,915l0,875,0,955,120,915m3435,0l3355,0,3395,120,3435,0e">
                  <v:fill on="t" focussize="0,0"/>
                  <v:stroke on="f"/>
                  <v:imagedata o:title=""/>
                  <o:lock v:ext="edit" aspectratio="f"/>
                </v:shape>
                <v:line id="直线 289" o:spid="_x0000_s1026" o:spt="20" style="position:absolute;left:7098;top:1327;height:0;width:248;" filled="f" stroked="t" coordsize="21600,21600" o:gfxdata="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wJeS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shape id="任意多边形 290" o:spid="_x0000_s1026" o:spt="100" style="position:absolute;left:7326;top:1287;height:80;width:120;" fillcolor="#000000" filled="t" stroked="f" coordsize="120,80" o:gfxdata="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b2nU&#10;wAAAANsAAAAPAAAAAAAAAAEAIAAAACIAAABkcnMvZG93bnJldi54bWxQSwECFAAUAAAACACHTuJA&#10;My8FnjsAAAA5AAAAEAAAAAAAAAABACAAAAAPAQAAZHJzL3NoYXBleG1sLnhtbFBLBQYAAAAABgAG&#10;AFsBAAC5AwAAAAA=&#10;" path="m0,0l0,80,120,40,0,0xe">
                  <v:fill on="t" focussize="0,0"/>
                  <v:stroke on="f"/>
                  <v:imagedata o:title=""/>
                  <o:lock v:ext="edit" aspectratio="f"/>
                </v:shape>
                <v:line id="直线 291" o:spid="_x0000_s1026" o:spt="20" style="position:absolute;left:7882;top:1327;height:0;width:289;" filled="f" stroked="t" coordsize="21600,21600" o:gfxdata="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ZUYC7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任意多边形 292" o:spid="_x0000_s1026" o:spt="100" style="position:absolute;left:8151;top:1287;height:80;width:120;" fillcolor="#000000" filled="t" stroked="f" coordsize="120,80" o:gfxdata="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ylQ7&#10;wAAAANsAAAAPAAAAAAAAAAEAIAAAACIAAABkcnMvZG93bnJldi54bWxQSwECFAAUAAAACACHTuJA&#10;My8FnjsAAAA5AAAAEAAAAAAAAAABACAAAAAPAQAAZHJzL3NoYXBleG1sLnhtbFBLBQYAAAAABgAG&#10;AFsBAAC5AwAAAAA=&#10;" path="m0,0l0,80,120,40,0,0xe">
                  <v:fill on="t" focussize="0,0"/>
                  <v:stroke on="f"/>
                  <v:imagedata o:title=""/>
                  <o:lock v:ext="edit" aspectratio="f"/>
                </v:shape>
                <v:line id="直线 293" o:spid="_x0000_s1026" o:spt="20" style="position:absolute;left:3017;top:1409;height:0;width:405;" filled="f" stroked="t" coordsize="21600,21600" o:gfxdata="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LI+e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shape id="任意多边形 294" o:spid="_x0000_s1026" o:spt="100" style="position:absolute;left:3402;top:1369;height:80;width:120;" fillcolor="#000000" filled="t" stroked="f" coordsize="120,80" o:gfxdata="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aVG/X&#10;wAAAANsAAAAPAAAAAAAAAAEAIAAAACIAAABkcnMvZG93bnJldi54bWxQSwECFAAUAAAACACHTuJA&#10;My8FnjsAAAA5AAAAEAAAAAAAAAABACAAAAAPAQAAZHJzL3NoYXBleG1sLnhtbFBLBQYAAAAABgAG&#10;AFsBAAC5AwAAAAA=&#10;" path="m0,0l0,80,120,40,0,0xe">
                  <v:fill on="t" focussize="0,0"/>
                  <v:stroke on="f"/>
                  <v:imagedata o:title=""/>
                  <o:lock v:ext="edit" aspectratio="f"/>
                </v:shape>
                <v:line id="直线 295" o:spid="_x0000_s1026" o:spt="20" style="position:absolute;left:4952;top:1142;height:1318;width:0;" filled="f" stroked="t" coordsize="21600,21600" o:gfxdata="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gSDr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rect id="矩形 296" o:spid="_x0000_s1026" o:spt="1" style="position:absolute;left:6683;top:608;height:1438;width:414;" filled="f" stroked="t" coordsize="21600,21600" o:gfxdata="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C2Z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297" o:spid="_x0000_s1026" o:spt="20" style="position:absolute;left:4778;top:1121;height:0;width:1818;" filled="f" stroked="t" coordsize="21600,21600" o:gfxdata="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e24v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shape id="任意多边形 298" o:spid="_x0000_s1026" o:spt="100" style="position:absolute;left:6576;top:1081;height:80;width:120;" fillcolor="#000000" filled="t" stroked="f" coordsize="120,80" o:gfxdata="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JCIf&#10;wAAAANsAAAAPAAAAAAAAAAEAIAAAACIAAABkcnMvZG93bnJldi54bWxQSwECFAAUAAAACACHTuJA&#10;My8FnjsAAAA5AAAAEAAAAAAAAAABACAAAAAPAQAAZHJzL3NoYXBleG1sLnhtbFBLBQYAAAAABgAG&#10;AFsBAAC5AwAAAAA=&#10;" path="m0,0l0,80,120,40,0,0xe">
                  <v:fill on="t" focussize="0,0"/>
                  <v:stroke on="f"/>
                  <v:imagedata o:title=""/>
                  <o:lock v:ext="edit" aspectratio="f"/>
                </v:shape>
                <v:line id="直线 299" o:spid="_x0000_s1026" o:spt="20" style="position:absolute;left:6278;top:1779;height:0;width:318;" filled="f" stroked="t" coordsize="21600,21600" o:gfxdata="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5VXD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shape id="任意多边形 300" o:spid="_x0000_s1026" o:spt="100" style="position:absolute;left:6576;top:1739;height:80;width:120;" fillcolor="#000000" filled="t" stroked="f" coordsize="120,80" o:gfxdata="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uhnz&#10;wAAAANsAAAAPAAAAAAAAAAEAIAAAACIAAABkcnMvZG93bnJldi54bWxQSwECFAAUAAAACACHTuJA&#10;My8FnjsAAAA5AAAAEAAAAAAAAAABACAAAAAPAQAAZHJzL3NoYXBleG1sLnhtbFBLBQYAAAAABgAG&#10;AFsBAAC5AwAAAAA=&#10;" path="m0,0l0,80,120,40,0,0xe">
                  <v:fill on="t" focussize="0,0"/>
                  <v:stroke on="f"/>
                  <v:imagedata o:title=""/>
                  <o:lock v:ext="edit" aspectratio="f"/>
                </v:shape>
                <v:shape id="任意多边形 301" o:spid="_x0000_s1026" o:spt="100" style="position:absolute;left:2964;top:1368;height:62;width:53;" filled="f" stroked="t" coordsize="53,62" o:gfxdata="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kYX74A&#10;AADbAAAADwAAAAAAAAABACAAAAAiAAAAZHJzL2Rvd25yZXYueG1sUEsBAhQAFAAAAAgAh07iQDMv&#10;BZ47AAAAOQAAABAAAAAAAAAAAQAgAAAADQEAAGRycy9zaGFwZXhtbC54bWxQSwUGAAAAAAYABgBb&#10;AQAAtwMAAAAA&#10;" path="m26,0l16,3,8,9,2,19,0,31,2,43,8,53,16,60,26,62,37,60,45,53,51,43,53,31,51,19,45,9,37,3,26,0xe">
                  <v:fill on="f" focussize="0,0"/>
                  <v:stroke color="#000000" joinstyle="round"/>
                  <v:imagedata o:title=""/>
                  <o:lock v:ext="edit" aspectratio="f"/>
                </v:shape>
                <v:shape id="任意多边形 302" o:spid="_x0000_s1026" o:spt="100" style="position:absolute;left:3627;top:2070;height:513;width:4098;" fillcolor="#818181" filled="t" stroked="f" coordsize="4098,513" o:gfxdata="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C7nvQAA&#10;ANsAAAAPAAAAAAAAAAEAIAAAACIAAABkcnMvZG93bnJldi54bWxQSwECFAAUAAAACACHTuJAMy8F&#10;njsAAAA5AAAAEAAAAAAAAAABACAAAAAMAQAAZHJzL3NoYXBleG1sLnhtbFBLBQYAAAAABgAGAFsB&#10;AAC2AwAAAAA=&#10;" path="m174,128l87,20,0,128,44,128,44,452,131,452,131,128,174,128m1029,149l942,41,854,149,898,149,898,472,985,472,985,149,1029,149m2267,190l2180,82,2093,190,2137,190,2137,513,2224,513,2224,190,2267,190m3366,108l3279,0,3191,108,3235,108,3235,431,3322,431,3322,108,3366,108m4098,108l4011,0,3924,108,3968,108,3968,431,4055,431,4055,108,4098,108e">
                  <v:fill on="t" focussize="0,0"/>
                  <v:stroke on="f"/>
                  <v:imagedata o:title=""/>
                  <o:lock v:ext="edit" aspectratio="f"/>
                </v:shape>
                <v:line id="直线 303" o:spid="_x0000_s1026" o:spt="20" style="position:absolute;left:4952;top:2583;height:455;width:0;" filled="f" stroked="t" coordsize="21600,21600" o:gfxdata="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3lPA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shape id="任意多边形 304" o:spid="_x0000_s1026" o:spt="100" style="position:absolute;left:4912;top:3018;height:120;width:80;" fillcolor="#000000" filled="t" stroked="f" coordsize="80,120" o:gfxdata="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cc0yL4A&#10;AADbAAAADwAAAAAAAAABACAAAAAiAAAAZHJzL2Rvd25yZXYueG1sUEsBAhQAFAAAAAgAh07iQDMv&#10;BZ47AAAAOQAAABAAAAAAAAAAAQAgAAAADQEAAGRycy9zaGFwZXhtbC54bWxQSwUGAAAAAAYABgBb&#10;AQAAtwMAAAAA&#10;" path="m80,0l0,0,40,120,80,0xe">
                  <v:fill on="t" focussize="0,0"/>
                  <v:stroke on="f"/>
                  <v:imagedata o:title=""/>
                  <o:lock v:ext="edit" aspectratio="f"/>
                </v:shape>
                <v:shape id="任意多边形 305" o:spid="_x0000_s1026" o:spt="100" style="position:absolute;left:8388;top:2070;height:431;width:209;" fillcolor="#818181" filled="t" stroked="f" coordsize="209,431" o:gfxdata="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4p8oLgAAADbAAAA&#10;DwAAAAAAAAABACAAAAAiAAAAZHJzL2Rvd25yZXYueG1sUEsBAhQAFAAAAAgAh07iQDMvBZ47AAAA&#10;OQAAABAAAAAAAAAAAQAgAAAABwEAAGRycy9zaGFwZXhtbC54bWxQSwUGAAAAAAYABgBbAQAAsQMA&#10;AAAA&#10;" path="m157,108l52,108,52,431,157,431,157,108xm105,0l0,108,209,108,105,0xe">
                  <v:fill on="t" focussize="0,0"/>
                  <v:stroke on="f"/>
                  <v:imagedata o:title=""/>
                  <o:lock v:ext="edit" aspectratio="f"/>
                </v:shape>
                <v:line id="直线 306" o:spid="_x0000_s1026" o:spt="20" style="position:absolute;left:3679;top:2522;height:0;width:4866;" filled="f" stroked="t" coordsize="21600,21600" o:gfxdata="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6Q6b4A&#10;AADbAAAADwAAAAAAAAABACAAAAAiAAAAZHJzL2Rvd25yZXYueG1sUEsBAhQAFAAAAAgAh07iQDMv&#10;BZ47AAAAOQAAABAAAAAAAAAAAQAgAAAADQEAAGRycy9zaGFwZXhtbC54bWxQSwUGAAAAAAYABgBb&#10;AQAAtwMAAAAA&#10;">
                  <v:fill on="f" focussize="0,0"/>
                  <v:stroke weight="6.15pt" color="#818181" joinstyle="round"/>
                  <v:imagedata o:title=""/>
                  <o:lock v:ext="edit" aspectratio="f"/>
                </v:line>
                <v:shape id="任意多边形 307" o:spid="_x0000_s1026" o:spt="100" style="position:absolute;left:7376;top:2563;height:802;width:1221;" fillcolor="#818181" filled="t" stroked="f" coordsize="1221,802" o:gfxdata="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HwyrrgAAADbAAAA&#10;DwAAAAAAAAABACAAAAAiAAAAZHJzL2Rvd25yZXYueG1sUEsBAhQAFAAAAAgAh07iQDMvBZ47AAAA&#10;OQAAABAAAAAAAAAAAQAgAAAABwEAAGRycy9zaGFwZXhtbC54bWxQSwUGAAAAAAYABgBbAQAAsQMA&#10;AAAA&#10;" path="m157,201l79,0,0,201,39,201,39,801,118,801,118,201,157,201m1221,478l1169,478,1169,0,1064,0,1064,478,1012,478,1117,637,1221,478e">
                  <v:fill on="t" focussize="0,0"/>
                  <v:stroke on="f"/>
                  <v:imagedata o:title=""/>
                  <o:lock v:ext="edit" aspectratio="f"/>
                </v:shape>
                <v:shape id="图片 308" o:spid="_x0000_s1026" o:spt="75" alt="" type="#_x0000_t75" style="position:absolute;left:7148;top:3282;height:185;width:349;" filled="f" o:preferrelative="t" stroked="f" coordsize="21600,21600" o:gfxdata="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KvHK8AAAA&#10;2wAAAA8AAAAAAAAAAQAgAAAAIgAAAGRycy9kb3ducmV2LnhtbFBLAQIUABQAAAAIAIdO4kAzLwWe&#10;OwAAADkAAAAQAAAAAAAAAAEAIAAAAAsBAABkcnMvc2hhcGV4bWwueG1sUEsFBgAAAAAGAAYAWwEA&#10;ALUDAAAAAA==&#10;">
                  <v:fill on="f" focussize="0,0"/>
                  <v:stroke on="f"/>
                  <v:imagedata r:id="rId29" o:title=""/>
                  <o:lock v:ext="edit" aspectratio="t"/>
                </v:shape>
                <v:shape id="任意多边形 309" o:spid="_x0000_s1026" o:spt="100" style="position:absolute;left:4935;top:1104;height:62;width:52;" fillcolor="#303030" filled="t" stroked="f" coordsize="52,62" o:gfxdata="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3utO5AAAA2wAA&#10;AA8AAAAAAAAAAQAgAAAAIgAAAGRycy9kb3ducmV2LnhtbFBLAQIUABQAAAAIAIdO4kAzLwWeOwAA&#10;ADkAAAAQAAAAAAAAAAEAIAAAAAgBAABkcnMvc2hhcGV4bWwueG1sUEsFBgAAAAAGAAYAWwEAALID&#10;AAAAAA==&#10;" path="m26,0l16,3,8,9,2,19,0,31,2,43,8,53,16,60,26,62,36,60,44,53,50,43,52,31,50,19,44,9,36,3,26,0xe">
                  <v:fill on="t" focussize="0,0"/>
                  <v:stroke on="f"/>
                  <v:imagedata o:title=""/>
                  <o:lock v:ext="edit" aspectratio="f"/>
                </v:shape>
                <v:shape id="任意多边形 310" o:spid="_x0000_s1026" o:spt="100" style="position:absolute;left:4935;top:1104;height:62;width:52;" filled="f" stroked="t" coordsize="52,62" o:gfxdata="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sF574A&#10;AADbAAAADwAAAAAAAAABACAAAAAiAAAAZHJzL2Rvd25yZXYueG1sUEsBAhQAFAAAAAgAh07iQDMv&#10;BZ47AAAAOQAAABAAAAAAAAAAAQAgAAAADQEAAGRycy9zaGFwZXhtbC54bWxQSwUGAAAAAAYABgBb&#10;AQAAtwMAAAAA&#10;" path="m26,0l16,3,8,9,2,19,0,31,2,43,8,53,16,60,26,62,36,60,44,53,50,43,52,31,50,19,44,9,36,3,26,0xe">
                  <v:fill on="f" focussize="0,0"/>
                  <v:stroke color="#000000" joinstyle="round"/>
                  <v:imagedata o:title=""/>
                  <o:lock v:ext="edit" aspectratio="f"/>
                </v:shape>
              </v:group>
            </w:pict>
          </mc:Fallback>
        </mc:AlternateContent>
      </w:r>
      <w:r>
        <w:rPr>
          <w:sz w:val="18"/>
        </w:rPr>
        <w:t>编码误码</w:t>
      </w:r>
    </w:p>
    <w:p>
      <w:pPr>
        <w:pStyle w:val="6"/>
        <w:rPr>
          <w:sz w:val="20"/>
        </w:rPr>
      </w:pPr>
    </w:p>
    <w:p>
      <w:pPr>
        <w:pStyle w:val="6"/>
        <w:rPr>
          <w:sz w:val="20"/>
        </w:rPr>
      </w:pPr>
    </w:p>
    <w:p>
      <w:pPr>
        <w:pStyle w:val="6"/>
        <w:spacing w:before="4"/>
        <w:rPr>
          <w:sz w:val="14"/>
        </w:rPr>
      </w:pPr>
    </w:p>
    <w:p>
      <w:pPr>
        <w:spacing w:before="77"/>
        <w:ind w:left="950" w:right="0" w:firstLine="0"/>
        <w:jc w:val="left"/>
        <w:rPr>
          <w:sz w:val="18"/>
        </w:rPr>
      </w:pPr>
      <w:r>
        <mc:AlternateContent>
          <mc:Choice Requires="wps">
            <w:drawing>
              <wp:anchor distT="0" distB="0" distL="114300" distR="114300" simplePos="0" relativeHeight="251797504" behindDoc="0" locked="0" layoutInCell="1" allowOverlap="1">
                <wp:simplePos x="0" y="0"/>
                <wp:positionH relativeFrom="page">
                  <wp:posOffset>5892800</wp:posOffset>
                </wp:positionH>
                <wp:positionV relativeFrom="paragraph">
                  <wp:posOffset>-224155</wp:posOffset>
                </wp:positionV>
                <wp:extent cx="244475" cy="814705"/>
                <wp:effectExtent l="4445" t="4445" r="17780" b="19050"/>
                <wp:wrapNone/>
                <wp:docPr id="548" name="文本框 311"/>
                <wp:cNvGraphicFramePr/>
                <a:graphic xmlns:a="http://schemas.openxmlformats.org/drawingml/2006/main">
                  <a:graphicData uri="http://schemas.microsoft.com/office/word/2010/wordprocessingShape">
                    <wps:wsp>
                      <wps:cNvSpPr txBox="1"/>
                      <wps:spPr>
                        <a:xfrm>
                          <a:off x="0" y="0"/>
                          <a:ext cx="244475" cy="814705"/>
                        </a:xfrm>
                        <a:prstGeom prst="rect">
                          <a:avLst/>
                        </a:prstGeom>
                        <a:noFill/>
                        <a:ln w="9525" cap="flat" cmpd="sng">
                          <a:solidFill>
                            <a:srgbClr val="000000"/>
                          </a:solidFill>
                          <a:prstDash val="solid"/>
                          <a:miter/>
                          <a:headEnd type="none" w="med" len="med"/>
                          <a:tailEnd type="none" w="med" len="med"/>
                        </a:ln>
                      </wps:spPr>
                      <wps:txbx>
                        <w:txbxContent>
                          <w:p>
                            <w:pPr>
                              <w:spacing w:before="48"/>
                              <w:ind w:left="123" w:right="0" w:firstLine="0"/>
                              <w:jc w:val="left"/>
                              <w:rPr>
                                <w:sz w:val="18"/>
                              </w:rPr>
                            </w:pPr>
                            <w:r>
                              <w:rPr>
                                <w:sz w:val="18"/>
                              </w:rPr>
                              <w:t>显 示</w:t>
                            </w:r>
                          </w:p>
                        </w:txbxContent>
                      </wps:txbx>
                      <wps:bodyPr vert="vert" lIns="0" tIns="0" rIns="0" bIns="0" upright="1"/>
                    </wps:wsp>
                  </a:graphicData>
                </a:graphic>
              </wp:anchor>
            </w:drawing>
          </mc:Choice>
          <mc:Fallback>
            <w:pict>
              <v:shape id="文本框 311" o:spid="_x0000_s1026" o:spt="202" type="#_x0000_t202" style="position:absolute;left:0pt;margin-left:464pt;margin-top:-17.65pt;height:64.15pt;width:19.25pt;mso-position-horizontal-relative:page;z-index:251797504;mso-width-relative:page;mso-height-relative:page;" filled="f" stroked="t" coordsize="21600,21600" o:gfxdata="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&#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2SS3QAAAAoBAAAPAAAAAAAAAAEAIAAAACIAAABk&#10;cnMvZG93bnJldi54bWxQSwECFAAUAAAACACHTuJARW/h+AECAADyAwAADgAAAAAAAAABACAAAAAs&#10;AQAAZHJzL2Uyb0RvYy54bWxQSwUGAAAAAAYABgBZAQAAnwUAAAAA&#10;">
                <v:fill on="f" focussize="0,0"/>
                <v:stroke color="#000000" joinstyle="miter"/>
                <v:imagedata o:title=""/>
                <o:lock v:ext="edit" aspectratio="f"/>
                <v:textbox inset="0mm,0mm,0mm,0mm" style="layout-flow:vertical;">
                  <w:txbxContent>
                    <w:p>
                      <w:pPr>
                        <w:spacing w:before="48"/>
                        <w:ind w:left="123" w:right="0" w:firstLine="0"/>
                        <w:jc w:val="left"/>
                        <w:rPr>
                          <w:sz w:val="18"/>
                        </w:rPr>
                      </w:pPr>
                      <w:r>
                        <w:rPr>
                          <w:sz w:val="18"/>
                        </w:rPr>
                        <w:t>显 示</w:t>
                      </w:r>
                    </w:p>
                  </w:txbxContent>
                </v:textbox>
              </v:shape>
            </w:pict>
          </mc:Fallback>
        </mc:AlternateContent>
      </w:r>
      <w:r>
        <mc:AlternateContent>
          <mc:Choice Requires="wps">
            <w:drawing>
              <wp:anchor distT="0" distB="0" distL="114300" distR="114300" simplePos="0" relativeHeight="251798528" behindDoc="0" locked="0" layoutInCell="1" allowOverlap="1">
                <wp:simplePos x="0" y="0"/>
                <wp:positionH relativeFrom="page">
                  <wp:posOffset>5248275</wp:posOffset>
                </wp:positionH>
                <wp:positionV relativeFrom="paragraph">
                  <wp:posOffset>-250190</wp:posOffset>
                </wp:positionV>
                <wp:extent cx="254635" cy="913130"/>
                <wp:effectExtent l="4445" t="4445" r="7620" b="15875"/>
                <wp:wrapNone/>
                <wp:docPr id="549" name="文本框 312"/>
                <wp:cNvGraphicFramePr/>
                <a:graphic xmlns:a="http://schemas.openxmlformats.org/drawingml/2006/main">
                  <a:graphicData uri="http://schemas.microsoft.com/office/word/2010/wordprocessingShape">
                    <wps:wsp>
                      <wps:cNvSpPr txBox="1"/>
                      <wps:spPr>
                        <a:xfrm>
                          <a:off x="0" y="0"/>
                          <a:ext cx="254635" cy="913130"/>
                        </a:xfrm>
                        <a:prstGeom prst="rect">
                          <a:avLst/>
                        </a:prstGeom>
                        <a:noFill/>
                        <a:ln w="9525" cap="flat" cmpd="sng">
                          <a:solidFill>
                            <a:srgbClr val="000000"/>
                          </a:solidFill>
                          <a:prstDash val="solid"/>
                          <a:miter/>
                          <a:headEnd type="none" w="med" len="med"/>
                          <a:tailEnd type="none" w="med" len="med"/>
                        </a:ln>
                      </wps:spPr>
                      <wps:txbx>
                        <w:txbxContent>
                          <w:p>
                            <w:pPr>
                              <w:pStyle w:val="6"/>
                              <w:spacing w:before="9"/>
                              <w:rPr>
                                <w:sz w:val="26"/>
                              </w:rPr>
                            </w:pPr>
                          </w:p>
                          <w:p>
                            <w:pPr>
                              <w:spacing w:before="0" w:line="336" w:lineRule="auto"/>
                              <w:ind w:left="83" w:right="155" w:firstLine="0"/>
                              <w:jc w:val="both"/>
                              <w:rPr>
                                <w:rFonts w:ascii="Times New Roman"/>
                                <w:sz w:val="20"/>
                              </w:rPr>
                            </w:pPr>
                            <w:r>
                              <w:rPr>
                                <w:rFonts w:ascii="Times New Roman"/>
                                <w:sz w:val="20"/>
                              </w:rPr>
                              <w:t>C P U</w:t>
                            </w:r>
                          </w:p>
                        </w:txbxContent>
                      </wps:txbx>
                      <wps:bodyPr lIns="0" tIns="0" rIns="0" bIns="0" upright="1"/>
                    </wps:wsp>
                  </a:graphicData>
                </a:graphic>
              </wp:anchor>
            </w:drawing>
          </mc:Choice>
          <mc:Fallback>
            <w:pict>
              <v:shape id="文本框 312" o:spid="_x0000_s1026" o:spt="202" type="#_x0000_t202" style="position:absolute;left:0pt;margin-left:413.25pt;margin-top:-19.7pt;height:71.9pt;width:20.05pt;mso-position-horizontal-relative:page;z-index:251798528;mso-width-relative:page;mso-height-relative:page;" filled="f" stroked="t" coordsize="21600,21600" o:gfxdata="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IyLsnaAAAACwEAAA8AAAAAAAAAAQAgAAAAIgAAAGRycy9kb3du&#10;cmV2LnhtbFBLAQIUABQAAAAIAIdO4kD+boj0/QEAAOYDAAAOAAAAAAAAAAEAIAAAACkBAABkcnMv&#10;ZTJvRG9jLnhtbFBLBQYAAAAABgAGAFkBAACYBQAAAAA=&#10;">
                <v:fill on="f" focussize="0,0"/>
                <v:stroke color="#000000" joinstyle="miter"/>
                <v:imagedata o:title=""/>
                <o:lock v:ext="edit" aspectratio="f"/>
                <v:textbox inset="0mm,0mm,0mm,0mm">
                  <w:txbxContent>
                    <w:p>
                      <w:pPr>
                        <w:pStyle w:val="6"/>
                        <w:spacing w:before="9"/>
                        <w:rPr>
                          <w:sz w:val="26"/>
                        </w:rPr>
                      </w:pPr>
                    </w:p>
                    <w:p>
                      <w:pPr>
                        <w:spacing w:before="0" w:line="336" w:lineRule="auto"/>
                        <w:ind w:left="83" w:right="155" w:firstLine="0"/>
                        <w:jc w:val="both"/>
                        <w:rPr>
                          <w:rFonts w:ascii="Times New Roman"/>
                          <w:sz w:val="20"/>
                        </w:rPr>
                      </w:pPr>
                      <w:r>
                        <w:rPr>
                          <w:rFonts w:ascii="Times New Roman"/>
                          <w:sz w:val="20"/>
                        </w:rPr>
                        <w:t>C P U</w:t>
                      </w:r>
                    </w:p>
                  </w:txbxContent>
                </v:textbox>
              </v:shape>
            </w:pict>
          </mc:Fallback>
        </mc:AlternateContent>
      </w:r>
      <w:r>
        <mc:AlternateContent>
          <mc:Choice Requires="wps">
            <w:drawing>
              <wp:anchor distT="0" distB="0" distL="114300" distR="114300" simplePos="0" relativeHeight="251799552" behindDoc="0" locked="0" layoutInCell="1" allowOverlap="1">
                <wp:simplePos x="0" y="0"/>
                <wp:positionH relativeFrom="page">
                  <wp:posOffset>4770755</wp:posOffset>
                </wp:positionH>
                <wp:positionV relativeFrom="paragraph">
                  <wp:posOffset>-181610</wp:posOffset>
                </wp:positionV>
                <wp:extent cx="141605" cy="431165"/>
                <wp:effectExtent l="0" t="0" r="0" b="0"/>
                <wp:wrapNone/>
                <wp:docPr id="550" name="文本框 313"/>
                <wp:cNvGraphicFramePr/>
                <a:graphic xmlns:a="http://schemas.openxmlformats.org/drawingml/2006/main">
                  <a:graphicData uri="http://schemas.microsoft.com/office/word/2010/wordprocessingShape">
                    <wps:wsp>
                      <wps:cNvSpPr txBox="1"/>
                      <wps:spPr>
                        <a:xfrm>
                          <a:off x="0" y="0"/>
                          <a:ext cx="141605" cy="431165"/>
                        </a:xfrm>
                        <a:prstGeom prst="rect">
                          <a:avLst/>
                        </a:prstGeom>
                        <a:noFill/>
                        <a:ln>
                          <a:noFill/>
                        </a:ln>
                      </wps:spPr>
                      <wps:txbx>
                        <w:txbxContent>
                          <w:p>
                            <w:pPr>
                              <w:spacing w:before="0" w:line="168" w:lineRule="auto"/>
                              <w:ind w:left="20" w:right="0" w:firstLine="0"/>
                              <w:jc w:val="left"/>
                              <w:rPr>
                                <w:sz w:val="18"/>
                              </w:rPr>
                            </w:pPr>
                            <w:r>
                              <w:rPr>
                                <w:w w:val="101"/>
                                <w:sz w:val="18"/>
                              </w:rPr>
                              <w:t>计</w:t>
                            </w:r>
                            <w:r>
                              <w:rPr>
                                <w:spacing w:val="-42"/>
                                <w:sz w:val="18"/>
                              </w:rPr>
                              <w:t xml:space="preserve"> </w:t>
                            </w:r>
                            <w:r>
                              <w:rPr>
                                <w:w w:val="101"/>
                                <w:sz w:val="18"/>
                              </w:rPr>
                              <w:t>数</w:t>
                            </w:r>
                            <w:r>
                              <w:rPr>
                                <w:spacing w:val="-47"/>
                                <w:sz w:val="18"/>
                              </w:rPr>
                              <w:t xml:space="preserve"> </w:t>
                            </w:r>
                            <w:r>
                              <w:rPr>
                                <w:w w:val="101"/>
                                <w:sz w:val="18"/>
                              </w:rPr>
                              <w:t>器</w:t>
                            </w:r>
                          </w:p>
                        </w:txbxContent>
                      </wps:txbx>
                      <wps:bodyPr vert="eaVert" lIns="0" tIns="0" rIns="0" bIns="0" upright="1"/>
                    </wps:wsp>
                  </a:graphicData>
                </a:graphic>
              </wp:anchor>
            </w:drawing>
          </mc:Choice>
          <mc:Fallback>
            <w:pict>
              <v:shape id="文本框 313" o:spid="_x0000_s1026" o:spt="202" type="#_x0000_t202" style="position:absolute;left:0pt;margin-left:375.65pt;margin-top:-14.3pt;height:33.95pt;width:11.15pt;mso-position-horizontal-relative:page;z-index:251799552;mso-width-relative:page;mso-height-relative:page;" filled="f" stroked="f" coordsize="21600,21600" o:gfxdata="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LckThdgAAAAK&#10;AQAADwAAAAAAAAABACAAAAAiAAAAZHJzL2Rvd25yZXYueG1sUEsBAhQAFAAAAAgAh07iQH0dZuqq&#10;AQAANQMAAA4AAAAAAAAAAQAgAAAAJwEAAGRycy9lMm9Eb2MueG1sUEsFBgAAAAAGAAYAWQEAAEMF&#10;AAAAAA==&#10;">
                <v:fill on="f" focussize="0,0"/>
                <v:stroke on="f"/>
                <v:imagedata o:title=""/>
                <o:lock v:ext="edit" aspectratio="f"/>
                <v:textbox inset="0mm,0mm,0mm,0mm" style="layout-flow:vertical-ideographic;">
                  <w:txbxContent>
                    <w:p>
                      <w:pPr>
                        <w:spacing w:before="0" w:line="168" w:lineRule="auto"/>
                        <w:ind w:left="20" w:right="0" w:firstLine="0"/>
                        <w:jc w:val="left"/>
                        <w:rPr>
                          <w:sz w:val="18"/>
                        </w:rPr>
                      </w:pPr>
                      <w:r>
                        <w:rPr>
                          <w:w w:val="101"/>
                          <w:sz w:val="18"/>
                        </w:rPr>
                        <w:t>计</w:t>
                      </w:r>
                      <w:r>
                        <w:rPr>
                          <w:spacing w:val="-42"/>
                          <w:sz w:val="18"/>
                        </w:rPr>
                        <w:t xml:space="preserve"> </w:t>
                      </w:r>
                      <w:r>
                        <w:rPr>
                          <w:w w:val="101"/>
                          <w:sz w:val="18"/>
                        </w:rPr>
                        <w:t>数</w:t>
                      </w:r>
                      <w:r>
                        <w:rPr>
                          <w:spacing w:val="-47"/>
                          <w:sz w:val="18"/>
                        </w:rPr>
                        <w:t xml:space="preserve"> </w:t>
                      </w:r>
                      <w:r>
                        <w:rPr>
                          <w:w w:val="101"/>
                          <w:sz w:val="18"/>
                        </w:rPr>
                        <w:t>器</w:t>
                      </w:r>
                    </w:p>
                  </w:txbxContent>
                </v:textbox>
              </v:shape>
            </w:pict>
          </mc:Fallback>
        </mc:AlternateContent>
      </w:r>
      <w:r>
        <mc:AlternateContent>
          <mc:Choice Requires="wps">
            <w:drawing>
              <wp:anchor distT="0" distB="0" distL="114300" distR="114300" simplePos="0" relativeHeight="251800576" behindDoc="0" locked="0" layoutInCell="1" allowOverlap="1">
                <wp:simplePos x="0" y="0"/>
                <wp:positionH relativeFrom="page">
                  <wp:posOffset>4285615</wp:posOffset>
                </wp:positionH>
                <wp:positionV relativeFrom="paragraph">
                  <wp:posOffset>-215265</wp:posOffset>
                </wp:positionV>
                <wp:extent cx="141605" cy="604520"/>
                <wp:effectExtent l="0" t="0" r="0" b="0"/>
                <wp:wrapNone/>
                <wp:docPr id="551" name="文本框 314"/>
                <wp:cNvGraphicFramePr/>
                <a:graphic xmlns:a="http://schemas.openxmlformats.org/drawingml/2006/main">
                  <a:graphicData uri="http://schemas.microsoft.com/office/word/2010/wordprocessingShape">
                    <wps:wsp>
                      <wps:cNvSpPr txBox="1"/>
                      <wps:spPr>
                        <a:xfrm>
                          <a:off x="0" y="0"/>
                          <a:ext cx="141605" cy="604520"/>
                        </a:xfrm>
                        <a:prstGeom prst="rect">
                          <a:avLst/>
                        </a:prstGeom>
                        <a:noFill/>
                        <a:ln>
                          <a:noFill/>
                        </a:ln>
                      </wps:spPr>
                      <wps:txbx>
                        <w:txbxContent>
                          <w:p>
                            <w:pPr>
                              <w:spacing w:before="0" w:line="168" w:lineRule="auto"/>
                              <w:ind w:left="20" w:right="0" w:firstLine="0"/>
                              <w:jc w:val="left"/>
                              <w:rPr>
                                <w:sz w:val="18"/>
                              </w:rPr>
                            </w:pPr>
                            <w:r>
                              <w:rPr>
                                <w:w w:val="101"/>
                                <w:sz w:val="18"/>
                              </w:rPr>
                              <w:t>误码检测器</w:t>
                            </w:r>
                          </w:p>
                        </w:txbxContent>
                      </wps:txbx>
                      <wps:bodyPr vert="eaVert" lIns="0" tIns="0" rIns="0" bIns="0" upright="1"/>
                    </wps:wsp>
                  </a:graphicData>
                </a:graphic>
              </wp:anchor>
            </w:drawing>
          </mc:Choice>
          <mc:Fallback>
            <w:pict>
              <v:shape id="文本框 314" o:spid="_x0000_s1026" o:spt="202" type="#_x0000_t202" style="position:absolute;left:0pt;margin-left:337.45pt;margin-top:-16.95pt;height:47.6pt;width:11.15pt;mso-position-horizontal-relative:page;z-index:251800576;mso-width-relative:page;mso-height-relative:page;" filled="f" stroked="f" coordsize="21600,21600" o:gfxdata="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9QKZ4tcAAAAK&#10;AQAADwAAAAAAAAABACAAAAAiAAAAZHJzL2Rvd25yZXYueG1sUEsBAhQAFAAAAAgAh07iQCLGTY+r&#10;AQAANQMAAA4AAAAAAAAAAQAgAAAAJgEAAGRycy9lMm9Eb2MueG1sUEsFBgAAAAAGAAYAWQEAAEMF&#10;AAAAAA==&#10;">
                <v:fill on="f" focussize="0,0"/>
                <v:stroke on="f"/>
                <v:imagedata o:title=""/>
                <o:lock v:ext="edit" aspectratio="f"/>
                <v:textbox inset="0mm,0mm,0mm,0mm" style="layout-flow:vertical-ideographic;">
                  <w:txbxContent>
                    <w:p>
                      <w:pPr>
                        <w:spacing w:before="0" w:line="168" w:lineRule="auto"/>
                        <w:ind w:left="20" w:right="0" w:firstLine="0"/>
                        <w:jc w:val="left"/>
                        <w:rPr>
                          <w:sz w:val="18"/>
                        </w:rPr>
                      </w:pPr>
                      <w:r>
                        <w:rPr>
                          <w:w w:val="101"/>
                          <w:sz w:val="18"/>
                        </w:rPr>
                        <w:t>误码检测器</w:t>
                      </w:r>
                    </w:p>
                  </w:txbxContent>
                </v:textbox>
              </v:shape>
            </w:pict>
          </mc:Fallback>
        </mc:AlternateContent>
      </w:r>
      <w:r>
        <mc:AlternateContent>
          <mc:Choice Requires="wps">
            <w:drawing>
              <wp:anchor distT="0" distB="0" distL="114300" distR="114300" simplePos="0" relativeHeight="251801600" behindDoc="0" locked="0" layoutInCell="1" allowOverlap="1">
                <wp:simplePos x="0" y="0"/>
                <wp:positionH relativeFrom="page">
                  <wp:posOffset>2798445</wp:posOffset>
                </wp:positionH>
                <wp:positionV relativeFrom="paragraph">
                  <wp:posOffset>-233045</wp:posOffset>
                </wp:positionV>
                <wp:extent cx="141605" cy="492125"/>
                <wp:effectExtent l="0" t="0" r="0" b="0"/>
                <wp:wrapNone/>
                <wp:docPr id="552" name="文本框 315"/>
                <wp:cNvGraphicFramePr/>
                <a:graphic xmlns:a="http://schemas.openxmlformats.org/drawingml/2006/main">
                  <a:graphicData uri="http://schemas.microsoft.com/office/word/2010/wordprocessingShape">
                    <wps:wsp>
                      <wps:cNvSpPr txBox="1"/>
                      <wps:spPr>
                        <a:xfrm>
                          <a:off x="0" y="0"/>
                          <a:ext cx="141605" cy="492125"/>
                        </a:xfrm>
                        <a:prstGeom prst="rect">
                          <a:avLst/>
                        </a:prstGeom>
                        <a:noFill/>
                        <a:ln>
                          <a:noFill/>
                        </a:ln>
                      </wps:spPr>
                      <wps:txbx>
                        <w:txbxContent>
                          <w:p>
                            <w:pPr>
                              <w:spacing w:before="0" w:line="168" w:lineRule="auto"/>
                              <w:ind w:left="20" w:right="0" w:firstLine="0"/>
                              <w:jc w:val="left"/>
                              <w:rPr>
                                <w:sz w:val="18"/>
                              </w:rPr>
                            </w:pPr>
                            <w:r>
                              <w:rPr>
                                <w:w w:val="101"/>
                                <w:sz w:val="18"/>
                              </w:rPr>
                              <w:t>解</w:t>
                            </w:r>
                            <w:r>
                              <w:rPr>
                                <w:sz w:val="18"/>
                              </w:rPr>
                              <w:t xml:space="preserve"> </w:t>
                            </w:r>
                            <w:r>
                              <w:rPr>
                                <w:w w:val="101"/>
                                <w:sz w:val="18"/>
                              </w:rPr>
                              <w:t>码</w:t>
                            </w:r>
                            <w:r>
                              <w:rPr>
                                <w:sz w:val="18"/>
                              </w:rPr>
                              <w:t xml:space="preserve"> </w:t>
                            </w:r>
                            <w:r>
                              <w:rPr>
                                <w:w w:val="101"/>
                                <w:sz w:val="18"/>
                              </w:rPr>
                              <w:t>器</w:t>
                            </w:r>
                          </w:p>
                        </w:txbxContent>
                      </wps:txbx>
                      <wps:bodyPr vert="eaVert" lIns="0" tIns="0" rIns="0" bIns="0" upright="1"/>
                    </wps:wsp>
                  </a:graphicData>
                </a:graphic>
              </wp:anchor>
            </w:drawing>
          </mc:Choice>
          <mc:Fallback>
            <w:pict>
              <v:shape id="文本框 315" o:spid="_x0000_s1026" o:spt="202" type="#_x0000_t202" style="position:absolute;left:0pt;margin-left:220.35pt;margin-top:-18.35pt;height:38.75pt;width:11.15pt;mso-position-horizontal-relative:page;z-index:251801600;mso-width-relative:page;mso-height-relative:page;" filled="f" stroked="f" coordsize="21600,21600" o:gfxdata="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bHXm1gAAAAoB&#10;AAAPAAAAAAAAAAEAIAAAACIAAABkcnMvZG93bnJldi54bWxQSwECFAAUAAAACACHTuJAOqpOzKsB&#10;AAA1AwAADgAAAAAAAAABACAAAAAlAQAAZHJzL2Uyb0RvYy54bWxQSwUGAAAAAAYABgBZAQAAQgUA&#10;AAAA&#10;">
                <v:fill on="f" focussize="0,0"/>
                <v:stroke on="f"/>
                <v:imagedata o:title=""/>
                <o:lock v:ext="edit" aspectratio="f"/>
                <v:textbox inset="0mm,0mm,0mm,0mm" style="layout-flow:vertical-ideographic;">
                  <w:txbxContent>
                    <w:p>
                      <w:pPr>
                        <w:spacing w:before="0" w:line="168" w:lineRule="auto"/>
                        <w:ind w:left="20" w:right="0" w:firstLine="0"/>
                        <w:jc w:val="left"/>
                        <w:rPr>
                          <w:sz w:val="18"/>
                        </w:rPr>
                      </w:pPr>
                      <w:r>
                        <w:rPr>
                          <w:w w:val="101"/>
                          <w:sz w:val="18"/>
                        </w:rPr>
                        <w:t>解</w:t>
                      </w:r>
                      <w:r>
                        <w:rPr>
                          <w:sz w:val="18"/>
                        </w:rPr>
                        <w:t xml:space="preserve"> </w:t>
                      </w:r>
                      <w:r>
                        <w:rPr>
                          <w:w w:val="101"/>
                          <w:sz w:val="18"/>
                        </w:rPr>
                        <w:t>码</w:t>
                      </w:r>
                      <w:r>
                        <w:rPr>
                          <w:sz w:val="18"/>
                        </w:rPr>
                        <w:t xml:space="preserve"> </w:t>
                      </w:r>
                      <w:r>
                        <w:rPr>
                          <w:w w:val="101"/>
                          <w:sz w:val="18"/>
                        </w:rPr>
                        <w:t>器</w:t>
                      </w:r>
                    </w:p>
                  </w:txbxContent>
                </v:textbox>
              </v:shape>
            </w:pict>
          </mc:Fallback>
        </mc:AlternateContent>
      </w:r>
      <w:r>
        <mc:AlternateContent>
          <mc:Choice Requires="wps">
            <w:drawing>
              <wp:anchor distT="0" distB="0" distL="114300" distR="114300" simplePos="0" relativeHeight="251802624" behindDoc="0" locked="0" layoutInCell="1" allowOverlap="1">
                <wp:simplePos x="0" y="0"/>
                <wp:positionH relativeFrom="page">
                  <wp:posOffset>2280285</wp:posOffset>
                </wp:positionH>
                <wp:positionV relativeFrom="paragraph">
                  <wp:posOffset>-105410</wp:posOffset>
                </wp:positionV>
                <wp:extent cx="141605" cy="604520"/>
                <wp:effectExtent l="0" t="0" r="0" b="0"/>
                <wp:wrapNone/>
                <wp:docPr id="553" name="文本框 316"/>
                <wp:cNvGraphicFramePr/>
                <a:graphic xmlns:a="http://schemas.openxmlformats.org/drawingml/2006/main">
                  <a:graphicData uri="http://schemas.microsoft.com/office/word/2010/wordprocessingShape">
                    <wps:wsp>
                      <wps:cNvSpPr txBox="1"/>
                      <wps:spPr>
                        <a:xfrm>
                          <a:off x="0" y="0"/>
                          <a:ext cx="141605" cy="604520"/>
                        </a:xfrm>
                        <a:prstGeom prst="rect">
                          <a:avLst/>
                        </a:prstGeom>
                        <a:noFill/>
                        <a:ln>
                          <a:noFill/>
                        </a:ln>
                      </wps:spPr>
                      <wps:txbx>
                        <w:txbxContent>
                          <w:p>
                            <w:pPr>
                              <w:spacing w:before="0" w:line="168" w:lineRule="auto"/>
                              <w:ind w:left="20" w:right="0" w:firstLine="0"/>
                              <w:jc w:val="left"/>
                              <w:rPr>
                                <w:sz w:val="18"/>
                              </w:rPr>
                            </w:pPr>
                            <w:r>
                              <w:rPr>
                                <w:w w:val="101"/>
                                <w:sz w:val="18"/>
                              </w:rPr>
                              <w:t>输入放大器</w:t>
                            </w:r>
                          </w:p>
                        </w:txbxContent>
                      </wps:txbx>
                      <wps:bodyPr vert="eaVert" lIns="0" tIns="0" rIns="0" bIns="0" upright="1"/>
                    </wps:wsp>
                  </a:graphicData>
                </a:graphic>
              </wp:anchor>
            </w:drawing>
          </mc:Choice>
          <mc:Fallback>
            <w:pict>
              <v:shape id="文本框 316" o:spid="_x0000_s1026" o:spt="202" type="#_x0000_t202" style="position:absolute;left:0pt;margin-left:179.55pt;margin-top:-8.3pt;height:47.6pt;width:11.15pt;mso-position-horizontal-relative:page;z-index:251802624;mso-width-relative:page;mso-height-relative:page;" filled="f" stroked="f" coordsize="21600,21600" o:gfxdata="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R9bjYAAAA&#10;CgEAAA8AAAAAAAAAAQAgAAAAIgAAAGRycy9kb3ducmV2LnhtbFBLAQIUABQAAAAIAIdO4kDIDw4b&#10;qwEAADUDAAAOAAAAAAAAAAEAIAAAACcBAABkcnMvZTJvRG9jLnhtbFBLBQYAAAAABgAGAFkBAABE&#10;BQAAAAA=&#10;">
                <v:fill on="f" focussize="0,0"/>
                <v:stroke on="f"/>
                <v:imagedata o:title=""/>
                <o:lock v:ext="edit" aspectratio="f"/>
                <v:textbox inset="0mm,0mm,0mm,0mm" style="layout-flow:vertical-ideographic;">
                  <w:txbxContent>
                    <w:p>
                      <w:pPr>
                        <w:spacing w:before="0" w:line="168" w:lineRule="auto"/>
                        <w:ind w:left="20" w:right="0" w:firstLine="0"/>
                        <w:jc w:val="left"/>
                        <w:rPr>
                          <w:sz w:val="18"/>
                        </w:rPr>
                      </w:pPr>
                      <w:r>
                        <w:rPr>
                          <w:w w:val="101"/>
                          <w:sz w:val="18"/>
                        </w:rPr>
                        <w:t>输入放大器</w:t>
                      </w:r>
                    </w:p>
                  </w:txbxContent>
                </v:textbox>
              </v:shape>
            </w:pict>
          </mc:Fallback>
        </mc:AlternateContent>
      </w:r>
      <w:r>
        <w:rPr>
          <w:sz w:val="18"/>
        </w:rPr>
        <w:t>数据输入</w:t>
      </w:r>
    </w:p>
    <w:p>
      <w:pPr>
        <w:pStyle w:val="6"/>
        <w:spacing w:line="80" w:lineRule="exact"/>
        <w:ind w:left="7107"/>
        <w:rPr>
          <w:sz w:val="8"/>
        </w:rPr>
      </w:pPr>
      <w:r>
        <w:rPr>
          <w:position w:val="-1"/>
          <w:sz w:val="8"/>
        </w:rPr>
        <mc:AlternateContent>
          <mc:Choice Requires="wpg">
            <w:drawing>
              <wp:inline distT="0" distB="0" distL="114300" distR="114300">
                <wp:extent cx="398145" cy="50800"/>
                <wp:effectExtent l="0" t="0" r="1905" b="6350"/>
                <wp:docPr id="331" name="组合 317"/>
                <wp:cNvGraphicFramePr/>
                <a:graphic xmlns:a="http://schemas.openxmlformats.org/drawingml/2006/main">
                  <a:graphicData uri="http://schemas.microsoft.com/office/word/2010/wordprocessingGroup">
                    <wpg:wgp>
                      <wpg:cNvGrpSpPr/>
                      <wpg:grpSpPr>
                        <a:xfrm>
                          <a:off x="0" y="0"/>
                          <a:ext cx="398145" cy="50800"/>
                          <a:chOff x="0" y="0"/>
                          <a:chExt cx="627" cy="80"/>
                        </a:xfrm>
                      </wpg:grpSpPr>
                      <wps:wsp>
                        <wps:cNvPr id="328" name="直线 318"/>
                        <wps:cNvSpPr/>
                        <wps:spPr>
                          <a:xfrm>
                            <a:off x="100" y="40"/>
                            <a:ext cx="427" cy="0"/>
                          </a:xfrm>
                          <a:prstGeom prst="line">
                            <a:avLst/>
                          </a:prstGeom>
                          <a:ln w="12700" cap="flat" cmpd="sng">
                            <a:solidFill>
                              <a:srgbClr val="000000"/>
                            </a:solidFill>
                            <a:prstDash val="solid"/>
                            <a:headEnd type="none" w="med" len="med"/>
                            <a:tailEnd type="none" w="med" len="med"/>
                          </a:ln>
                        </wps:spPr>
                        <wps:bodyPr upright="1"/>
                      </wps:wsp>
                      <wps:wsp>
                        <wps:cNvPr id="329" name="任意多边形 319"/>
                        <wps:cNvSpPr/>
                        <wps:spPr>
                          <a:xfrm>
                            <a:off x="507" y="0"/>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s:wsp>
                        <wps:cNvPr id="330" name="任意多边形 320"/>
                        <wps:cNvSpPr/>
                        <wps:spPr>
                          <a:xfrm>
                            <a:off x="0" y="0"/>
                            <a:ext cx="120" cy="80"/>
                          </a:xfrm>
                          <a:custGeom>
                            <a:avLst/>
                            <a:gdLst/>
                            <a:ahLst/>
                            <a:cxnLst/>
                            <a:pathLst>
                              <a:path w="120" h="80">
                                <a:moveTo>
                                  <a:pt x="120" y="0"/>
                                </a:moveTo>
                                <a:lnTo>
                                  <a:pt x="0" y="40"/>
                                </a:lnTo>
                                <a:lnTo>
                                  <a:pt x="120" y="80"/>
                                </a:lnTo>
                                <a:lnTo>
                                  <a:pt x="120" y="0"/>
                                </a:lnTo>
                                <a:close/>
                              </a:path>
                            </a:pathLst>
                          </a:custGeom>
                          <a:solidFill>
                            <a:srgbClr val="000000"/>
                          </a:solidFill>
                          <a:ln>
                            <a:noFill/>
                          </a:ln>
                        </wps:spPr>
                        <wps:bodyPr upright="1"/>
                      </wps:wsp>
                    </wpg:wgp>
                  </a:graphicData>
                </a:graphic>
              </wp:inline>
            </w:drawing>
          </mc:Choice>
          <mc:Fallback>
            <w:pict>
              <v:group id="组合 317" o:spid="_x0000_s1026" o:spt="203" style="height:4pt;width:31.35pt;" coordsize="627,80" o:gfxdata="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iGSGztQAAAACAQAADwAAAAAAAAABACAAAAAiAAAAZHJzL2Rvd25yZXYueG1sUEsBAhQAFAAA&#10;AAgAh07iQFp2saoQAwAApAkAAA4AAAAAAAAAAQAgAAAAIwEAAGRycy9lMm9Eb2MueG1sUEsFBgAA&#10;AAAGAAYAWQEAAKUGAAAAAA==&#10;">
                <o:lock v:ext="edit" aspectratio="f"/>
                <v:line id="直线 318" o:spid="_x0000_s1026" o:spt="20" style="position:absolute;left:100;top:40;height:0;width:427;" filled="f" stroked="t" coordsize="21600,21600" o:gfxdata="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wRO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shape id="任意多边形 319" o:spid="_x0000_s1026" o:spt="100" style="position:absolute;left:507;top:0;height:80;width:120;" fillcolor="#000000" filled="t" stroked="f" coordsize="120,80" o:gfxdata="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El4&#10;kMEAAADcAAAADwAAAAAAAAABACAAAAAiAAAAZHJzL2Rvd25yZXYueG1sUEsBAhQAFAAAAAgAh07i&#10;QDMvBZ47AAAAOQAAABAAAAAAAAAAAQAgAAAAEAEAAGRycy9zaGFwZXhtbC54bWxQSwUGAAAAAAYA&#10;BgBbAQAAugMAAAAA&#10;" path="m0,0l0,80,120,40,0,0xe">
                  <v:fill on="t" focussize="0,0"/>
                  <v:stroke on="f"/>
                  <v:imagedata o:title=""/>
                  <o:lock v:ext="edit" aspectratio="f"/>
                </v:shape>
                <v:shape id="任意多边形 320" o:spid="_x0000_s1026" o:spt="100" style="position:absolute;left:0;top:0;height:80;width:120;" fillcolor="#000000" filled="t" stroked="f" coordsize="120,80" o:gfxdata="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qkfQvQAA&#10;ANwAAAAPAAAAAAAAAAEAIAAAACIAAABkcnMvZG93bnJldi54bWxQSwECFAAUAAAACACHTuJAMy8F&#10;njsAAAA5AAAAEAAAAAAAAAABACAAAAAMAQAAZHJzL3NoYXBleG1sLnhtbFBLBQYAAAAABgAGAFsB&#10;AAC2AwAAAAA=&#10;" path="m120,0l0,40,120,80,120,0xe">
                  <v:fill on="t" focussize="0,0"/>
                  <v:stroke on="f"/>
                  <v:imagedata o:title=""/>
                  <o:lock v:ext="edit" aspectratio="f"/>
                </v:shape>
                <w10:wrap type="none"/>
                <w10:anchorlock/>
              </v:group>
            </w:pict>
          </mc:Fallback>
        </mc:AlternateContent>
      </w:r>
    </w:p>
    <w:p>
      <w:pPr>
        <w:pStyle w:val="6"/>
        <w:spacing w:before="8"/>
        <w:rPr>
          <w:sz w:val="5"/>
        </w:rPr>
      </w:pPr>
    </w:p>
    <w:p>
      <w:pPr>
        <w:pStyle w:val="6"/>
        <w:ind w:left="3765"/>
        <w:rPr>
          <w:sz w:val="20"/>
        </w:rPr>
      </w:pPr>
      <w:r>
        <w:rPr>
          <w:position w:val="0"/>
          <w:sz w:val="20"/>
        </w:rPr>
        <mc:AlternateContent>
          <mc:Choice Requires="wps">
            <w:drawing>
              <wp:inline distT="0" distB="0" distL="114300" distR="114300">
                <wp:extent cx="598170" cy="430530"/>
                <wp:effectExtent l="4445" t="4445" r="6985" b="22225"/>
                <wp:docPr id="355" name="文本框 321"/>
                <wp:cNvGraphicFramePr/>
                <a:graphic xmlns:a="http://schemas.openxmlformats.org/drawingml/2006/main">
                  <a:graphicData uri="http://schemas.microsoft.com/office/word/2010/wordprocessingShape">
                    <wps:wsp>
                      <wps:cNvSpPr txBox="1"/>
                      <wps:spPr>
                        <a:xfrm>
                          <a:off x="0" y="0"/>
                          <a:ext cx="598170" cy="430530"/>
                        </a:xfrm>
                        <a:prstGeom prst="rect">
                          <a:avLst/>
                        </a:prstGeom>
                        <a:noFill/>
                        <a:ln w="9525" cap="flat" cmpd="sng">
                          <a:solidFill>
                            <a:srgbClr val="000000"/>
                          </a:solidFill>
                          <a:prstDash val="solid"/>
                          <a:miter/>
                          <a:headEnd type="none" w="med" len="med"/>
                          <a:tailEnd type="none" w="med" len="med"/>
                        </a:ln>
                      </wps:spPr>
                      <wps:txbx>
                        <w:txbxContent>
                          <w:p>
                            <w:pPr>
                              <w:spacing w:before="71" w:line="249" w:lineRule="auto"/>
                              <w:ind w:left="193" w:right="92" w:hanging="92"/>
                              <w:jc w:val="left"/>
                              <w:rPr>
                                <w:sz w:val="18"/>
                              </w:rPr>
                            </w:pPr>
                            <w:r>
                              <w:rPr>
                                <w:sz w:val="18"/>
                              </w:rPr>
                              <w:t>本地图形发生器</w:t>
                            </w:r>
                          </w:p>
                        </w:txbxContent>
                      </wps:txbx>
                      <wps:bodyPr lIns="0" tIns="0" rIns="0" bIns="0" upright="1"/>
                    </wps:wsp>
                  </a:graphicData>
                </a:graphic>
              </wp:inline>
            </w:drawing>
          </mc:Choice>
          <mc:Fallback>
            <w:pict>
              <v:shape id="文本框 321" o:spid="_x0000_s1026" o:spt="202" type="#_x0000_t202" style="height:33.9pt;width:47.1pt;" filled="f" stroked="t" coordsize="21600,21600" o:gfxdata="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7pyAv1QAAAAMBAAAPAAAAAAAAAAEAIAAAACIAAABkcnMvZG93bnJldi54&#10;bWxQSwECFAAUAAAACACHTuJAnqbqb/0BAADmAwAADgAAAAAAAAABACAAAAAkAQAAZHJzL2Uyb0Rv&#10;Yy54bWxQSwUGAAAAAAYABgBZAQAAkwUAAAAA&#10;">
                <v:fill on="f" focussize="0,0"/>
                <v:stroke color="#000000" joinstyle="miter"/>
                <v:imagedata o:title=""/>
                <o:lock v:ext="edit" aspectratio="f"/>
                <v:textbox inset="0mm,0mm,0mm,0mm">
                  <w:txbxContent>
                    <w:p>
                      <w:pPr>
                        <w:spacing w:before="71" w:line="249" w:lineRule="auto"/>
                        <w:ind w:left="193" w:right="92" w:hanging="92"/>
                        <w:jc w:val="left"/>
                        <w:rPr>
                          <w:sz w:val="18"/>
                        </w:rPr>
                      </w:pPr>
                      <w:r>
                        <w:rPr>
                          <w:sz w:val="18"/>
                        </w:rPr>
                        <w:t>本地图形发生器</w:t>
                      </w:r>
                    </w:p>
                  </w:txbxContent>
                </v:textbox>
                <w10:wrap type="none"/>
                <w10:anchorlock/>
              </v:shape>
            </w:pict>
          </mc:Fallback>
        </mc:AlternateContent>
      </w:r>
    </w:p>
    <w:p>
      <w:pPr>
        <w:pStyle w:val="6"/>
        <w:spacing w:before="9"/>
        <w:rPr>
          <w:sz w:val="26"/>
        </w:rPr>
      </w:pPr>
    </w:p>
    <w:p>
      <w:pPr>
        <w:spacing w:before="77"/>
        <w:ind w:left="1547" w:right="0" w:firstLine="0"/>
        <w:jc w:val="center"/>
        <w:rPr>
          <w:sz w:val="18"/>
        </w:rPr>
      </w:pPr>
      <w:r>
        <mc:AlternateContent>
          <mc:Choice Requires="wpg">
            <w:drawing>
              <wp:anchor distT="0" distB="0" distL="114300" distR="114300" simplePos="0" relativeHeight="251792384" behindDoc="0" locked="0" layoutInCell="1" allowOverlap="1">
                <wp:simplePos x="0" y="0"/>
                <wp:positionH relativeFrom="page">
                  <wp:posOffset>3398520</wp:posOffset>
                </wp:positionH>
                <wp:positionV relativeFrom="paragraph">
                  <wp:posOffset>515620</wp:posOffset>
                </wp:positionV>
                <wp:extent cx="332105" cy="50800"/>
                <wp:effectExtent l="0" t="635" r="10795" b="5715"/>
                <wp:wrapNone/>
                <wp:docPr id="541" name="组合 322"/>
                <wp:cNvGraphicFramePr/>
                <a:graphic xmlns:a="http://schemas.openxmlformats.org/drawingml/2006/main">
                  <a:graphicData uri="http://schemas.microsoft.com/office/word/2010/wordprocessingGroup">
                    <wpg:wgp>
                      <wpg:cNvGrpSpPr/>
                      <wpg:grpSpPr>
                        <a:xfrm>
                          <a:off x="0" y="0"/>
                          <a:ext cx="332105" cy="50800"/>
                          <a:chOff x="5353" y="813"/>
                          <a:chExt cx="523" cy="80"/>
                        </a:xfrm>
                      </wpg:grpSpPr>
                      <wps:wsp>
                        <wps:cNvPr id="539" name="直线 323"/>
                        <wps:cNvSpPr/>
                        <wps:spPr>
                          <a:xfrm>
                            <a:off x="5353" y="853"/>
                            <a:ext cx="423" cy="0"/>
                          </a:xfrm>
                          <a:prstGeom prst="line">
                            <a:avLst/>
                          </a:prstGeom>
                          <a:ln w="12700" cap="flat" cmpd="sng">
                            <a:solidFill>
                              <a:srgbClr val="000000"/>
                            </a:solidFill>
                            <a:prstDash val="solid"/>
                            <a:headEnd type="none" w="med" len="med"/>
                            <a:tailEnd type="none" w="med" len="med"/>
                          </a:ln>
                        </wps:spPr>
                        <wps:bodyPr upright="1"/>
                      </wps:wsp>
                      <wps:wsp>
                        <wps:cNvPr id="540" name="任意多边形 324"/>
                        <wps:cNvSpPr/>
                        <wps:spPr>
                          <a:xfrm>
                            <a:off x="5756" y="812"/>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g:wgp>
                  </a:graphicData>
                </a:graphic>
              </wp:anchor>
            </w:drawing>
          </mc:Choice>
          <mc:Fallback>
            <w:pict>
              <v:group id="组合 322" o:spid="_x0000_s1026" o:spt="203" style="position:absolute;left:0pt;margin-left:267.6pt;margin-top:40.6pt;height:4pt;width:26.15pt;mso-position-horizontal-relative:page;z-index:251792384;mso-width-relative:page;mso-height-relative:page;" coordorigin="5353,813" coordsize="523,80" o:gfxdata="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mMUeq9kAAAAJAQAADwAAAAAAAAABACAAAAAi&#10;AAAAZHJzL2Rvd25yZXYueG1sUEsBAhQAFAAAAAgAh07iQE0eGZntAgAAOAcAAA4AAAAAAAAAAQAg&#10;AAAAKAEAAGRycy9lMm9Eb2MueG1sUEsFBgAAAAAGAAYAWQEAAIcGAAAAAA==&#10;">
                <o:lock v:ext="edit" aspectratio="f"/>
                <v:line id="直线 323" o:spid="_x0000_s1026" o:spt="20" style="position:absolute;left:5353;top:853;height:0;width:423;" filled="f" stroked="t" coordsize="21600,21600" o:gfxdata="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1MK2/&#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shape id="任意多边形 324" o:spid="_x0000_s1026" o:spt="100" style="position:absolute;left:5756;top:812;height:80;width:120;" fillcolor="#000000" filled="t" stroked="f" coordsize="120,80" o:gfxdata="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f2Vb4A&#10;AADcAAAADwAAAAAAAAABACAAAAAiAAAAZHJzL2Rvd25yZXYueG1sUEsBAhQAFAAAAAgAh07iQDMv&#10;BZ47AAAAOQAAABAAAAAAAAAAAQAgAAAADQEAAGRycy9zaGFwZXhtbC54bWxQSwUGAAAAAAYABgBb&#10;AQAAtwMAAAAA&#10;" path="m0,0l0,80,120,40,0,0xe">
                  <v:fill on="t" focussize="0,0"/>
                  <v:stroke on="f"/>
                  <v:imagedata o:title=""/>
                  <o:lock v:ext="edit" aspectratio="f"/>
                </v:shape>
              </v:group>
            </w:pict>
          </mc:Fallback>
        </mc:AlternateContent>
      </w:r>
      <w:r>
        <mc:AlternateContent>
          <mc:Choice Requires="wpg">
            <w:drawing>
              <wp:anchor distT="0" distB="0" distL="114300" distR="114300" simplePos="0" relativeHeight="251793408" behindDoc="0" locked="0" layoutInCell="1" allowOverlap="1">
                <wp:simplePos x="0" y="0"/>
                <wp:positionH relativeFrom="page">
                  <wp:posOffset>5887720</wp:posOffset>
                </wp:positionH>
                <wp:positionV relativeFrom="paragraph">
                  <wp:posOffset>191135</wp:posOffset>
                </wp:positionV>
                <wp:extent cx="50800" cy="245110"/>
                <wp:effectExtent l="0" t="635" r="6350" b="1905"/>
                <wp:wrapNone/>
                <wp:docPr id="544" name="组合 325"/>
                <wp:cNvGraphicFramePr/>
                <a:graphic xmlns:a="http://schemas.openxmlformats.org/drawingml/2006/main">
                  <a:graphicData uri="http://schemas.microsoft.com/office/word/2010/wordprocessingGroup">
                    <wpg:wgp>
                      <wpg:cNvGrpSpPr/>
                      <wpg:grpSpPr>
                        <a:xfrm>
                          <a:off x="0" y="0"/>
                          <a:ext cx="50800" cy="245110"/>
                          <a:chOff x="9272" y="302"/>
                          <a:chExt cx="80" cy="386"/>
                        </a:xfrm>
                      </wpg:grpSpPr>
                      <wps:wsp>
                        <wps:cNvPr id="542" name="直线 326"/>
                        <wps:cNvSpPr/>
                        <wps:spPr>
                          <a:xfrm flipV="1">
                            <a:off x="9312" y="402"/>
                            <a:ext cx="0" cy="286"/>
                          </a:xfrm>
                          <a:prstGeom prst="line">
                            <a:avLst/>
                          </a:prstGeom>
                          <a:ln w="12700" cap="flat" cmpd="sng">
                            <a:solidFill>
                              <a:srgbClr val="000000"/>
                            </a:solidFill>
                            <a:prstDash val="solid"/>
                            <a:headEnd type="none" w="med" len="med"/>
                            <a:tailEnd type="none" w="med" len="med"/>
                          </a:ln>
                        </wps:spPr>
                        <wps:bodyPr upright="1"/>
                      </wps:wsp>
                      <wps:wsp>
                        <wps:cNvPr id="543" name="任意多边形 327"/>
                        <wps:cNvSpPr/>
                        <wps:spPr>
                          <a:xfrm>
                            <a:off x="9272" y="301"/>
                            <a:ext cx="80" cy="120"/>
                          </a:xfrm>
                          <a:custGeom>
                            <a:avLst/>
                            <a:gdLst/>
                            <a:ahLst/>
                            <a:cxnLst/>
                            <a:pathLst>
                              <a:path w="80" h="120">
                                <a:moveTo>
                                  <a:pt x="40" y="0"/>
                                </a:moveTo>
                                <a:lnTo>
                                  <a:pt x="0" y="120"/>
                                </a:lnTo>
                                <a:lnTo>
                                  <a:pt x="80" y="120"/>
                                </a:lnTo>
                                <a:lnTo>
                                  <a:pt x="40" y="0"/>
                                </a:lnTo>
                                <a:close/>
                              </a:path>
                            </a:pathLst>
                          </a:custGeom>
                          <a:solidFill>
                            <a:srgbClr val="000000"/>
                          </a:solidFill>
                          <a:ln>
                            <a:noFill/>
                          </a:ln>
                        </wps:spPr>
                        <wps:bodyPr upright="1"/>
                      </wps:wsp>
                    </wpg:wgp>
                  </a:graphicData>
                </a:graphic>
              </wp:anchor>
            </w:drawing>
          </mc:Choice>
          <mc:Fallback>
            <w:pict>
              <v:group id="组合 325" o:spid="_x0000_s1026" o:spt="203" style="position:absolute;left:0pt;margin-left:463.6pt;margin-top:15.05pt;height:19.3pt;width:4pt;mso-position-horizontal-relative:page;z-index:251793408;mso-width-relative:page;mso-height-relative:page;" coordorigin="9272,302" coordsize="80,386" o:gfxdata="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Ci2BFO2gAAAAkBAAAPAAAA&#10;AAAAAAEAIAAAACIAAABkcnMvZG93bnJldi54bWxQSwECFAAUAAAACACHTuJA5rp0H/cCAABFBwAA&#10;DgAAAAAAAAABACAAAAApAQAAZHJzL2Uyb0RvYy54bWxQSwUGAAAAAAYABgBZAQAAkgYAAAAA&#10;">
                <o:lock v:ext="edit" aspectratio="f"/>
                <v:line id="直线 326" o:spid="_x0000_s1026" o:spt="20" style="position:absolute;left:9312;top:402;flip:y;height:286;width:0;" filled="f" stroked="t" coordsize="21600,21600" o:gfxdata="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k/tY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任意多边形 327" o:spid="_x0000_s1026" o:spt="100" style="position:absolute;left:9272;top:301;height:120;width:80;" fillcolor="#000000" filled="t" stroked="f" coordsize="80,120" o:gfxdata="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OIsm&#10;wAAAANwAAAAPAAAAAAAAAAEAIAAAACIAAABkcnMvZG93bnJldi54bWxQSwECFAAUAAAACACHTuJA&#10;My8FnjsAAAA5AAAAEAAAAAAAAAABACAAAAAPAQAAZHJzL3NoYXBleG1sLnhtbFBLBQYAAAAABgAG&#10;AFsBAAC5AwAAAAA=&#10;" path="m40,0l0,120,80,120,40,0xe">
                  <v:fill on="t" focussize="0,0"/>
                  <v:stroke on="f"/>
                  <v:imagedata o:title=""/>
                  <o:lock v:ext="edit" aspectratio="f"/>
                </v:shape>
              </v:group>
            </w:pict>
          </mc:Fallback>
        </mc:AlternateContent>
      </w:r>
      <w:r>
        <mc:AlternateContent>
          <mc:Choice Requires="wps">
            <w:drawing>
              <wp:anchor distT="0" distB="0" distL="114300" distR="114300" simplePos="0" relativeHeight="251796480" behindDoc="0" locked="0" layoutInCell="1" allowOverlap="1">
                <wp:simplePos x="0" y="0"/>
                <wp:positionH relativeFrom="page">
                  <wp:posOffset>3742690</wp:posOffset>
                </wp:positionH>
                <wp:positionV relativeFrom="paragraph">
                  <wp:posOffset>405765</wp:posOffset>
                </wp:positionV>
                <wp:extent cx="802640" cy="280670"/>
                <wp:effectExtent l="4445" t="5080" r="12065" b="19050"/>
                <wp:wrapNone/>
                <wp:docPr id="547" name="文本框 328"/>
                <wp:cNvGraphicFramePr/>
                <a:graphic xmlns:a="http://schemas.openxmlformats.org/drawingml/2006/main">
                  <a:graphicData uri="http://schemas.microsoft.com/office/word/2010/wordprocessingShape">
                    <wps:wsp>
                      <wps:cNvSpPr txBox="1"/>
                      <wps:spPr>
                        <a:xfrm>
                          <a:off x="0" y="0"/>
                          <a:ext cx="802640" cy="280670"/>
                        </a:xfrm>
                        <a:prstGeom prst="rect">
                          <a:avLst/>
                        </a:prstGeom>
                        <a:noFill/>
                        <a:ln w="9525" cap="flat" cmpd="sng">
                          <a:solidFill>
                            <a:srgbClr val="000000"/>
                          </a:solidFill>
                          <a:prstDash val="solid"/>
                          <a:miter/>
                          <a:headEnd type="none" w="med" len="med"/>
                          <a:tailEnd type="none" w="med" len="med"/>
                        </a:ln>
                      </wps:spPr>
                      <wps:txbx>
                        <w:txbxContent>
                          <w:p>
                            <w:pPr>
                              <w:spacing w:before="116"/>
                              <w:ind w:left="170" w:right="0" w:firstLine="0"/>
                              <w:jc w:val="left"/>
                              <w:rPr>
                                <w:sz w:val="18"/>
                              </w:rPr>
                            </w:pPr>
                            <w:r>
                              <w:rPr>
                                <w:sz w:val="18"/>
                              </w:rPr>
                              <w:t>帧误码检测</w:t>
                            </w:r>
                          </w:p>
                        </w:txbxContent>
                      </wps:txbx>
                      <wps:bodyPr lIns="0" tIns="0" rIns="0" bIns="0" upright="1"/>
                    </wps:wsp>
                  </a:graphicData>
                </a:graphic>
              </wp:anchor>
            </w:drawing>
          </mc:Choice>
          <mc:Fallback>
            <w:pict>
              <v:shape id="文本框 328" o:spid="_x0000_s1026" o:spt="202" type="#_x0000_t202" style="position:absolute;left:0pt;margin-left:294.7pt;margin-top:31.95pt;height:22.1pt;width:63.2pt;mso-position-horizontal-relative:page;z-index:251796480;mso-width-relative:page;mso-height-relative:page;" filled="f" stroked="t" coordsize="21600,21600" o:gfxdata="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j0/1raAAAACgEAAA8AAAAAAAAAAQAgAAAAIgAAAGRycy9kb3du&#10;cmV2LnhtbFBLAQIUABQAAAAIAIdO4kBBeZRn/QEAAOYDAAAOAAAAAAAAAAEAIAAAACkBAABkcnMv&#10;ZTJvRG9jLnhtbFBLBQYAAAAABgAGAFkBAACYBQAAAAA=&#10;">
                <v:fill on="f" focussize="0,0"/>
                <v:stroke color="#000000" joinstyle="miter"/>
                <v:imagedata o:title=""/>
                <o:lock v:ext="edit" aspectratio="f"/>
                <v:textbox inset="0mm,0mm,0mm,0mm">
                  <w:txbxContent>
                    <w:p>
                      <w:pPr>
                        <w:spacing w:before="116"/>
                        <w:ind w:left="170" w:right="0" w:firstLine="0"/>
                        <w:jc w:val="left"/>
                        <w:rPr>
                          <w:sz w:val="18"/>
                        </w:rPr>
                      </w:pPr>
                      <w:r>
                        <w:rPr>
                          <w:sz w:val="18"/>
                        </w:rPr>
                        <w:t>帧误码检测</w:t>
                      </w:r>
                    </w:p>
                  </w:txbxContent>
                </v:textbox>
              </v:shape>
            </w:pict>
          </mc:Fallback>
        </mc:AlternateContent>
      </w:r>
      <w:r>
        <w:rPr>
          <w:sz w:val="18"/>
        </w:rPr>
        <w:t>帧字误码</w:t>
      </w:r>
    </w:p>
    <w:p>
      <w:pPr>
        <w:pStyle w:val="6"/>
        <w:spacing w:before="2"/>
      </w:pPr>
      <w:r>
        <mc:AlternateContent>
          <mc:Choice Requires="wps">
            <w:drawing>
              <wp:anchor distT="0" distB="0" distL="0" distR="0" simplePos="0" relativeHeight="251790336" behindDoc="1" locked="0" layoutInCell="1" allowOverlap="1">
                <wp:simplePos x="0" y="0"/>
                <wp:positionH relativeFrom="page">
                  <wp:posOffset>2757170</wp:posOffset>
                </wp:positionH>
                <wp:positionV relativeFrom="paragraph">
                  <wp:posOffset>202565</wp:posOffset>
                </wp:positionV>
                <wp:extent cx="640715" cy="280670"/>
                <wp:effectExtent l="4445" t="4445" r="21590" b="19685"/>
                <wp:wrapTopAndBottom/>
                <wp:docPr id="538" name="文本框 329"/>
                <wp:cNvGraphicFramePr/>
                <a:graphic xmlns:a="http://schemas.openxmlformats.org/drawingml/2006/main">
                  <a:graphicData uri="http://schemas.microsoft.com/office/word/2010/wordprocessingShape">
                    <wps:wsp>
                      <wps:cNvSpPr txBox="1"/>
                      <wps:spPr>
                        <a:xfrm>
                          <a:off x="0" y="0"/>
                          <a:ext cx="640715" cy="280670"/>
                        </a:xfrm>
                        <a:prstGeom prst="rect">
                          <a:avLst/>
                        </a:prstGeom>
                        <a:noFill/>
                        <a:ln w="9525" cap="flat" cmpd="sng">
                          <a:solidFill>
                            <a:srgbClr val="000000"/>
                          </a:solidFill>
                          <a:prstDash val="solid"/>
                          <a:miter/>
                          <a:headEnd type="none" w="med" len="med"/>
                          <a:tailEnd type="none" w="med" len="med"/>
                        </a:ln>
                      </wps:spPr>
                      <wps:txbx>
                        <w:txbxContent>
                          <w:p>
                            <w:pPr>
                              <w:spacing w:before="57"/>
                              <w:ind w:left="133" w:right="0" w:firstLine="0"/>
                              <w:jc w:val="left"/>
                              <w:rPr>
                                <w:sz w:val="18"/>
                              </w:rPr>
                            </w:pPr>
                            <w:r>
                              <w:rPr>
                                <w:sz w:val="18"/>
                              </w:rPr>
                              <w:t>帧头提取</w:t>
                            </w:r>
                          </w:p>
                        </w:txbxContent>
                      </wps:txbx>
                      <wps:bodyPr lIns="0" tIns="0" rIns="0" bIns="0" upright="1"/>
                    </wps:wsp>
                  </a:graphicData>
                </a:graphic>
              </wp:anchor>
            </w:drawing>
          </mc:Choice>
          <mc:Fallback>
            <w:pict>
              <v:shape id="文本框 329" o:spid="_x0000_s1026" o:spt="202" type="#_x0000_t202" style="position:absolute;left:0pt;margin-left:217.1pt;margin-top:15.95pt;height:22.1pt;width:50.45pt;mso-position-horizontal-relative:page;mso-wrap-distance-bottom:0pt;mso-wrap-distance-top:0pt;z-index:-251526144;mso-width-relative:page;mso-height-relative:page;" filled="f" stroked="t" coordsize="21600,21600" o:gfxdata="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dYD5O2gAAAAkBAAAPAAAAAAAAAAEAIAAAACIAAABkcnMvZG93&#10;bnJldi54bWxQSwECFAAUAAAACACHTuJAfvnaPv4BAADmAwAADgAAAAAAAAABACAAAAApAQAAZHJz&#10;L2Uyb0RvYy54bWxQSwUGAAAAAAYABgBZAQAAmQUAAAAA&#10;">
                <v:fill on="f" focussize="0,0"/>
                <v:stroke color="#000000" joinstyle="miter"/>
                <v:imagedata o:title=""/>
                <o:lock v:ext="edit" aspectratio="f"/>
                <v:textbox inset="0mm,0mm,0mm,0mm">
                  <w:txbxContent>
                    <w:p>
                      <w:pPr>
                        <w:spacing w:before="57"/>
                        <w:ind w:left="133" w:right="0" w:firstLine="0"/>
                        <w:jc w:val="left"/>
                        <w:rPr>
                          <w:sz w:val="18"/>
                        </w:rPr>
                      </w:pPr>
                      <w:r>
                        <w:rPr>
                          <w:sz w:val="18"/>
                        </w:rPr>
                        <w:t>帧头提取</w:t>
                      </w:r>
                    </w:p>
                  </w:txbxContent>
                </v:textbox>
                <w10:wrap type="topAndBottom"/>
              </v:shape>
            </w:pict>
          </mc:Fallback>
        </mc:AlternateContent>
      </w:r>
    </w:p>
    <w:p>
      <w:pPr>
        <w:pStyle w:val="6"/>
        <w:spacing w:before="2"/>
      </w:pPr>
    </w:p>
    <w:p>
      <w:pPr>
        <w:pStyle w:val="6"/>
        <w:tabs>
          <w:tab w:val="left" w:pos="791"/>
        </w:tabs>
        <w:spacing w:before="71"/>
        <w:ind w:right="10"/>
        <w:jc w:val="center"/>
      </w:pPr>
      <w:r>
        <mc:AlternateContent>
          <mc:Choice Requires="wps">
            <w:drawing>
              <wp:anchor distT="0" distB="0" distL="114300" distR="114300" simplePos="0" relativeHeight="251794432" behindDoc="0" locked="0" layoutInCell="1" allowOverlap="1">
                <wp:simplePos x="0" y="0"/>
                <wp:positionH relativeFrom="page">
                  <wp:posOffset>5657850</wp:posOffset>
                </wp:positionH>
                <wp:positionV relativeFrom="paragraph">
                  <wp:posOffset>-437515</wp:posOffset>
                </wp:positionV>
                <wp:extent cx="517525" cy="257175"/>
                <wp:effectExtent l="4445" t="5080" r="11430" b="4445"/>
                <wp:wrapNone/>
                <wp:docPr id="545" name="文本框 330"/>
                <wp:cNvGraphicFramePr/>
                <a:graphic xmlns:a="http://schemas.openxmlformats.org/drawingml/2006/main">
                  <a:graphicData uri="http://schemas.microsoft.com/office/word/2010/wordprocessingShape">
                    <wps:wsp>
                      <wps:cNvSpPr txBox="1"/>
                      <wps:spPr>
                        <a:xfrm>
                          <a:off x="0" y="0"/>
                          <a:ext cx="517525" cy="257175"/>
                        </a:xfrm>
                        <a:prstGeom prst="rect">
                          <a:avLst/>
                        </a:prstGeom>
                        <a:noFill/>
                        <a:ln w="9525" cap="flat" cmpd="sng">
                          <a:solidFill>
                            <a:srgbClr val="000000"/>
                          </a:solidFill>
                          <a:prstDash val="solid"/>
                          <a:miter/>
                          <a:headEnd type="none" w="med" len="med"/>
                          <a:tailEnd type="none" w="med" len="med"/>
                        </a:ln>
                      </wps:spPr>
                      <wps:txbx>
                        <w:txbxContent>
                          <w:p>
                            <w:pPr>
                              <w:spacing w:before="58"/>
                              <w:ind w:left="196" w:right="0" w:firstLine="0"/>
                              <w:jc w:val="left"/>
                              <w:rPr>
                                <w:sz w:val="18"/>
                              </w:rPr>
                            </w:pPr>
                            <w:r>
                              <w:rPr>
                                <w:sz w:val="18"/>
                              </w:rPr>
                              <w:t>电 源</w:t>
                            </w:r>
                          </w:p>
                        </w:txbxContent>
                      </wps:txbx>
                      <wps:bodyPr lIns="0" tIns="0" rIns="0" bIns="0" upright="1"/>
                    </wps:wsp>
                  </a:graphicData>
                </a:graphic>
              </wp:anchor>
            </w:drawing>
          </mc:Choice>
          <mc:Fallback>
            <w:pict>
              <v:shape id="文本框 330" o:spid="_x0000_s1026" o:spt="202" type="#_x0000_t202" style="position:absolute;left:0pt;margin-left:445.5pt;margin-top:-34.45pt;height:20.25pt;width:40.75pt;mso-position-horizontal-relative:page;z-index:251794432;mso-width-relative:page;mso-height-relative:page;" filled="f" stroked="t" coordsize="21600,21600" o:gfxdata="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s9AyvbAAAACwEAAA8AAAAAAAAAAQAgAAAAIgAAAGRycy9kb3ducmV2Lnht&#10;bFBLAQIUABQAAAAIAIdO4kBd2jo99gEAAOYDAAAOAAAAAAAAAAEAIAAAACoBAABkcnMvZTJvRG9j&#10;LnhtbFBLBQYAAAAABgAGAFkBAACSBQAAAAA=&#10;">
                <v:fill on="f" focussize="0,0"/>
                <v:stroke color="#000000" joinstyle="miter"/>
                <v:imagedata o:title=""/>
                <o:lock v:ext="edit" aspectratio="f"/>
                <v:textbox inset="0mm,0mm,0mm,0mm">
                  <w:txbxContent>
                    <w:p>
                      <w:pPr>
                        <w:spacing w:before="58"/>
                        <w:ind w:left="196" w:right="0" w:firstLine="0"/>
                        <w:jc w:val="left"/>
                        <w:rPr>
                          <w:sz w:val="18"/>
                        </w:rPr>
                      </w:pPr>
                      <w:r>
                        <w:rPr>
                          <w:sz w:val="18"/>
                        </w:rPr>
                        <w:t>电 源</w:t>
                      </w:r>
                    </w:p>
                  </w:txbxContent>
                </v:textbox>
              </v:shape>
            </w:pict>
          </mc:Fallback>
        </mc:AlternateContent>
      </w:r>
      <w:r>
        <mc:AlternateContent>
          <mc:Choice Requires="wps">
            <w:drawing>
              <wp:anchor distT="0" distB="0" distL="114300" distR="114300" simplePos="0" relativeHeight="251795456" behindDoc="0" locked="0" layoutInCell="1" allowOverlap="1">
                <wp:simplePos x="0" y="0"/>
                <wp:positionH relativeFrom="page">
                  <wp:posOffset>4960620</wp:posOffset>
                </wp:positionH>
                <wp:positionV relativeFrom="paragraph">
                  <wp:posOffset>-443865</wp:posOffset>
                </wp:positionV>
                <wp:extent cx="628650" cy="280670"/>
                <wp:effectExtent l="4445" t="4445" r="14605" b="19685"/>
                <wp:wrapNone/>
                <wp:docPr id="546" name="文本框 331"/>
                <wp:cNvGraphicFramePr/>
                <a:graphic xmlns:a="http://schemas.openxmlformats.org/drawingml/2006/main">
                  <a:graphicData uri="http://schemas.microsoft.com/office/word/2010/wordprocessingShape">
                    <wps:wsp>
                      <wps:cNvSpPr txBox="1"/>
                      <wps:spPr>
                        <a:xfrm>
                          <a:off x="0" y="0"/>
                          <a:ext cx="628650" cy="280670"/>
                        </a:xfrm>
                        <a:prstGeom prst="rect">
                          <a:avLst/>
                        </a:prstGeom>
                        <a:noFill/>
                        <a:ln w="9525" cap="flat" cmpd="sng">
                          <a:solidFill>
                            <a:srgbClr val="000000"/>
                          </a:solidFill>
                          <a:prstDash val="solid"/>
                          <a:miter/>
                          <a:headEnd type="none" w="med" len="med"/>
                          <a:tailEnd type="none" w="med" len="med"/>
                        </a:ln>
                      </wps:spPr>
                      <wps:txbx>
                        <w:txbxContent>
                          <w:p>
                            <w:pPr>
                              <w:spacing w:before="116"/>
                              <w:ind w:left="215" w:right="0" w:firstLine="0"/>
                              <w:jc w:val="left"/>
                              <w:rPr>
                                <w:sz w:val="18"/>
                              </w:rPr>
                            </w:pPr>
                            <w:r>
                              <w:rPr>
                                <w:sz w:val="18"/>
                              </w:rPr>
                              <w:t>打印机</w:t>
                            </w:r>
                          </w:p>
                        </w:txbxContent>
                      </wps:txbx>
                      <wps:bodyPr lIns="0" tIns="0" rIns="0" bIns="0" upright="1"/>
                    </wps:wsp>
                  </a:graphicData>
                </a:graphic>
              </wp:anchor>
            </w:drawing>
          </mc:Choice>
          <mc:Fallback>
            <w:pict>
              <v:shape id="文本框 331" o:spid="_x0000_s1026" o:spt="202" type="#_x0000_t202" style="position:absolute;left:0pt;margin-left:390.6pt;margin-top:-34.95pt;height:22.1pt;width:49.5pt;mso-position-horizontal-relative:page;z-index:251795456;mso-width-relative:page;mso-height-relative:page;" filled="f" stroked="t" coordsize="21600,21600" o:gfxdata="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hKZaL2gAAAAsBAAAPAAAAAAAAAAEAIAAAACIAAABkcnMvZG93&#10;bnJldi54bWxQSwECFAAUAAAACACHTuJAIQidb/4BAADmAwAADgAAAAAAAAABACAAAAApAQAAZHJz&#10;L2Uyb0RvYy54bWxQSwUGAAAAAAYABgBZAQAAmQUAAAAA&#10;">
                <v:fill on="f" focussize="0,0"/>
                <v:stroke color="#000000" joinstyle="miter"/>
                <v:imagedata o:title=""/>
                <o:lock v:ext="edit" aspectratio="f"/>
                <v:textbox inset="0mm,0mm,0mm,0mm">
                  <w:txbxContent>
                    <w:p>
                      <w:pPr>
                        <w:spacing w:before="116"/>
                        <w:ind w:left="215" w:right="0" w:firstLine="0"/>
                        <w:jc w:val="left"/>
                        <w:rPr>
                          <w:sz w:val="18"/>
                        </w:rPr>
                      </w:pPr>
                      <w:r>
                        <w:rPr>
                          <w:sz w:val="18"/>
                        </w:rPr>
                        <w:t>打印机</w:t>
                      </w:r>
                    </w:p>
                  </w:txbxContent>
                </v:textbox>
              </v:shape>
            </w:pict>
          </mc:Fallback>
        </mc:AlternateContent>
      </w:r>
      <w:r>
        <w:t>图</w:t>
      </w:r>
      <w:r>
        <w:rPr>
          <w:spacing w:val="-53"/>
        </w:rPr>
        <w:t xml:space="preserve"> </w:t>
      </w:r>
      <w:r>
        <w:t>3-2</w:t>
      </w:r>
      <w:r>
        <w:tab/>
      </w:r>
      <w:r>
        <w:t>接收部分原理框图</w:t>
      </w:r>
    </w:p>
    <w:p>
      <w:pPr>
        <w:spacing w:after="0"/>
        <w:jc w:val="center"/>
        <w:sectPr>
          <w:pgSz w:w="11910" w:h="16840"/>
          <w:pgMar w:top="1080" w:right="1000" w:bottom="1180" w:left="1560" w:header="879" w:footer="995" w:gutter="0"/>
        </w:sectPr>
      </w:pPr>
    </w:p>
    <w:p>
      <w:pPr>
        <w:pStyle w:val="6"/>
        <w:spacing w:before="12"/>
        <w:rPr>
          <w:sz w:val="3"/>
        </w:rPr>
      </w:pPr>
    </w:p>
    <w:p>
      <w:pPr>
        <w:pStyle w:val="6"/>
        <w:spacing w:line="20" w:lineRule="exact"/>
        <w:ind w:left="102"/>
        <w:rPr>
          <w:sz w:val="2"/>
        </w:rPr>
      </w:pPr>
      <w:r>
        <w:rPr>
          <w:sz w:val="2"/>
        </w:rPr>
        <mc:AlternateContent>
          <mc:Choice Requires="wpg">
            <w:drawing>
              <wp:inline distT="0" distB="0" distL="114300" distR="114300">
                <wp:extent cx="5797550" cy="9525"/>
                <wp:effectExtent l="0" t="0" r="0" b="0"/>
                <wp:docPr id="357" name="组合 332"/>
                <wp:cNvGraphicFramePr/>
                <a:graphic xmlns:a="http://schemas.openxmlformats.org/drawingml/2006/main">
                  <a:graphicData uri="http://schemas.microsoft.com/office/word/2010/wordprocessingGroup">
                    <wpg:wgp>
                      <wpg:cNvGrpSpPr/>
                      <wpg:grpSpPr>
                        <a:xfrm>
                          <a:off x="0" y="0"/>
                          <a:ext cx="5797550" cy="9525"/>
                          <a:chOff x="0" y="0"/>
                          <a:chExt cx="9130" cy="15"/>
                        </a:xfrm>
                      </wpg:grpSpPr>
                      <wps:wsp>
                        <wps:cNvPr id="356" name="直线 333"/>
                        <wps:cNvSpPr/>
                        <wps:spPr>
                          <a:xfrm>
                            <a:off x="0" y="7"/>
                            <a:ext cx="913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332" o:spid="_x0000_s1026" o:spt="203" style="height:0.75pt;width:456.5pt;" coordsize="9130,15" o:gfxdata="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XZaTC0wAAAAMBAAAPAAAAAAAAAAEAIAAAACIAAABkcnMvZG93bnJldi54bWxQ&#10;SwECFAAUAAAACACHTuJA63v0kzUCAAC4BAAADgAAAAAAAAABACAAAAAiAQAAZHJzL2Uyb0RvYy54&#10;bWxQSwUGAAAAAAYABgBZAQAAyQUAAAAA&#10;">
                <o:lock v:ext="edit" aspectratio="f"/>
                <v:line id="直线 333" o:spid="_x0000_s1026" o:spt="20" style="position:absolute;left:0;top:7;height:0;width:9130;" filled="f" stroked="t" coordsize="21600,21600" o:gfxdata="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0nu74A&#10;AADcAAAADwAAAAAAAAABACAAAAAiAAAAZHJzL2Rvd25yZXYueG1sUEsBAhQAFAAAAAgAh07iQDMv&#10;BZ47AAAAOQAAABAAAAAAAAAAAQAgAAAADQEAAGRycy9zaGFwZXhtbC54bWxQSwUGAAAAAAYABgBb&#10;AQAAtwMAAAAA&#10;">
                  <v:fill on="f" focussize="0,0"/>
                  <v:stroke weight="0.72pt" color="#000000" joinstyle="round"/>
                  <v:imagedata o:title=""/>
                  <o:lock v:ext="edit" aspectratio="f"/>
                </v:line>
                <w10:wrap type="none"/>
                <w10:anchorlock/>
              </v:group>
            </w:pict>
          </mc:Fallback>
        </mc:AlternateContent>
      </w:r>
    </w:p>
    <w:p>
      <w:pPr>
        <w:pStyle w:val="3"/>
        <w:ind w:left="5" w:right="6"/>
      </w:pPr>
      <w:bookmarkStart w:id="39" w:name="_TOC_250008"/>
      <w:bookmarkEnd w:id="39"/>
      <w:r>
        <w:t>第四章 技术指标和指标测试</w:t>
      </w:r>
    </w:p>
    <w:p>
      <w:pPr>
        <w:pStyle w:val="4"/>
        <w:spacing w:before="259"/>
        <w:ind w:left="1" w:right="0"/>
      </w:pPr>
      <w:bookmarkStart w:id="40" w:name="_TOC_250007"/>
      <w:bookmarkEnd w:id="40"/>
      <w:r>
        <w:t>第一节 发射部分技术指标</w:t>
      </w:r>
    </w:p>
    <w:p>
      <w:pPr>
        <w:pStyle w:val="12"/>
        <w:numPr>
          <w:ilvl w:val="0"/>
          <w:numId w:val="7"/>
        </w:numPr>
        <w:tabs>
          <w:tab w:val="left" w:pos="351"/>
        </w:tabs>
        <w:spacing w:before="167" w:after="0" w:line="240" w:lineRule="auto"/>
        <w:ind w:left="350" w:right="0" w:hanging="212"/>
        <w:jc w:val="left"/>
        <w:rPr>
          <w:rFonts w:hint="eastAsia" w:ascii="黑体" w:eastAsia="黑体"/>
          <w:sz w:val="21"/>
        </w:rPr>
      </w:pPr>
      <w:r>
        <w:rPr>
          <w:rFonts w:hint="eastAsia" w:ascii="黑体" w:eastAsia="黑体"/>
          <w:sz w:val="21"/>
        </w:rPr>
        <w:t>时钟</w:t>
      </w:r>
    </w:p>
    <w:p>
      <w:pPr>
        <w:pStyle w:val="6"/>
        <w:spacing w:before="53"/>
        <w:ind w:left="581"/>
      </w:pPr>
      <w:r>
        <w:t>内部时钟输出：（</w:t>
      </w:r>
      <w:r>
        <w:rPr>
          <w:rFonts w:ascii="Times New Roman" w:hAnsi="Times New Roman" w:eastAsia="Times New Roman"/>
        </w:rPr>
        <w:t>50Hz</w:t>
      </w:r>
      <w:r>
        <w:t>～</w:t>
      </w:r>
      <w:r>
        <w:rPr>
          <w:rFonts w:ascii="Times New Roman" w:hAnsi="Times New Roman" w:eastAsia="Times New Roman"/>
        </w:rPr>
        <w:t>50MHz</w:t>
      </w:r>
      <w:r>
        <w:t>）±</w:t>
      </w:r>
      <w:r>
        <w:rPr>
          <w:rFonts w:ascii="Times New Roman" w:hAnsi="Times New Roman" w:eastAsia="Times New Roman"/>
        </w:rPr>
        <w:t>20ppm</w:t>
      </w:r>
      <w:r>
        <w:t>±</w:t>
      </w:r>
      <w:r>
        <w:rPr>
          <w:rFonts w:ascii="Times New Roman" w:hAnsi="Times New Roman" w:eastAsia="Times New Roman"/>
        </w:rPr>
        <w:t>1Hz</w:t>
      </w:r>
      <w:r>
        <w:t>，分辨率</w:t>
      </w:r>
      <w:r>
        <w:rPr>
          <w:rFonts w:ascii="Times New Roman" w:hAnsi="Times New Roman" w:eastAsia="Times New Roman"/>
        </w:rPr>
        <w:t>1Hz</w:t>
      </w:r>
      <w:r>
        <w:t>；</w:t>
      </w:r>
    </w:p>
    <w:p>
      <w:pPr>
        <w:pStyle w:val="6"/>
        <w:spacing w:before="53"/>
        <w:ind w:left="581"/>
        <w:rPr>
          <w:rFonts w:ascii="Times New Roman" w:hAnsi="Times New Roman" w:eastAsia="Times New Roman"/>
        </w:rPr>
      </w:pPr>
      <w:r>
        <w:t>固定时钟输出：</w:t>
      </w:r>
      <w:r>
        <w:rPr>
          <w:rFonts w:ascii="Times New Roman" w:hAnsi="Times New Roman" w:eastAsia="Times New Roman"/>
        </w:rPr>
        <w:t>2.048MHz±50ppm</w:t>
      </w:r>
      <w:r>
        <w:t>、</w:t>
      </w:r>
      <w:r>
        <w:rPr>
          <w:rFonts w:ascii="Times New Roman" w:hAnsi="Times New Roman" w:eastAsia="Times New Roman"/>
        </w:rPr>
        <w:t>8.448MHz±30ppm</w:t>
      </w:r>
      <w:r>
        <w:t>、</w:t>
      </w:r>
      <w:r>
        <w:rPr>
          <w:rFonts w:ascii="Times New Roman" w:hAnsi="Times New Roman" w:eastAsia="Times New Roman"/>
        </w:rPr>
        <w:t>34.368MHz±20ppm</w:t>
      </w:r>
    </w:p>
    <w:p>
      <w:pPr>
        <w:pStyle w:val="6"/>
        <w:spacing w:before="52" w:line="283" w:lineRule="auto"/>
        <w:ind w:left="561" w:right="6317" w:firstLine="19"/>
        <w:rPr>
          <w:rFonts w:ascii="Times New Roman" w:hAnsi="Times New Roman" w:eastAsia="Times New Roman"/>
        </w:rPr>
      </w:pPr>
      <w:r>
        <w:t>时钟占空比：（</w:t>
      </w:r>
      <w:r>
        <w:rPr>
          <w:rFonts w:ascii="Times New Roman" w:hAnsi="Times New Roman" w:eastAsia="Times New Roman"/>
        </w:rPr>
        <w:t>50±10</w:t>
      </w:r>
      <w:r>
        <w:t>）％ 电平：</w:t>
      </w:r>
      <w:r>
        <w:rPr>
          <w:rFonts w:ascii="Times New Roman" w:hAnsi="Times New Roman" w:eastAsia="Times New Roman"/>
        </w:rPr>
        <w:t>TTL</w:t>
      </w:r>
    </w:p>
    <w:p>
      <w:pPr>
        <w:pStyle w:val="6"/>
        <w:spacing w:before="4"/>
        <w:ind w:left="561"/>
      </w:pPr>
      <w:r>
        <w:t xml:space="preserve">阻抗： </w:t>
      </w:r>
      <w:r>
        <w:rPr>
          <w:rFonts w:ascii="Times New Roman" w:hAnsi="Times New Roman" w:eastAsia="Times New Roman"/>
        </w:rPr>
        <w:t>75</w:t>
      </w:r>
      <w:r>
        <w:t>Ω（非平衡）</w:t>
      </w:r>
    </w:p>
    <w:p>
      <w:pPr>
        <w:pStyle w:val="6"/>
        <w:spacing w:before="52"/>
        <w:ind w:left="562"/>
      </w:pPr>
      <w:r>
        <w:t>外部时钟输入：</w:t>
      </w:r>
      <w:r>
        <w:rPr>
          <w:rFonts w:ascii="Times New Roman" w:hAnsi="Times New Roman" w:eastAsia="Times New Roman"/>
        </w:rPr>
        <w:t>1kHz</w:t>
      </w:r>
      <w:r>
        <w:t>～</w:t>
      </w:r>
      <w:r>
        <w:rPr>
          <w:rFonts w:ascii="Times New Roman" w:hAnsi="Times New Roman" w:eastAsia="Times New Roman"/>
        </w:rPr>
        <w:t>50MHz</w:t>
      </w:r>
      <w:r>
        <w:t>，方波，幅度</w:t>
      </w:r>
      <w:r>
        <w:rPr>
          <w:rFonts w:ascii="Times New Roman" w:hAnsi="Times New Roman" w:eastAsia="Times New Roman"/>
        </w:rPr>
        <w:t>2.5V</w:t>
      </w:r>
      <w:r>
        <w:rPr>
          <w:rFonts w:ascii="Times New Roman" w:hAnsi="Times New Roman" w:eastAsia="Times New Roman"/>
          <w:vertAlign w:val="subscript"/>
        </w:rPr>
        <w:t>P-P</w:t>
      </w:r>
      <w:r>
        <w:rPr>
          <w:vertAlign w:val="baseline"/>
        </w:rPr>
        <w:t>～</w:t>
      </w:r>
      <w:r>
        <w:rPr>
          <w:rFonts w:ascii="Times New Roman" w:hAnsi="Times New Roman" w:eastAsia="Times New Roman"/>
          <w:vertAlign w:val="baseline"/>
        </w:rPr>
        <w:t>5.0V</w:t>
      </w:r>
      <w:r>
        <w:rPr>
          <w:rFonts w:ascii="Times New Roman" w:hAnsi="Times New Roman" w:eastAsia="Times New Roman"/>
          <w:vertAlign w:val="subscript"/>
        </w:rPr>
        <w:t>P-P</w:t>
      </w:r>
      <w:r>
        <w:rPr>
          <w:vertAlign w:val="baseline"/>
        </w:rPr>
        <w:t>，占空比（</w:t>
      </w:r>
      <w:r>
        <w:rPr>
          <w:rFonts w:ascii="Times New Roman" w:hAnsi="Times New Roman" w:eastAsia="Times New Roman"/>
          <w:vertAlign w:val="baseline"/>
        </w:rPr>
        <w:t>50±10</w:t>
      </w:r>
      <w:r>
        <w:rPr>
          <w:vertAlign w:val="baseline"/>
        </w:rPr>
        <w:t>）</w:t>
      </w:r>
      <w:r>
        <w:rPr>
          <w:rFonts w:ascii="Times New Roman" w:hAnsi="Times New Roman" w:eastAsia="Times New Roman"/>
          <w:vertAlign w:val="baseline"/>
        </w:rPr>
        <w:t>%</w:t>
      </w:r>
      <w:r>
        <w:rPr>
          <w:vertAlign w:val="baseline"/>
        </w:rPr>
        <w:t>。</w:t>
      </w:r>
    </w:p>
    <w:p>
      <w:pPr>
        <w:pStyle w:val="12"/>
        <w:numPr>
          <w:ilvl w:val="0"/>
          <w:numId w:val="7"/>
        </w:numPr>
        <w:tabs>
          <w:tab w:val="left" w:pos="351"/>
        </w:tabs>
        <w:spacing w:before="53" w:after="0" w:line="240" w:lineRule="auto"/>
        <w:ind w:left="350" w:right="0" w:hanging="212"/>
        <w:jc w:val="left"/>
        <w:rPr>
          <w:rFonts w:hint="eastAsia" w:ascii="黑体" w:eastAsia="黑体"/>
          <w:sz w:val="21"/>
        </w:rPr>
      </w:pPr>
      <w:r>
        <w:rPr>
          <w:rFonts w:hint="eastAsia" w:ascii="黑体" w:eastAsia="黑体"/>
          <w:sz w:val="21"/>
        </w:rPr>
        <w:t>图形</w:t>
      </w:r>
    </w:p>
    <w:p>
      <w:pPr>
        <w:pStyle w:val="6"/>
        <w:spacing w:before="52"/>
        <w:ind w:left="355"/>
      </w:pPr>
      <w:r>
        <w:rPr>
          <w:rFonts w:ascii="Times New Roman" w:hAnsi="Times New Roman" w:eastAsia="Times New Roman"/>
        </w:rPr>
        <w:t>PRBS</w:t>
      </w:r>
      <w:r>
        <w:t xml:space="preserve">：正或负 </w:t>
      </w:r>
      <w:r>
        <w:rPr>
          <w:rFonts w:ascii="Times New Roman" w:hAnsi="Times New Roman" w:eastAsia="Times New Roman"/>
        </w:rPr>
        <w:t>2</w:t>
      </w:r>
      <w:r>
        <w:rPr>
          <w:rFonts w:ascii="Times New Roman" w:hAnsi="Times New Roman" w:eastAsia="Times New Roman"/>
          <w:vertAlign w:val="superscript"/>
        </w:rPr>
        <w:t>6</w:t>
      </w:r>
      <w:r>
        <w:rPr>
          <w:rFonts w:ascii="Times New Roman" w:hAnsi="Times New Roman" w:eastAsia="Times New Roman"/>
          <w:vertAlign w:val="baseline"/>
        </w:rPr>
        <w:t>–1</w:t>
      </w:r>
      <w:r>
        <w:rPr>
          <w:vertAlign w:val="baseline"/>
        </w:rPr>
        <w:t>、</w:t>
      </w:r>
      <w:r>
        <w:rPr>
          <w:rFonts w:ascii="Times New Roman" w:hAnsi="Times New Roman" w:eastAsia="Times New Roman"/>
          <w:vertAlign w:val="baseline"/>
        </w:rPr>
        <w:t>2</w:t>
      </w:r>
      <w:r>
        <w:rPr>
          <w:rFonts w:ascii="Times New Roman" w:hAnsi="Times New Roman" w:eastAsia="Times New Roman"/>
          <w:vertAlign w:val="superscript"/>
        </w:rPr>
        <w:t>9</w:t>
      </w:r>
      <w:r>
        <w:rPr>
          <w:rFonts w:ascii="Times New Roman" w:hAnsi="Times New Roman" w:eastAsia="Times New Roman"/>
          <w:vertAlign w:val="baseline"/>
        </w:rPr>
        <w:t>-1</w:t>
      </w:r>
      <w:r>
        <w:rPr>
          <w:vertAlign w:val="baseline"/>
        </w:rPr>
        <w:t>、</w:t>
      </w:r>
      <w:r>
        <w:rPr>
          <w:rFonts w:ascii="Times New Roman" w:hAnsi="Times New Roman" w:eastAsia="Times New Roman"/>
          <w:vertAlign w:val="baseline"/>
        </w:rPr>
        <w:t>2</w:t>
      </w:r>
      <w:r>
        <w:rPr>
          <w:rFonts w:ascii="Times New Roman" w:hAnsi="Times New Roman" w:eastAsia="Times New Roman"/>
          <w:vertAlign w:val="superscript"/>
        </w:rPr>
        <w:t>11</w:t>
      </w:r>
      <w:r>
        <w:rPr>
          <w:rFonts w:ascii="Times New Roman" w:hAnsi="Times New Roman" w:eastAsia="Times New Roman"/>
          <w:vertAlign w:val="baseline"/>
        </w:rPr>
        <w:t>-1</w:t>
      </w:r>
      <w:r>
        <w:rPr>
          <w:vertAlign w:val="baseline"/>
        </w:rPr>
        <w:t>、</w:t>
      </w:r>
      <w:r>
        <w:rPr>
          <w:rFonts w:ascii="Times New Roman" w:hAnsi="Times New Roman" w:eastAsia="Times New Roman"/>
          <w:vertAlign w:val="baseline"/>
        </w:rPr>
        <w:t>2</w:t>
      </w:r>
      <w:r>
        <w:rPr>
          <w:rFonts w:ascii="Times New Roman" w:hAnsi="Times New Roman" w:eastAsia="Times New Roman"/>
          <w:vertAlign w:val="superscript"/>
        </w:rPr>
        <w:t>15</w:t>
      </w:r>
      <w:r>
        <w:rPr>
          <w:rFonts w:ascii="Times New Roman" w:hAnsi="Times New Roman" w:eastAsia="Times New Roman"/>
          <w:vertAlign w:val="baseline"/>
        </w:rPr>
        <w:t>-1</w:t>
      </w:r>
      <w:r>
        <w:rPr>
          <w:vertAlign w:val="baseline"/>
        </w:rPr>
        <w:t>、</w:t>
      </w:r>
      <w:r>
        <w:rPr>
          <w:rFonts w:ascii="Times New Roman" w:hAnsi="Times New Roman" w:eastAsia="Times New Roman"/>
          <w:vertAlign w:val="baseline"/>
        </w:rPr>
        <w:t>2</w:t>
      </w:r>
      <w:r>
        <w:rPr>
          <w:rFonts w:ascii="Times New Roman" w:hAnsi="Times New Roman" w:eastAsia="Times New Roman"/>
          <w:vertAlign w:val="superscript"/>
        </w:rPr>
        <w:t>20</w:t>
      </w:r>
      <w:r>
        <w:rPr>
          <w:rFonts w:ascii="Times New Roman" w:hAnsi="Times New Roman" w:eastAsia="Times New Roman"/>
          <w:vertAlign w:val="baseline"/>
        </w:rPr>
        <w:t>-1</w:t>
      </w:r>
      <w:r>
        <w:rPr>
          <w:vertAlign w:val="baseline"/>
        </w:rPr>
        <w:t>、</w:t>
      </w:r>
      <w:r>
        <w:rPr>
          <w:rFonts w:ascii="Times New Roman" w:hAnsi="Times New Roman" w:eastAsia="Times New Roman"/>
          <w:vertAlign w:val="baseline"/>
        </w:rPr>
        <w:t>2</w:t>
      </w:r>
      <w:r>
        <w:rPr>
          <w:rFonts w:ascii="Times New Roman" w:hAnsi="Times New Roman" w:eastAsia="Times New Roman"/>
          <w:vertAlign w:val="superscript"/>
        </w:rPr>
        <w:t>23</w:t>
      </w:r>
      <w:r>
        <w:rPr>
          <w:rFonts w:ascii="Times New Roman" w:hAnsi="Times New Roman" w:eastAsia="Times New Roman"/>
          <w:vertAlign w:val="baseline"/>
        </w:rPr>
        <w:t>-1</w:t>
      </w:r>
      <w:r>
        <w:rPr>
          <w:vertAlign w:val="baseline"/>
        </w:rPr>
        <w:t>。</w:t>
      </w:r>
    </w:p>
    <w:p>
      <w:pPr>
        <w:pStyle w:val="6"/>
        <w:spacing w:before="53"/>
        <w:ind w:left="350"/>
      </w:pPr>
      <w:r>
        <w:t>可编程字：</w:t>
      </w:r>
      <w:r>
        <w:rPr>
          <w:rFonts w:ascii="Times New Roman" w:eastAsia="Times New Roman"/>
        </w:rPr>
        <w:t xml:space="preserve">16 </w:t>
      </w:r>
      <w:r>
        <w:t>比特，人工设置。</w:t>
      </w:r>
    </w:p>
    <w:p>
      <w:pPr>
        <w:pStyle w:val="12"/>
        <w:numPr>
          <w:ilvl w:val="0"/>
          <w:numId w:val="7"/>
        </w:numPr>
        <w:tabs>
          <w:tab w:val="left" w:pos="351"/>
        </w:tabs>
        <w:spacing w:before="52" w:after="0" w:line="240" w:lineRule="auto"/>
        <w:ind w:left="350" w:right="0" w:hanging="212"/>
        <w:jc w:val="left"/>
        <w:rPr>
          <w:rFonts w:hint="eastAsia" w:ascii="黑体" w:eastAsia="黑体"/>
          <w:sz w:val="21"/>
        </w:rPr>
      </w:pPr>
      <w:r>
        <w:rPr>
          <w:rFonts w:hint="eastAsia" w:ascii="黑体" w:eastAsia="黑体"/>
          <w:sz w:val="21"/>
        </w:rPr>
        <w:t>AMI、HDB3 码输出</w:t>
      </w:r>
    </w:p>
    <w:p>
      <w:pPr>
        <w:pStyle w:val="6"/>
        <w:spacing w:before="53"/>
        <w:ind w:left="350"/>
        <w:rPr>
          <w:rFonts w:ascii="Times New Roman" w:eastAsia="Times New Roman"/>
        </w:rPr>
      </w:pPr>
      <w:r>
        <w:t>比特率：</w:t>
      </w:r>
      <w:r>
        <w:rPr>
          <w:rFonts w:ascii="Times New Roman" w:eastAsia="Times New Roman"/>
        </w:rPr>
        <w:t>2.048Mb/s</w:t>
      </w:r>
      <w:r>
        <w:t>、</w:t>
      </w:r>
      <w:r>
        <w:rPr>
          <w:rFonts w:ascii="Times New Roman" w:eastAsia="Times New Roman"/>
        </w:rPr>
        <w:t>8.448Mb/s</w:t>
      </w:r>
      <w:r>
        <w:t>、</w:t>
      </w:r>
      <w:r>
        <w:rPr>
          <w:rFonts w:ascii="Times New Roman" w:eastAsia="Times New Roman"/>
        </w:rPr>
        <w:t>34.368Mb/s</w:t>
      </w:r>
    </w:p>
    <w:p>
      <w:pPr>
        <w:pStyle w:val="6"/>
        <w:spacing w:before="48" w:line="288" w:lineRule="auto"/>
        <w:ind w:left="350" w:right="1752" w:hanging="1"/>
      </w:pPr>
      <w:r>
        <w:t>电平：±</w:t>
      </w:r>
      <w:r>
        <w:rPr>
          <w:rFonts w:ascii="Times New Roman" w:hAnsi="Times New Roman" w:eastAsia="Times New Roman"/>
        </w:rPr>
        <w:t>2.37V</w:t>
      </w:r>
      <w:r>
        <w:t>±</w:t>
      </w:r>
      <w:r>
        <w:rPr>
          <w:rFonts w:ascii="Times New Roman" w:hAnsi="Times New Roman" w:eastAsia="Times New Roman"/>
        </w:rPr>
        <w:t>10</w:t>
      </w:r>
      <w:r>
        <w:t>％（</w:t>
      </w:r>
      <w:r>
        <w:rPr>
          <w:rFonts w:ascii="Times New Roman" w:hAnsi="Times New Roman" w:eastAsia="Times New Roman"/>
        </w:rPr>
        <w:t>2.048Mb/s</w:t>
      </w:r>
      <w:r>
        <w:t>、</w:t>
      </w:r>
      <w:r>
        <w:rPr>
          <w:rFonts w:ascii="Times New Roman" w:hAnsi="Times New Roman" w:eastAsia="Times New Roman"/>
        </w:rPr>
        <w:t>8.448Mb/s</w:t>
      </w:r>
      <w:r>
        <w:t>）；±</w:t>
      </w:r>
      <w:r>
        <w:rPr>
          <w:rFonts w:ascii="Times New Roman" w:hAnsi="Times New Roman" w:eastAsia="Times New Roman"/>
        </w:rPr>
        <w:t>1V</w:t>
      </w:r>
      <w:r>
        <w:t>±</w:t>
      </w:r>
      <w:r>
        <w:rPr>
          <w:rFonts w:ascii="Times New Roman" w:hAnsi="Times New Roman" w:eastAsia="Times New Roman"/>
        </w:rPr>
        <w:t>10</w:t>
      </w:r>
      <w:r>
        <w:t>％（</w:t>
      </w:r>
      <w:r>
        <w:rPr>
          <w:rFonts w:ascii="Times New Roman" w:hAnsi="Times New Roman" w:eastAsia="Times New Roman"/>
        </w:rPr>
        <w:t>34.368Mb/s</w:t>
      </w:r>
      <w:r>
        <w:t xml:space="preserve">） 波形：符合 </w:t>
      </w:r>
      <w:r>
        <w:rPr>
          <w:rFonts w:ascii="Times New Roman" w:hAnsi="Times New Roman" w:eastAsia="Times New Roman"/>
        </w:rPr>
        <w:t xml:space="preserve">ITU-T G.703 </w:t>
      </w:r>
      <w:r>
        <w:t>建议</w:t>
      </w:r>
    </w:p>
    <w:p>
      <w:pPr>
        <w:pStyle w:val="6"/>
        <w:spacing w:line="267" w:lineRule="exact"/>
        <w:ind w:left="350"/>
      </w:pPr>
      <w:r>
        <w:t xml:space="preserve">阻抗： </w:t>
      </w:r>
      <w:r>
        <w:rPr>
          <w:rFonts w:ascii="Times New Roman" w:hAnsi="Times New Roman" w:eastAsia="Times New Roman"/>
        </w:rPr>
        <w:t>75</w:t>
      </w:r>
      <w:r>
        <w:t>Ω（非平衡）</w:t>
      </w:r>
    </w:p>
    <w:p>
      <w:pPr>
        <w:pStyle w:val="12"/>
        <w:numPr>
          <w:ilvl w:val="0"/>
          <w:numId w:val="7"/>
        </w:numPr>
        <w:tabs>
          <w:tab w:val="left" w:pos="352"/>
        </w:tabs>
        <w:spacing w:before="52" w:after="0" w:line="240" w:lineRule="auto"/>
        <w:ind w:left="351" w:right="0" w:hanging="213"/>
        <w:jc w:val="left"/>
        <w:rPr>
          <w:rFonts w:hint="eastAsia" w:ascii="黑体" w:eastAsia="黑体"/>
          <w:sz w:val="21"/>
        </w:rPr>
      </w:pPr>
      <w:r>
        <w:rPr>
          <w:rFonts w:hint="eastAsia" w:ascii="黑体" w:eastAsia="黑体"/>
          <w:sz w:val="21"/>
        </w:rPr>
        <w:t>RZ、NRZ</w:t>
      </w:r>
      <w:r>
        <w:rPr>
          <w:rFonts w:hint="eastAsia" w:ascii="黑体" w:eastAsia="黑体"/>
          <w:spacing w:val="-18"/>
          <w:sz w:val="21"/>
        </w:rPr>
        <w:t xml:space="preserve"> 输出</w:t>
      </w:r>
    </w:p>
    <w:p>
      <w:pPr>
        <w:pStyle w:val="6"/>
        <w:spacing w:before="53" w:line="288" w:lineRule="auto"/>
        <w:ind w:left="351" w:right="3335" w:hanging="1"/>
        <w:rPr>
          <w:rFonts w:ascii="Times New Roman" w:eastAsia="Times New Roman"/>
        </w:rPr>
      </w:pPr>
      <w:r>
        <w:t>比特率：</w:t>
      </w:r>
      <w:r>
        <w:rPr>
          <w:rFonts w:ascii="Times New Roman" w:eastAsia="Times New Roman"/>
        </w:rPr>
        <w:t>2.048Mb/s</w:t>
      </w:r>
      <w:r>
        <w:t>、</w:t>
      </w:r>
      <w:r>
        <w:rPr>
          <w:rFonts w:ascii="Times New Roman" w:eastAsia="Times New Roman"/>
        </w:rPr>
        <w:t>8.448Mb/s</w:t>
      </w:r>
      <w:r>
        <w:t>、</w:t>
      </w:r>
      <w:r>
        <w:rPr>
          <w:rFonts w:ascii="Times New Roman" w:eastAsia="Times New Roman"/>
        </w:rPr>
        <w:t>34.368Mb/s</w:t>
      </w:r>
      <w:r>
        <w:t>、</w:t>
      </w:r>
      <w:r>
        <w:rPr>
          <w:rFonts w:ascii="Times New Roman" w:eastAsia="Times New Roman"/>
        </w:rPr>
        <w:t>50b/s</w:t>
      </w:r>
      <w:r>
        <w:t>～</w:t>
      </w:r>
      <w:r>
        <w:rPr>
          <w:rFonts w:ascii="Times New Roman" w:eastAsia="Times New Roman"/>
        </w:rPr>
        <w:t xml:space="preserve">50Mb/s </w:t>
      </w:r>
      <w:r>
        <w:t>电平：</w:t>
      </w:r>
      <w:r>
        <w:rPr>
          <w:rFonts w:ascii="Times New Roman" w:eastAsia="Times New Roman"/>
        </w:rPr>
        <w:t>TTL</w:t>
      </w:r>
    </w:p>
    <w:p>
      <w:pPr>
        <w:pStyle w:val="6"/>
        <w:spacing w:line="288" w:lineRule="auto"/>
        <w:ind w:left="351" w:right="6566"/>
      </w:pPr>
      <w:r>
        <w:rPr>
          <w:rFonts w:ascii="Times New Roman" w:hAnsi="Times New Roman" w:eastAsia="Times New Roman"/>
        </w:rPr>
        <w:t xml:space="preserve">RZ </w:t>
      </w:r>
      <w:r>
        <w:t>占空比：（</w:t>
      </w:r>
      <w:r>
        <w:rPr>
          <w:rFonts w:ascii="Times New Roman" w:hAnsi="Times New Roman" w:eastAsia="Times New Roman"/>
        </w:rPr>
        <w:t>50</w:t>
      </w:r>
      <w:r>
        <w:t>±</w:t>
      </w:r>
      <w:r>
        <w:rPr>
          <w:rFonts w:ascii="Times New Roman" w:hAnsi="Times New Roman" w:eastAsia="Times New Roman"/>
        </w:rPr>
        <w:t>10</w:t>
      </w:r>
      <w:r>
        <w:t>）％ 阻抗：</w:t>
      </w:r>
      <w:r>
        <w:rPr>
          <w:rFonts w:ascii="Times New Roman" w:hAnsi="Times New Roman" w:eastAsia="Times New Roman"/>
        </w:rPr>
        <w:t>75</w:t>
      </w:r>
      <w:r>
        <w:t>Ω（非平衡）</w:t>
      </w:r>
    </w:p>
    <w:p>
      <w:pPr>
        <w:pStyle w:val="12"/>
        <w:numPr>
          <w:ilvl w:val="0"/>
          <w:numId w:val="7"/>
        </w:numPr>
        <w:tabs>
          <w:tab w:val="left" w:pos="352"/>
        </w:tabs>
        <w:spacing w:before="0" w:after="0" w:line="262" w:lineRule="exact"/>
        <w:ind w:left="351" w:right="0" w:hanging="212"/>
        <w:jc w:val="left"/>
        <w:rPr>
          <w:rFonts w:hint="eastAsia" w:ascii="黑体" w:eastAsia="黑体"/>
          <w:sz w:val="21"/>
        </w:rPr>
      </w:pPr>
      <w:r>
        <w:rPr>
          <w:rFonts w:hint="eastAsia" w:ascii="黑体" w:eastAsia="黑体"/>
          <w:sz w:val="21"/>
        </w:rPr>
        <w:t>误码插入</w:t>
      </w:r>
    </w:p>
    <w:p>
      <w:pPr>
        <w:pStyle w:val="6"/>
        <w:spacing w:before="50"/>
        <w:ind w:left="351"/>
      </w:pPr>
      <w:r>
        <w:t>误码种类：比特误码、编码误码</w:t>
      </w:r>
    </w:p>
    <w:p>
      <w:pPr>
        <w:pStyle w:val="6"/>
        <w:spacing w:before="53"/>
        <w:ind w:left="6" w:right="4359"/>
        <w:jc w:val="center"/>
      </w:pPr>
      <w:r>
        <w:t>误码率：</w:t>
      </w:r>
      <w:r>
        <w:rPr>
          <w:rFonts w:ascii="Times New Roman" w:eastAsia="Times New Roman"/>
        </w:rPr>
        <w:t>10</w:t>
      </w:r>
      <w:r>
        <w:rPr>
          <w:rFonts w:ascii="Times New Roman" w:eastAsia="Times New Roman"/>
          <w:vertAlign w:val="superscript"/>
        </w:rPr>
        <w:t>-3</w:t>
      </w:r>
      <w:r>
        <w:rPr>
          <w:rFonts w:ascii="Times New Roman" w:eastAsia="Times New Roman"/>
          <w:vertAlign w:val="baseline"/>
        </w:rPr>
        <w:t xml:space="preserve"> </w:t>
      </w:r>
      <w:r>
        <w:rPr>
          <w:vertAlign w:val="baseline"/>
        </w:rPr>
        <w:t>、</w:t>
      </w:r>
      <w:r>
        <w:rPr>
          <w:rFonts w:ascii="Times New Roman" w:eastAsia="Times New Roman"/>
          <w:vertAlign w:val="baseline"/>
        </w:rPr>
        <w:t>10</w:t>
      </w:r>
      <w:r>
        <w:rPr>
          <w:rFonts w:ascii="Times New Roman" w:eastAsia="Times New Roman"/>
          <w:vertAlign w:val="superscript"/>
        </w:rPr>
        <w:t>-4</w:t>
      </w:r>
      <w:r>
        <w:rPr>
          <w:rFonts w:ascii="Times New Roman" w:eastAsia="Times New Roman"/>
          <w:vertAlign w:val="baseline"/>
        </w:rPr>
        <w:t xml:space="preserve"> </w:t>
      </w:r>
      <w:r>
        <w:rPr>
          <w:vertAlign w:val="baseline"/>
        </w:rPr>
        <w:t>、</w:t>
      </w:r>
      <w:r>
        <w:rPr>
          <w:rFonts w:ascii="Times New Roman" w:eastAsia="Times New Roman"/>
          <w:vertAlign w:val="baseline"/>
        </w:rPr>
        <w:t>10</w:t>
      </w:r>
      <w:r>
        <w:rPr>
          <w:rFonts w:ascii="Times New Roman" w:eastAsia="Times New Roman"/>
          <w:vertAlign w:val="superscript"/>
        </w:rPr>
        <w:t>-5</w:t>
      </w:r>
      <w:r>
        <w:rPr>
          <w:rFonts w:ascii="Times New Roman" w:eastAsia="Times New Roman"/>
          <w:vertAlign w:val="baseline"/>
        </w:rPr>
        <w:t xml:space="preserve"> </w:t>
      </w:r>
      <w:r>
        <w:rPr>
          <w:vertAlign w:val="baseline"/>
        </w:rPr>
        <w:t>、</w:t>
      </w:r>
      <w:r>
        <w:rPr>
          <w:rFonts w:ascii="Times New Roman" w:eastAsia="Times New Roman"/>
          <w:vertAlign w:val="baseline"/>
        </w:rPr>
        <w:t>10</w:t>
      </w:r>
      <w:r>
        <w:rPr>
          <w:rFonts w:ascii="Times New Roman" w:eastAsia="Times New Roman"/>
          <w:vertAlign w:val="superscript"/>
        </w:rPr>
        <w:t>-6</w:t>
      </w:r>
      <w:r>
        <w:rPr>
          <w:rFonts w:ascii="Times New Roman" w:eastAsia="Times New Roman"/>
          <w:vertAlign w:val="baseline"/>
        </w:rPr>
        <w:t xml:space="preserve"> </w:t>
      </w:r>
      <w:r>
        <w:rPr>
          <w:vertAlign w:val="baseline"/>
        </w:rPr>
        <w:t>、</w:t>
      </w:r>
      <w:r>
        <w:rPr>
          <w:rFonts w:ascii="Times New Roman" w:eastAsia="Times New Roman"/>
          <w:vertAlign w:val="baseline"/>
        </w:rPr>
        <w:t>0</w:t>
      </w:r>
      <w:r>
        <w:rPr>
          <w:vertAlign w:val="baseline"/>
        </w:rPr>
        <w:t>、单次误码。</w:t>
      </w:r>
    </w:p>
    <w:p>
      <w:pPr>
        <w:pStyle w:val="6"/>
        <w:spacing w:before="3"/>
        <w:rPr>
          <w:sz w:val="38"/>
        </w:rPr>
      </w:pPr>
    </w:p>
    <w:p>
      <w:pPr>
        <w:pStyle w:val="4"/>
        <w:tabs>
          <w:tab w:val="left" w:pos="1124"/>
        </w:tabs>
        <w:ind w:left="1" w:right="0"/>
      </w:pPr>
      <w:bookmarkStart w:id="41" w:name="_TOC_250006"/>
      <w:r>
        <w:t>第</w:t>
      </w:r>
      <w:r>
        <w:rPr>
          <w:spacing w:val="4"/>
        </w:rPr>
        <w:t>二</w:t>
      </w:r>
      <w:r>
        <w:t>节</w:t>
      </w:r>
      <w:r>
        <w:tab/>
      </w:r>
      <w:r>
        <w:rPr>
          <w:spacing w:val="4"/>
        </w:rPr>
        <w:t>接收</w:t>
      </w:r>
      <w:r>
        <w:t>部</w:t>
      </w:r>
      <w:r>
        <w:rPr>
          <w:spacing w:val="4"/>
        </w:rPr>
        <w:t>分技</w:t>
      </w:r>
      <w:r>
        <w:t>术</w:t>
      </w:r>
      <w:bookmarkEnd w:id="41"/>
      <w:r>
        <w:rPr>
          <w:spacing w:val="4"/>
        </w:rPr>
        <w:t>指标</w:t>
      </w:r>
    </w:p>
    <w:p>
      <w:pPr>
        <w:pStyle w:val="12"/>
        <w:numPr>
          <w:ilvl w:val="0"/>
          <w:numId w:val="8"/>
        </w:numPr>
        <w:tabs>
          <w:tab w:val="left" w:pos="351"/>
        </w:tabs>
        <w:spacing w:before="168" w:after="0" w:line="240" w:lineRule="auto"/>
        <w:ind w:left="350" w:right="0" w:hanging="212"/>
        <w:jc w:val="left"/>
        <w:rPr>
          <w:rFonts w:hint="eastAsia" w:ascii="黑体" w:eastAsia="黑体"/>
          <w:sz w:val="21"/>
        </w:rPr>
      </w:pPr>
      <w:bookmarkStart w:id="42" w:name="1 时钟"/>
      <w:bookmarkEnd w:id="42"/>
      <w:bookmarkStart w:id="43" w:name="1 时钟"/>
      <w:bookmarkEnd w:id="43"/>
      <w:r>
        <w:rPr>
          <w:rFonts w:hint="eastAsia" w:ascii="黑体" w:eastAsia="黑体"/>
          <w:sz w:val="21"/>
        </w:rPr>
        <w:t>时钟</w:t>
      </w:r>
    </w:p>
    <w:p>
      <w:pPr>
        <w:pStyle w:val="6"/>
        <w:spacing w:before="52"/>
        <w:ind w:left="6" w:right="4319"/>
        <w:jc w:val="center"/>
        <w:rPr>
          <w:rFonts w:ascii="Times New Roman" w:eastAsia="Times New Roman"/>
        </w:rPr>
      </w:pPr>
      <w:r>
        <w:t>恢复时钟：</w:t>
      </w:r>
      <w:r>
        <w:rPr>
          <w:rFonts w:ascii="Times New Roman" w:eastAsia="Times New Roman"/>
        </w:rPr>
        <w:t>2.048MHz</w:t>
      </w:r>
      <w:r>
        <w:t>、</w:t>
      </w:r>
      <w:r>
        <w:rPr>
          <w:rFonts w:ascii="Times New Roman" w:eastAsia="Times New Roman"/>
        </w:rPr>
        <w:t>8.448MHz</w:t>
      </w:r>
      <w:r>
        <w:t>、</w:t>
      </w:r>
      <w:r>
        <w:rPr>
          <w:rFonts w:ascii="Times New Roman" w:eastAsia="Times New Roman"/>
        </w:rPr>
        <w:t>34.368MHz</w:t>
      </w:r>
    </w:p>
    <w:p>
      <w:pPr>
        <w:pStyle w:val="6"/>
        <w:spacing w:before="48"/>
        <w:ind w:left="350"/>
      </w:pPr>
      <w:r>
        <w:t>输入时钟：</w:t>
      </w:r>
      <w:r>
        <w:rPr>
          <w:rFonts w:ascii="Times New Roman" w:hAnsi="Times New Roman" w:eastAsia="Times New Roman"/>
        </w:rPr>
        <w:t>50Hz</w:t>
      </w:r>
      <w:r>
        <w:t>～</w:t>
      </w:r>
      <w:r>
        <w:rPr>
          <w:rFonts w:ascii="Times New Roman" w:hAnsi="Times New Roman" w:eastAsia="Times New Roman"/>
        </w:rPr>
        <w:t>50MHz</w:t>
      </w:r>
      <w:r>
        <w:t>，时钟和反相时钟可选择，</w:t>
      </w:r>
      <w:r>
        <w:rPr>
          <w:rFonts w:ascii="Times New Roman" w:hAnsi="Times New Roman" w:eastAsia="Times New Roman"/>
        </w:rPr>
        <w:t xml:space="preserve">TTL </w:t>
      </w:r>
      <w:r>
        <w:t>电平，</w:t>
      </w:r>
      <w:r>
        <w:rPr>
          <w:rFonts w:ascii="Times New Roman" w:hAnsi="Times New Roman" w:eastAsia="Times New Roman"/>
        </w:rPr>
        <w:t>BNC</w:t>
      </w:r>
      <w:r>
        <w:t>，</w:t>
      </w:r>
      <w:r>
        <w:rPr>
          <w:rFonts w:ascii="Times New Roman" w:hAnsi="Times New Roman" w:eastAsia="Times New Roman"/>
        </w:rPr>
        <w:t>75</w:t>
      </w:r>
      <w:r>
        <w:t>Ω（非平衡）。</w:t>
      </w:r>
    </w:p>
    <w:p>
      <w:pPr>
        <w:pStyle w:val="12"/>
        <w:numPr>
          <w:ilvl w:val="0"/>
          <w:numId w:val="8"/>
        </w:numPr>
        <w:tabs>
          <w:tab w:val="left" w:pos="351"/>
        </w:tabs>
        <w:spacing w:before="52" w:after="0" w:line="240" w:lineRule="auto"/>
        <w:ind w:left="350" w:right="0" w:hanging="212"/>
        <w:jc w:val="left"/>
        <w:rPr>
          <w:rFonts w:hint="eastAsia" w:ascii="黑体" w:eastAsia="黑体"/>
          <w:sz w:val="21"/>
        </w:rPr>
      </w:pPr>
      <w:bookmarkStart w:id="44" w:name="2 图形"/>
      <w:bookmarkEnd w:id="44"/>
      <w:bookmarkStart w:id="45" w:name="2 图形"/>
      <w:bookmarkEnd w:id="45"/>
      <w:r>
        <w:rPr>
          <w:rFonts w:hint="eastAsia" w:ascii="黑体" w:eastAsia="黑体"/>
          <w:sz w:val="21"/>
        </w:rPr>
        <w:t>图形</w:t>
      </w:r>
    </w:p>
    <w:p>
      <w:pPr>
        <w:pStyle w:val="6"/>
        <w:spacing w:before="53"/>
        <w:ind w:left="355"/>
      </w:pPr>
      <w:r>
        <w:rPr>
          <w:rFonts w:ascii="Times New Roman" w:eastAsia="Times New Roman"/>
        </w:rPr>
        <w:t xml:space="preserve">PRBS </w:t>
      </w:r>
      <w:r>
        <w:t>和可编程字图形与发射部分相同。</w:t>
      </w:r>
    </w:p>
    <w:p>
      <w:pPr>
        <w:pStyle w:val="12"/>
        <w:numPr>
          <w:ilvl w:val="0"/>
          <w:numId w:val="8"/>
        </w:numPr>
        <w:tabs>
          <w:tab w:val="left" w:pos="351"/>
        </w:tabs>
        <w:spacing w:before="53" w:after="0" w:line="240" w:lineRule="auto"/>
        <w:ind w:left="350" w:right="0" w:hanging="212"/>
        <w:jc w:val="left"/>
        <w:rPr>
          <w:rFonts w:hint="eastAsia" w:ascii="黑体" w:eastAsia="黑体"/>
          <w:sz w:val="21"/>
        </w:rPr>
      </w:pPr>
      <w:bookmarkStart w:id="46" w:name="3 AMI、HDB3输入"/>
      <w:bookmarkEnd w:id="46"/>
      <w:bookmarkStart w:id="47" w:name="3 AMI、HDB3输入"/>
      <w:bookmarkEnd w:id="47"/>
      <w:r>
        <w:rPr>
          <w:rFonts w:hint="eastAsia" w:ascii="黑体" w:eastAsia="黑体"/>
          <w:sz w:val="21"/>
        </w:rPr>
        <w:t>AMI、HDB3</w:t>
      </w:r>
      <w:r>
        <w:rPr>
          <w:rFonts w:hint="eastAsia" w:ascii="黑体" w:eastAsia="黑体"/>
          <w:spacing w:val="-18"/>
          <w:sz w:val="21"/>
        </w:rPr>
        <w:t xml:space="preserve"> 输入</w:t>
      </w:r>
    </w:p>
    <w:p>
      <w:pPr>
        <w:pStyle w:val="6"/>
        <w:spacing w:before="52"/>
        <w:ind w:left="350"/>
      </w:pPr>
      <w:r>
        <w:t xml:space="preserve">输入： </w:t>
      </w:r>
      <w:r>
        <w:rPr>
          <w:rFonts w:ascii="Times New Roman" w:hAnsi="Times New Roman" w:eastAsia="Times New Roman"/>
        </w:rPr>
        <w:t xml:space="preserve">AC </w:t>
      </w:r>
      <w:r>
        <w:t>耦合（</w:t>
      </w:r>
      <w:r>
        <w:rPr>
          <w:rFonts w:ascii="Times New Roman" w:hAnsi="Times New Roman" w:eastAsia="Times New Roman"/>
        </w:rPr>
        <w:t>1</w:t>
      </w:r>
      <w:r>
        <w:t>μ</w:t>
      </w:r>
      <w:r>
        <w:rPr>
          <w:rFonts w:ascii="Times New Roman" w:hAnsi="Times New Roman" w:eastAsia="Times New Roman"/>
        </w:rPr>
        <w:t>F</w:t>
      </w:r>
      <w:r>
        <w:t>）</w:t>
      </w:r>
    </w:p>
    <w:p>
      <w:pPr>
        <w:pStyle w:val="6"/>
        <w:spacing w:before="53" w:line="288" w:lineRule="auto"/>
        <w:ind w:left="351" w:right="2995" w:hanging="1"/>
      </w:pPr>
      <w:r>
        <mc:AlternateContent>
          <mc:Choice Requires="wps">
            <w:drawing>
              <wp:anchor distT="0" distB="0" distL="114300" distR="114300" simplePos="0" relativeHeight="248463360" behindDoc="1" locked="0" layoutInCell="1" allowOverlap="1">
                <wp:simplePos x="0" y="0"/>
                <wp:positionH relativeFrom="page">
                  <wp:posOffset>2223135</wp:posOffset>
                </wp:positionH>
                <wp:positionV relativeFrom="paragraph">
                  <wp:posOffset>256540</wp:posOffset>
                </wp:positionV>
                <wp:extent cx="114300" cy="0"/>
                <wp:effectExtent l="0" t="0" r="0" b="0"/>
                <wp:wrapNone/>
                <wp:docPr id="95" name="直线 334"/>
                <wp:cNvGraphicFramePr/>
                <a:graphic xmlns:a="http://schemas.openxmlformats.org/drawingml/2006/main">
                  <a:graphicData uri="http://schemas.microsoft.com/office/word/2010/wordprocessingShape">
                    <wps:wsp>
                      <wps:cNvSpPr/>
                      <wps:spPr>
                        <a:xfrm>
                          <a:off x="0" y="0"/>
                          <a:ext cx="1143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334" o:spid="_x0000_s1026" o:spt="20" style="position:absolute;left:0pt;margin-left:175.05pt;margin-top:20.2pt;height:0pt;width:9pt;mso-position-horizontal-relative:page;z-index:-254853120;mso-width-relative:page;mso-height-relative:page;" filled="f" stroked="t" coordsize="21600,21600" o:gfxdata="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MnBvv1AAAAAkBAAAPAAAAAAAAAAEAIAAAACIAAABkcnMv&#10;ZG93bnJldi54bWxQSwECFAAUAAAACACHTuJArPuoss4BAACPAwAADgAAAAAAAAABACAAAAAjAQAA&#10;ZHJzL2Uyb0RvYy54bWxQSwUGAAAAAAYABgBZAQAAYwUAAAAA&#10;">
                <v:fill on="f" focussize="0,0"/>
                <v:stroke weight="0.5pt" color="#000000" joinstyle="round"/>
                <v:imagedata o:title=""/>
                <o:lock v:ext="edit" aspectratio="f"/>
              </v:line>
            </w:pict>
          </mc:Fallback>
        </mc:AlternateContent>
      </w:r>
      <w:r>
        <w:rPr>
          <w:spacing w:val="-10"/>
        </w:rPr>
        <w:t xml:space="preserve">阻抗： </w:t>
      </w:r>
      <w:r>
        <w:rPr>
          <w:rFonts w:ascii="Times New Roman" w:hAnsi="Times New Roman" w:eastAsia="Times New Roman"/>
        </w:rPr>
        <w:t>75</w:t>
      </w:r>
      <w:r>
        <w:t>Ω（非平衡）</w:t>
      </w:r>
      <w:r>
        <w:rPr>
          <w:spacing w:val="-22"/>
        </w:rPr>
        <w:t xml:space="preserve">或 </w:t>
      </w:r>
      <w:r>
        <w:rPr>
          <w:rFonts w:ascii="Times New Roman" w:hAnsi="Times New Roman" w:eastAsia="Times New Roman"/>
        </w:rPr>
        <w:t>1.5k</w:t>
      </w:r>
      <w:r>
        <w:t>Ω高阻（</w:t>
      </w:r>
      <w:r>
        <w:rPr>
          <w:spacing w:val="-20"/>
        </w:rPr>
        <w:t xml:space="preserve">仅 </w:t>
      </w:r>
      <w:r>
        <w:rPr>
          <w:rFonts w:ascii="Times New Roman" w:hAnsi="Times New Roman" w:eastAsia="Times New Roman"/>
        </w:rPr>
        <w:t xml:space="preserve">2Mb/s </w:t>
      </w:r>
      <w:r>
        <w:t>帧测试有效）</w:t>
      </w:r>
      <w:r>
        <w:rPr>
          <w:spacing w:val="-11"/>
        </w:rPr>
        <w:t>。</w:t>
      </w:r>
      <w:r>
        <w:rPr>
          <w:spacing w:val="-9"/>
        </w:rPr>
        <w:t>幅度： 自动√</w:t>
      </w:r>
      <w:r>
        <w:rPr>
          <w:rFonts w:ascii="Times New Roman" w:hAnsi="Times New Roman" w:eastAsia="Times New Roman"/>
        </w:rPr>
        <w:t xml:space="preserve">f </w:t>
      </w:r>
      <w:r>
        <w:t>均衡。</w:t>
      </w:r>
    </w:p>
    <w:p>
      <w:pPr>
        <w:pStyle w:val="12"/>
        <w:numPr>
          <w:ilvl w:val="0"/>
          <w:numId w:val="8"/>
        </w:numPr>
        <w:tabs>
          <w:tab w:val="left" w:pos="352"/>
        </w:tabs>
        <w:spacing w:before="0" w:after="0" w:line="267" w:lineRule="exact"/>
        <w:ind w:left="351" w:right="0" w:hanging="212"/>
        <w:jc w:val="left"/>
        <w:rPr>
          <w:rFonts w:hint="eastAsia" w:ascii="黑体" w:eastAsia="黑体"/>
          <w:sz w:val="21"/>
        </w:rPr>
      </w:pPr>
      <w:bookmarkStart w:id="48" w:name="4 RZ、NRZ输入"/>
      <w:bookmarkEnd w:id="48"/>
      <w:bookmarkStart w:id="49" w:name="4 RZ、NRZ输入"/>
      <w:bookmarkEnd w:id="49"/>
      <w:r>
        <w:rPr>
          <w:rFonts w:hint="eastAsia" w:ascii="黑体" w:eastAsia="黑体"/>
          <w:sz w:val="21"/>
        </w:rPr>
        <w:t>RZ、NRZ</w:t>
      </w:r>
      <w:r>
        <w:rPr>
          <w:rFonts w:hint="eastAsia" w:ascii="黑体" w:eastAsia="黑体"/>
          <w:spacing w:val="-18"/>
          <w:sz w:val="21"/>
        </w:rPr>
        <w:t xml:space="preserve"> 输入</w:t>
      </w:r>
    </w:p>
    <w:p>
      <w:pPr>
        <w:pStyle w:val="6"/>
        <w:spacing w:before="48"/>
        <w:ind w:left="351"/>
        <w:rPr>
          <w:rFonts w:ascii="Times New Roman" w:eastAsia="Times New Roman"/>
        </w:rPr>
      </w:pPr>
      <w:r>
        <w:t xml:space="preserve">电平： </w:t>
      </w:r>
      <w:r>
        <w:rPr>
          <w:rFonts w:ascii="Times New Roman" w:eastAsia="Times New Roman"/>
        </w:rPr>
        <w:t>TTL</w:t>
      </w:r>
    </w:p>
    <w:p>
      <w:pPr>
        <w:pStyle w:val="6"/>
        <w:spacing w:before="52"/>
        <w:ind w:left="351"/>
      </w:pPr>
      <w:r>
        <w:t xml:space="preserve">阻抗： </w:t>
      </w:r>
      <w:r>
        <w:rPr>
          <w:rFonts w:ascii="Times New Roman" w:hAnsi="Times New Roman" w:eastAsia="Times New Roman"/>
        </w:rPr>
        <w:t>75</w:t>
      </w:r>
      <w:r>
        <w:t>Ω（非平衡）</w:t>
      </w:r>
    </w:p>
    <w:p>
      <w:pPr>
        <w:pStyle w:val="12"/>
        <w:numPr>
          <w:ilvl w:val="0"/>
          <w:numId w:val="8"/>
        </w:numPr>
        <w:tabs>
          <w:tab w:val="left" w:pos="352"/>
        </w:tabs>
        <w:spacing w:before="53" w:after="0" w:line="240" w:lineRule="auto"/>
        <w:ind w:left="351" w:right="0" w:hanging="212"/>
        <w:jc w:val="left"/>
        <w:rPr>
          <w:rFonts w:hint="eastAsia" w:ascii="黑体" w:eastAsia="黑体"/>
          <w:sz w:val="21"/>
        </w:rPr>
      </w:pPr>
      <w:r>
        <w:rPr>
          <w:rFonts w:hint="eastAsia" w:ascii="黑体" w:eastAsia="黑体"/>
          <w:sz w:val="21"/>
        </w:rPr>
        <w:t>误码测试</w:t>
      </w:r>
    </w:p>
    <w:p>
      <w:pPr>
        <w:pStyle w:val="6"/>
        <w:spacing w:before="52" w:line="288" w:lineRule="auto"/>
        <w:ind w:left="140" w:right="1310" w:firstLine="422"/>
      </w:pPr>
      <w:r>
        <w:t>比特误码（50b/s～50Mb/s、2/8/34Mb/s）：对 PRBS 和可编程字图形逐位检测。编码误码（2/8/34Mb/s）</w:t>
      </w:r>
    </w:p>
    <w:p>
      <w:pPr>
        <w:spacing w:after="0" w:line="288" w:lineRule="auto"/>
        <w:sectPr>
          <w:headerReference r:id="rId12" w:type="default"/>
          <w:pgSz w:w="11910" w:h="16840"/>
          <w:pgMar w:top="1080" w:right="1000" w:bottom="1180" w:left="1560" w:header="879" w:footer="995" w:gutter="0"/>
        </w:sectPr>
      </w:pPr>
    </w:p>
    <w:p>
      <w:pPr>
        <w:pStyle w:val="6"/>
        <w:spacing w:before="6"/>
      </w:pPr>
    </w:p>
    <w:p>
      <w:pPr>
        <w:pStyle w:val="6"/>
        <w:spacing w:before="71"/>
        <w:ind w:left="561"/>
      </w:pPr>
      <w:r>
        <w:t>AMI 编码误码：出现双极性破坏点即为编码误码或编码错误。</w:t>
      </w:r>
    </w:p>
    <w:p>
      <w:pPr>
        <w:pStyle w:val="6"/>
        <w:spacing w:before="53" w:line="288" w:lineRule="auto"/>
        <w:ind w:left="2476" w:right="908" w:hanging="1916"/>
      </w:pPr>
      <w:r>
        <w:t>HDB3 编码误码：“违反破坏点规则”，即带有同样极性的连续两个双极性破坏点即为编码误码或编码错误。</w:t>
      </w:r>
    </w:p>
    <w:p>
      <w:pPr>
        <w:pStyle w:val="6"/>
        <w:spacing w:line="288" w:lineRule="auto"/>
        <w:ind w:left="561" w:right="1637" w:hanging="1"/>
      </w:pPr>
      <w:r>
        <w:t>CRC4</w:t>
      </w:r>
      <w:r>
        <w:rPr>
          <w:spacing w:val="-14"/>
        </w:rPr>
        <w:t xml:space="preserve"> 误码</w:t>
      </w:r>
      <w:r>
        <w:t>（2Mb/s</w:t>
      </w:r>
      <w:r>
        <w:rPr>
          <w:spacing w:val="-12"/>
        </w:rPr>
        <w:t xml:space="preserve"> 帧测试</w:t>
      </w:r>
      <w:r>
        <w:t>）：</w:t>
      </w:r>
      <w:r>
        <w:rPr>
          <w:spacing w:val="-9"/>
        </w:rPr>
        <w:t xml:space="preserve">表示一个 </w:t>
      </w:r>
      <w:r>
        <w:t>CRC</w:t>
      </w:r>
      <w:r>
        <w:rPr>
          <w:spacing w:val="-11"/>
        </w:rPr>
        <w:t xml:space="preserve"> 块误码</w:t>
      </w:r>
      <w:r>
        <w:t>（CRC</w:t>
      </w:r>
      <w:r>
        <w:rPr>
          <w:spacing w:val="-7"/>
        </w:rPr>
        <w:t xml:space="preserve"> 块中任一比特错</w:t>
      </w:r>
      <w:r>
        <w:t>）。帧定位字误码（</w:t>
      </w:r>
      <w:r>
        <w:rPr>
          <w:rFonts w:ascii="Times New Roman" w:eastAsia="Times New Roman"/>
        </w:rPr>
        <w:t xml:space="preserve">2Mb/s </w:t>
      </w:r>
      <w:r>
        <w:t>帧测试）</w:t>
      </w:r>
      <w:r>
        <w:rPr>
          <w:spacing w:val="-8"/>
        </w:rPr>
        <w:t>： 帧定位字中任一比特出错。</w:t>
      </w:r>
    </w:p>
    <w:p>
      <w:pPr>
        <w:pStyle w:val="12"/>
        <w:numPr>
          <w:ilvl w:val="0"/>
          <w:numId w:val="8"/>
        </w:numPr>
        <w:tabs>
          <w:tab w:val="left" w:pos="351"/>
        </w:tabs>
        <w:spacing w:before="0" w:after="0" w:line="267" w:lineRule="exact"/>
        <w:ind w:left="350" w:right="0" w:hanging="212"/>
        <w:jc w:val="left"/>
        <w:rPr>
          <w:rFonts w:hint="eastAsia" w:ascii="黑体" w:eastAsia="黑体"/>
          <w:sz w:val="21"/>
        </w:rPr>
      </w:pPr>
      <w:bookmarkStart w:id="50" w:name="6 图形同步"/>
      <w:bookmarkEnd w:id="50"/>
      <w:bookmarkStart w:id="51" w:name="6 图形同步"/>
      <w:bookmarkEnd w:id="51"/>
      <w:r>
        <w:rPr>
          <w:rFonts w:hint="eastAsia" w:ascii="黑体" w:eastAsia="黑体"/>
          <w:sz w:val="21"/>
        </w:rPr>
        <w:t>图形同步</w:t>
      </w:r>
    </w:p>
    <w:p>
      <w:pPr>
        <w:pStyle w:val="6"/>
        <w:spacing w:before="50" w:line="283" w:lineRule="auto"/>
        <w:ind w:left="350" w:right="3963"/>
      </w:pPr>
      <w:r>
        <w:t xml:space="preserve">同步丢失：误码率大于 </w:t>
      </w:r>
      <w:r>
        <w:rPr>
          <w:rFonts w:ascii="Times New Roman" w:hAnsi="Times New Roman" w:eastAsia="Times New Roman"/>
        </w:rPr>
        <w:t>5</w:t>
      </w:r>
      <w:r>
        <w:t>×</w:t>
      </w:r>
      <w:r>
        <w:rPr>
          <w:rFonts w:ascii="Times New Roman" w:hAnsi="Times New Roman" w:eastAsia="Times New Roman"/>
        </w:rPr>
        <w:t>10</w:t>
      </w:r>
      <w:r>
        <w:rPr>
          <w:rFonts w:ascii="Times New Roman" w:hAnsi="Times New Roman" w:eastAsia="Times New Roman"/>
          <w:vertAlign w:val="superscript"/>
        </w:rPr>
        <w:t>-2</w:t>
      </w:r>
      <w:r>
        <w:rPr>
          <w:rFonts w:ascii="Times New Roman" w:hAnsi="Times New Roman" w:eastAsia="Times New Roman"/>
          <w:vertAlign w:val="baseline"/>
        </w:rPr>
        <w:t xml:space="preserve"> </w:t>
      </w:r>
      <w:r>
        <w:rPr>
          <w:vertAlign w:val="baseline"/>
        </w:rPr>
        <w:t xml:space="preserve">即认为产生同步丢失。同步获得：大于 </w:t>
      </w:r>
      <w:r>
        <w:rPr>
          <w:rFonts w:ascii="Times New Roman" w:hAnsi="Times New Roman" w:eastAsia="Times New Roman"/>
          <w:vertAlign w:val="baseline"/>
        </w:rPr>
        <w:t xml:space="preserve">100ms </w:t>
      </w:r>
      <w:r>
        <w:rPr>
          <w:vertAlign w:val="baseline"/>
        </w:rPr>
        <w:t>无误码，即获得同步。</w:t>
      </w:r>
    </w:p>
    <w:p>
      <w:pPr>
        <w:pStyle w:val="12"/>
        <w:numPr>
          <w:ilvl w:val="0"/>
          <w:numId w:val="8"/>
        </w:numPr>
        <w:tabs>
          <w:tab w:val="left" w:pos="351"/>
        </w:tabs>
        <w:spacing w:before="3" w:after="0" w:line="240" w:lineRule="auto"/>
        <w:ind w:left="350" w:right="0" w:hanging="212"/>
        <w:jc w:val="left"/>
        <w:rPr>
          <w:rFonts w:hint="eastAsia" w:ascii="黑体" w:eastAsia="黑体"/>
          <w:sz w:val="21"/>
        </w:rPr>
      </w:pPr>
      <w:bookmarkStart w:id="52" w:name="7 误码显示方式"/>
      <w:bookmarkEnd w:id="52"/>
      <w:bookmarkStart w:id="53" w:name="7 误码显示方式"/>
      <w:bookmarkEnd w:id="53"/>
      <w:r>
        <w:rPr>
          <w:rFonts w:hint="eastAsia" w:ascii="黑体" w:eastAsia="黑体"/>
          <w:sz w:val="21"/>
        </w:rPr>
        <w:t>误码显示方式</w:t>
      </w:r>
    </w:p>
    <w:p>
      <w:pPr>
        <w:pStyle w:val="6"/>
        <w:spacing w:before="53"/>
        <w:ind w:left="350"/>
      </w:pPr>
      <w:r>
        <w:t>误码计数（</w:t>
      </w:r>
      <w:r>
        <w:rPr>
          <w:rFonts w:ascii="Times New Roman" w:eastAsia="Times New Roman"/>
        </w:rPr>
        <w:t>EC</w:t>
      </w:r>
      <w:r>
        <w:t>）</w:t>
      </w:r>
    </w:p>
    <w:p>
      <w:pPr>
        <w:pStyle w:val="6"/>
        <w:spacing w:before="53"/>
        <w:ind w:left="350"/>
      </w:pPr>
      <w:r>
        <w:t>方法：测量时间内的误码总数。</w:t>
      </w:r>
    </w:p>
    <w:p>
      <w:pPr>
        <w:pStyle w:val="6"/>
        <w:spacing w:before="52"/>
        <w:ind w:left="350"/>
      </w:pPr>
      <w:r>
        <w:t xml:space="preserve">显示：当计数超过 </w:t>
      </w:r>
      <w:r>
        <w:rPr>
          <w:rFonts w:ascii="Times New Roman" w:eastAsia="Times New Roman"/>
        </w:rPr>
        <w:t xml:space="preserve">99999 </w:t>
      </w:r>
      <w:r>
        <w:t>时，显示自动转换为指数（</w:t>
      </w:r>
      <w:r>
        <w:rPr>
          <w:rFonts w:ascii="Times New Roman" w:eastAsia="Times New Roman"/>
        </w:rPr>
        <w:t>XXXXXEXX</w:t>
      </w:r>
      <w:r>
        <w:t>）形式，最大计数可达</w:t>
      </w:r>
    </w:p>
    <w:p>
      <w:pPr>
        <w:pStyle w:val="6"/>
        <w:spacing w:before="53"/>
        <w:ind w:left="676"/>
      </w:pPr>
      <w:r>
        <w:rPr>
          <w:rFonts w:ascii="Times New Roman" w:eastAsia="Times New Roman"/>
        </w:rPr>
        <w:t>9.9999E13</w:t>
      </w:r>
      <w:r>
        <w:t>。</w:t>
      </w:r>
    </w:p>
    <w:p>
      <w:pPr>
        <w:pStyle w:val="6"/>
        <w:spacing w:before="52"/>
        <w:ind w:left="350"/>
      </w:pPr>
      <w:r>
        <w:rPr>
          <w:rFonts w:ascii="Times New Roman" w:eastAsia="Times New Roman"/>
        </w:rPr>
        <w:t xml:space="preserve">CRC4 </w:t>
      </w:r>
      <w:r>
        <w:t>误码计数（</w:t>
      </w:r>
      <w:r>
        <w:rPr>
          <w:rFonts w:ascii="Times New Roman" w:eastAsia="Times New Roman"/>
        </w:rPr>
        <w:t>CRC</w:t>
      </w:r>
      <w:r>
        <w:t>）</w:t>
      </w:r>
    </w:p>
    <w:p>
      <w:pPr>
        <w:pStyle w:val="6"/>
        <w:spacing w:before="53"/>
        <w:ind w:left="350"/>
      </w:pPr>
      <w:r>
        <w:t xml:space="preserve">方法：测量时间内的 </w:t>
      </w:r>
      <w:r>
        <w:rPr>
          <w:rFonts w:ascii="Times New Roman" w:eastAsia="Times New Roman"/>
        </w:rPr>
        <w:t xml:space="preserve">CRC4 </w:t>
      </w:r>
      <w:r>
        <w:t>误码总数。</w:t>
      </w:r>
    </w:p>
    <w:p>
      <w:pPr>
        <w:pStyle w:val="6"/>
        <w:spacing w:before="48"/>
        <w:ind w:left="350"/>
      </w:pPr>
      <w:r>
        <w:t xml:space="preserve">显示：当计数超过 </w:t>
      </w:r>
      <w:r>
        <w:rPr>
          <w:rFonts w:ascii="Times New Roman" w:eastAsia="Times New Roman"/>
        </w:rPr>
        <w:t xml:space="preserve">99999 </w:t>
      </w:r>
      <w:r>
        <w:t>时，显示自动转换为指数 （</w:t>
      </w:r>
      <w:r>
        <w:rPr>
          <w:rFonts w:ascii="Times New Roman" w:eastAsia="Times New Roman"/>
        </w:rPr>
        <w:t>XXXXXEXX</w:t>
      </w:r>
      <w:r>
        <w:t>）形式，最大计数可达</w:t>
      </w:r>
    </w:p>
    <w:p>
      <w:pPr>
        <w:pStyle w:val="6"/>
        <w:spacing w:before="52"/>
        <w:ind w:left="676"/>
      </w:pPr>
      <w:r>
        <w:rPr>
          <w:rFonts w:ascii="Times New Roman" w:eastAsia="Times New Roman"/>
        </w:rPr>
        <w:t>9.9999E13</w:t>
      </w:r>
      <w:r>
        <w:t>。</w:t>
      </w:r>
    </w:p>
    <w:p>
      <w:pPr>
        <w:pStyle w:val="6"/>
        <w:spacing w:before="53"/>
        <w:ind w:left="350"/>
      </w:pPr>
      <w:r>
        <w:t>帧定位字误码计数（</w:t>
      </w:r>
      <w:r>
        <w:rPr>
          <w:rFonts w:ascii="Times New Roman" w:eastAsia="Times New Roman"/>
        </w:rPr>
        <w:t>FASW</w:t>
      </w:r>
      <w:r>
        <w:t>）</w:t>
      </w:r>
    </w:p>
    <w:p>
      <w:pPr>
        <w:pStyle w:val="6"/>
        <w:spacing w:before="52"/>
        <w:ind w:left="350"/>
      </w:pPr>
      <w:r>
        <w:t>方法：测量时间内的帧字误码总数。</w:t>
      </w:r>
    </w:p>
    <w:p>
      <w:pPr>
        <w:pStyle w:val="6"/>
        <w:spacing w:before="53"/>
        <w:ind w:left="350"/>
      </w:pPr>
      <w:r>
        <w:t xml:space="preserve">显示：当计数超过 </w:t>
      </w:r>
      <w:r>
        <w:rPr>
          <w:rFonts w:ascii="Times New Roman" w:eastAsia="Times New Roman"/>
        </w:rPr>
        <w:t xml:space="preserve">99999 </w:t>
      </w:r>
      <w:r>
        <w:t>时，显示自动转换为指数（</w:t>
      </w:r>
      <w:r>
        <w:rPr>
          <w:rFonts w:ascii="Times New Roman" w:eastAsia="Times New Roman"/>
        </w:rPr>
        <w:t>XXXXXEXX</w:t>
      </w:r>
      <w:r>
        <w:t>）形式，最大计数可达</w:t>
      </w:r>
    </w:p>
    <w:p>
      <w:pPr>
        <w:pStyle w:val="6"/>
        <w:spacing w:before="53"/>
        <w:ind w:left="676"/>
      </w:pPr>
      <w:r>
        <w:rPr>
          <w:rFonts w:ascii="Times New Roman" w:eastAsia="Times New Roman"/>
        </w:rPr>
        <w:t>9.9999E13</w:t>
      </w:r>
      <w:r>
        <w:t>。</w:t>
      </w:r>
    </w:p>
    <w:p>
      <w:pPr>
        <w:pStyle w:val="6"/>
        <w:spacing w:before="52"/>
        <w:ind w:left="350"/>
      </w:pPr>
      <w:r>
        <w:t>帧定位字误码率（</w:t>
      </w:r>
      <w:r>
        <w:rPr>
          <w:rFonts w:ascii="Times New Roman" w:eastAsia="Times New Roman"/>
        </w:rPr>
        <w:t>FASW</w:t>
      </w:r>
      <w:r>
        <w:t>％）</w:t>
      </w:r>
    </w:p>
    <w:p>
      <w:pPr>
        <w:pStyle w:val="6"/>
        <w:spacing w:before="53" w:line="283" w:lineRule="auto"/>
        <w:ind w:left="350" w:right="2650"/>
      </w:pPr>
      <w:r>
        <w:t>方法：测量时间内的帧字误码总数与测量时间内总帧字比特数之比。显示：</w:t>
      </w:r>
      <w:r>
        <w:rPr>
          <w:rFonts w:ascii="Times New Roman" w:hAnsi="Times New Roman" w:eastAsia="Times New Roman"/>
        </w:rPr>
        <w:t>X.XXE-N</w:t>
      </w:r>
      <w:r>
        <w:t>（</w:t>
      </w:r>
      <w:r>
        <w:rPr>
          <w:rFonts w:ascii="Times New Roman" w:hAnsi="Times New Roman" w:eastAsia="Times New Roman"/>
        </w:rPr>
        <w:t>X.XX</w:t>
      </w:r>
      <w:r>
        <w:t>×</w:t>
      </w:r>
      <w:r>
        <w:rPr>
          <w:rFonts w:ascii="Times New Roman" w:hAnsi="Times New Roman" w:eastAsia="Times New Roman"/>
        </w:rPr>
        <w:t>10</w:t>
      </w:r>
      <w:r>
        <w:rPr>
          <w:rFonts w:ascii="Times New Roman" w:hAnsi="Times New Roman" w:eastAsia="Times New Roman"/>
          <w:vertAlign w:val="superscript"/>
        </w:rPr>
        <w:t>-N</w:t>
      </w:r>
      <w:r>
        <w:rPr>
          <w:vertAlign w:val="baseline"/>
        </w:rPr>
        <w:t>）</w:t>
      </w:r>
    </w:p>
    <w:p>
      <w:pPr>
        <w:pStyle w:val="6"/>
        <w:spacing w:before="2"/>
        <w:ind w:left="350"/>
      </w:pPr>
      <w:r>
        <w:t>秒误码率（</w:t>
      </w:r>
      <w:r>
        <w:rPr>
          <w:rFonts w:ascii="Times New Roman" w:eastAsia="Times New Roman"/>
        </w:rPr>
        <w:t>SER</w:t>
      </w:r>
      <w:r>
        <w:t>）</w:t>
      </w:r>
    </w:p>
    <w:p>
      <w:pPr>
        <w:pStyle w:val="6"/>
        <w:spacing w:before="53" w:line="288" w:lineRule="auto"/>
        <w:ind w:left="350" w:right="4536" w:hanging="1"/>
      </w:pPr>
      <w:r>
        <w:t>方法：</w:t>
      </w:r>
      <w:r>
        <w:rPr>
          <w:rFonts w:ascii="Times New Roman" w:hAnsi="Times New Roman" w:eastAsia="Times New Roman"/>
        </w:rPr>
        <w:t xml:space="preserve">1s </w:t>
      </w:r>
      <w:r>
        <w:t>内的误码总数与该秒内时钟总数之比。显示：</w:t>
      </w:r>
      <w:r>
        <w:rPr>
          <w:rFonts w:ascii="Times New Roman" w:hAnsi="Times New Roman" w:eastAsia="Times New Roman"/>
        </w:rPr>
        <w:t>X.XXE-N</w:t>
      </w:r>
      <w:r>
        <w:t>（</w:t>
      </w:r>
      <w:r>
        <w:rPr>
          <w:rFonts w:ascii="Times New Roman" w:hAnsi="Times New Roman" w:eastAsia="Times New Roman"/>
        </w:rPr>
        <w:t>X.XX</w:t>
      </w:r>
      <w:r>
        <w:t>×</w:t>
      </w:r>
      <w:r>
        <w:rPr>
          <w:rFonts w:ascii="Times New Roman" w:hAnsi="Times New Roman" w:eastAsia="Times New Roman"/>
        </w:rPr>
        <w:t>10</w:t>
      </w:r>
      <w:r>
        <w:rPr>
          <w:rFonts w:ascii="Times New Roman" w:hAnsi="Times New Roman" w:eastAsia="Times New Roman"/>
          <w:vertAlign w:val="superscript"/>
        </w:rPr>
        <w:t>-N</w:t>
      </w:r>
      <w:r>
        <w:rPr>
          <w:vertAlign w:val="baseline"/>
        </w:rPr>
        <w:t>）。</w:t>
      </w:r>
    </w:p>
    <w:p>
      <w:pPr>
        <w:pStyle w:val="6"/>
        <w:spacing w:line="266" w:lineRule="exact"/>
        <w:ind w:left="350"/>
      </w:pPr>
      <w:r>
        <w:t>误码率（</w:t>
      </w:r>
      <w:r>
        <w:rPr>
          <w:rFonts w:ascii="Times New Roman" w:eastAsia="Times New Roman"/>
        </w:rPr>
        <w:t>ER</w:t>
      </w:r>
      <w:r>
        <w:t>）</w:t>
      </w:r>
    </w:p>
    <w:p>
      <w:pPr>
        <w:pStyle w:val="6"/>
        <w:spacing w:before="53"/>
        <w:ind w:left="350"/>
      </w:pPr>
      <w:r>
        <w:t>方法：测量时间内的误码总数与时钟总数之比。</w:t>
      </w:r>
    </w:p>
    <w:p>
      <w:pPr>
        <w:pStyle w:val="6"/>
        <w:spacing w:before="52"/>
        <w:ind w:left="350"/>
      </w:pPr>
      <w:r>
        <w:t>显示：</w:t>
      </w:r>
      <w:r>
        <w:rPr>
          <w:rFonts w:ascii="Times New Roman" w:hAnsi="Times New Roman" w:eastAsia="Times New Roman"/>
        </w:rPr>
        <w:t>X.XXE-MN</w:t>
      </w:r>
      <w:r>
        <w:t>（</w:t>
      </w:r>
      <w:r>
        <w:rPr>
          <w:rFonts w:ascii="Times New Roman" w:hAnsi="Times New Roman" w:eastAsia="Times New Roman"/>
        </w:rPr>
        <w:t>X.XX</w:t>
      </w:r>
      <w:r>
        <w:t>×</w:t>
      </w:r>
      <w:r>
        <w:rPr>
          <w:rFonts w:ascii="Times New Roman" w:hAnsi="Times New Roman" w:eastAsia="Times New Roman"/>
        </w:rPr>
        <w:t>10</w:t>
      </w:r>
      <w:r>
        <w:rPr>
          <w:rFonts w:ascii="Times New Roman" w:hAnsi="Times New Roman" w:eastAsia="Times New Roman"/>
          <w:vertAlign w:val="superscript"/>
        </w:rPr>
        <w:t>-MN</w:t>
      </w:r>
      <w:r>
        <w:rPr>
          <w:rFonts w:ascii="Times New Roman" w:hAnsi="Times New Roman" w:eastAsia="Times New Roman"/>
          <w:vertAlign w:val="baseline"/>
        </w:rPr>
        <w:t xml:space="preserve"> </w:t>
      </w:r>
      <w:r>
        <w:rPr>
          <w:vertAlign w:val="baseline"/>
        </w:rPr>
        <w:t>），</w:t>
      </w:r>
      <w:r>
        <w:rPr>
          <w:rFonts w:ascii="Times New Roman" w:hAnsi="Times New Roman" w:eastAsia="Times New Roman"/>
          <w:vertAlign w:val="baseline"/>
        </w:rPr>
        <w:t>MN=1</w:t>
      </w:r>
      <w:r>
        <w:rPr>
          <w:vertAlign w:val="baseline"/>
        </w:rPr>
        <w:t>～</w:t>
      </w:r>
      <w:r>
        <w:rPr>
          <w:rFonts w:ascii="Times New Roman" w:hAnsi="Times New Roman" w:eastAsia="Times New Roman"/>
          <w:vertAlign w:val="baseline"/>
        </w:rPr>
        <w:t>15</w:t>
      </w:r>
      <w:r>
        <w:rPr>
          <w:vertAlign w:val="baseline"/>
        </w:rPr>
        <w:t>。</w:t>
      </w:r>
    </w:p>
    <w:p>
      <w:pPr>
        <w:pStyle w:val="12"/>
        <w:numPr>
          <w:ilvl w:val="0"/>
          <w:numId w:val="8"/>
        </w:numPr>
        <w:tabs>
          <w:tab w:val="left" w:pos="351"/>
        </w:tabs>
        <w:spacing w:before="53" w:after="0" w:line="240" w:lineRule="auto"/>
        <w:ind w:left="350" w:right="0" w:hanging="212"/>
        <w:jc w:val="left"/>
        <w:rPr>
          <w:rFonts w:hint="eastAsia" w:ascii="黑体" w:eastAsia="黑体"/>
          <w:sz w:val="21"/>
        </w:rPr>
      </w:pPr>
      <w:bookmarkStart w:id="54" w:name="8 误码性能（误码为BIT或CODE误码）"/>
      <w:bookmarkEnd w:id="54"/>
      <w:bookmarkStart w:id="55" w:name="8 误码性能（误码为BIT或CODE误码）"/>
      <w:bookmarkEnd w:id="55"/>
      <w:r>
        <w:rPr>
          <w:rFonts w:hint="eastAsia" w:ascii="黑体" w:eastAsia="黑体"/>
          <w:sz w:val="21"/>
        </w:rPr>
        <w:t>误码性能（</w:t>
      </w:r>
      <w:r>
        <w:rPr>
          <w:rFonts w:hint="eastAsia" w:ascii="黑体" w:eastAsia="黑体"/>
          <w:spacing w:val="-14"/>
          <w:sz w:val="21"/>
        </w:rPr>
        <w:t xml:space="preserve">误码为 </w:t>
      </w:r>
      <w:r>
        <w:rPr>
          <w:rFonts w:hint="eastAsia" w:ascii="黑体" w:eastAsia="黑体"/>
          <w:sz w:val="21"/>
        </w:rPr>
        <w:t>BIT</w:t>
      </w:r>
      <w:r>
        <w:rPr>
          <w:rFonts w:hint="eastAsia" w:ascii="黑体" w:eastAsia="黑体"/>
          <w:spacing w:val="-34"/>
          <w:sz w:val="21"/>
        </w:rPr>
        <w:t xml:space="preserve"> 或 </w:t>
      </w:r>
      <w:r>
        <w:rPr>
          <w:rFonts w:hint="eastAsia" w:ascii="黑体" w:eastAsia="黑体"/>
          <w:sz w:val="21"/>
        </w:rPr>
        <w:t>CODE</w:t>
      </w:r>
      <w:r>
        <w:rPr>
          <w:rFonts w:hint="eastAsia" w:ascii="黑体" w:eastAsia="黑体"/>
          <w:spacing w:val="-18"/>
          <w:sz w:val="21"/>
        </w:rPr>
        <w:t xml:space="preserve"> 误码</w:t>
      </w:r>
      <w:r>
        <w:rPr>
          <w:rFonts w:hint="eastAsia" w:ascii="黑体" w:eastAsia="黑体"/>
          <w:sz w:val="21"/>
        </w:rPr>
        <w:t>）</w:t>
      </w:r>
    </w:p>
    <w:p>
      <w:pPr>
        <w:pStyle w:val="6"/>
        <w:spacing w:before="47"/>
        <w:ind w:left="139"/>
      </w:pPr>
      <w:r>
        <w:t xml:space="preserve">分析方法采用 </w:t>
      </w:r>
      <w:r>
        <w:rPr>
          <w:rFonts w:ascii="Times New Roman" w:eastAsia="Times New Roman"/>
        </w:rPr>
        <w:t xml:space="preserve">ITU-T G.821 </w:t>
      </w:r>
      <w:r>
        <w:t>建议。</w:t>
      </w:r>
    </w:p>
    <w:p>
      <w:pPr>
        <w:pStyle w:val="6"/>
        <w:rPr>
          <w:sz w:val="22"/>
        </w:rPr>
      </w:pPr>
    </w:p>
    <w:p>
      <w:pPr>
        <w:pStyle w:val="6"/>
        <w:spacing w:before="5"/>
        <w:rPr>
          <w:sz w:val="16"/>
        </w:rPr>
      </w:pPr>
    </w:p>
    <w:p>
      <w:pPr>
        <w:pStyle w:val="4"/>
      </w:pPr>
      <w:bookmarkStart w:id="56" w:name="_TOC_250005"/>
      <w:bookmarkEnd w:id="56"/>
      <w:r>
        <w:t>第三节 其它技术指标</w:t>
      </w:r>
    </w:p>
    <w:p>
      <w:pPr>
        <w:pStyle w:val="12"/>
        <w:numPr>
          <w:ilvl w:val="0"/>
          <w:numId w:val="9"/>
        </w:numPr>
        <w:tabs>
          <w:tab w:val="left" w:pos="351"/>
        </w:tabs>
        <w:spacing w:before="167" w:after="0" w:line="240" w:lineRule="auto"/>
        <w:ind w:left="350" w:right="0" w:hanging="212"/>
        <w:jc w:val="left"/>
        <w:rPr>
          <w:rFonts w:hint="eastAsia" w:ascii="黑体" w:eastAsia="黑体"/>
          <w:sz w:val="21"/>
        </w:rPr>
      </w:pPr>
      <w:bookmarkStart w:id="57" w:name="1 告警显示"/>
      <w:bookmarkEnd w:id="57"/>
      <w:bookmarkStart w:id="58" w:name="1 告警显示"/>
      <w:bookmarkEnd w:id="58"/>
      <w:r>
        <w:rPr>
          <w:rFonts w:hint="eastAsia" w:ascii="黑体" w:eastAsia="黑体"/>
          <w:sz w:val="21"/>
        </w:rPr>
        <w:t>告警显示</w:t>
      </w:r>
    </w:p>
    <w:p>
      <w:pPr>
        <w:pStyle w:val="6"/>
        <w:spacing w:before="53" w:line="288" w:lineRule="auto"/>
        <w:ind w:left="139" w:right="144" w:firstLine="422"/>
      </w:pPr>
      <w:bookmarkStart w:id="59" w:name="告警显示共有7种，包括：无信号、图形失步、AIS（全“1”）、帧失步、复帧失步、"/>
      <w:bookmarkEnd w:id="59"/>
      <w:r>
        <w:rPr>
          <w:spacing w:val="5"/>
        </w:rPr>
        <w:t xml:space="preserve">告警显示共有 </w:t>
      </w:r>
      <w:r>
        <w:rPr>
          <w:rFonts w:ascii="Times New Roman" w:hAnsi="Times New Roman" w:eastAsia="Times New Roman"/>
        </w:rPr>
        <w:t>7</w:t>
      </w:r>
      <w:r>
        <w:rPr>
          <w:rFonts w:ascii="Times New Roman" w:hAnsi="Times New Roman" w:eastAsia="Times New Roman"/>
          <w:spacing w:val="5"/>
        </w:rPr>
        <w:t xml:space="preserve"> </w:t>
      </w:r>
      <w:r>
        <w:t>种，包括：无信号、图形失步、</w:t>
      </w:r>
      <w:r>
        <w:rPr>
          <w:rFonts w:ascii="Times New Roman" w:hAnsi="Times New Roman" w:eastAsia="Times New Roman"/>
        </w:rPr>
        <w:t>AIS</w:t>
      </w:r>
      <w:r>
        <w:t>（全“</w:t>
      </w:r>
      <w:r>
        <w:rPr>
          <w:rFonts w:ascii="Times New Roman" w:hAnsi="Times New Roman" w:eastAsia="Times New Roman"/>
        </w:rPr>
        <w:t>1</w:t>
      </w:r>
      <w:r>
        <w:t>”）、帧失步、复帧失步、帧对告、复帧对告。</w:t>
      </w:r>
    </w:p>
    <w:p>
      <w:pPr>
        <w:pStyle w:val="12"/>
        <w:numPr>
          <w:ilvl w:val="0"/>
          <w:numId w:val="9"/>
        </w:numPr>
        <w:tabs>
          <w:tab w:val="left" w:pos="351"/>
        </w:tabs>
        <w:spacing w:before="0" w:after="0" w:line="267" w:lineRule="exact"/>
        <w:ind w:left="350" w:right="0" w:hanging="212"/>
        <w:jc w:val="left"/>
        <w:rPr>
          <w:rFonts w:hint="eastAsia" w:ascii="黑体" w:eastAsia="黑体"/>
          <w:sz w:val="21"/>
        </w:rPr>
      </w:pPr>
      <w:bookmarkStart w:id="60" w:name="2 测量周期"/>
      <w:bookmarkEnd w:id="60"/>
      <w:bookmarkStart w:id="61" w:name="2 测量周期"/>
      <w:bookmarkEnd w:id="61"/>
      <w:r>
        <w:rPr>
          <w:rFonts w:hint="eastAsia" w:ascii="黑体" w:eastAsia="黑体"/>
          <w:sz w:val="21"/>
        </w:rPr>
        <w:t>测量周期</w:t>
      </w:r>
    </w:p>
    <w:p>
      <w:pPr>
        <w:pStyle w:val="6"/>
        <w:spacing w:before="47" w:line="288" w:lineRule="auto"/>
        <w:ind w:left="350" w:right="5046" w:hanging="1"/>
      </w:pPr>
      <w:r>
        <w:t xml:space="preserve">时间：时、分、秒，最长为 </w:t>
      </w:r>
      <w:r>
        <w:rPr>
          <w:rFonts w:ascii="Times New Roman" w:eastAsia="Times New Roman"/>
        </w:rPr>
        <w:t>99h 59m 59s</w:t>
      </w:r>
      <w:r>
        <w:t>。方式：单次或重复。</w:t>
      </w:r>
    </w:p>
    <w:p>
      <w:pPr>
        <w:pStyle w:val="12"/>
        <w:numPr>
          <w:ilvl w:val="0"/>
          <w:numId w:val="9"/>
        </w:numPr>
        <w:tabs>
          <w:tab w:val="left" w:pos="351"/>
        </w:tabs>
        <w:spacing w:before="0" w:after="0" w:line="267" w:lineRule="exact"/>
        <w:ind w:left="350" w:right="0" w:hanging="212"/>
        <w:jc w:val="left"/>
        <w:rPr>
          <w:rFonts w:hint="eastAsia" w:ascii="黑体" w:eastAsia="黑体"/>
          <w:sz w:val="21"/>
        </w:rPr>
      </w:pPr>
      <w:bookmarkStart w:id="62" w:name="3 实时时钟"/>
      <w:bookmarkEnd w:id="62"/>
      <w:bookmarkStart w:id="63" w:name="3 实时时钟"/>
      <w:bookmarkEnd w:id="63"/>
      <w:r>
        <w:rPr>
          <w:rFonts w:hint="eastAsia" w:ascii="黑体" w:eastAsia="黑体"/>
          <w:sz w:val="21"/>
        </w:rPr>
        <w:t>实时时钟</w:t>
      </w:r>
    </w:p>
    <w:p>
      <w:pPr>
        <w:pStyle w:val="6"/>
        <w:spacing w:before="53" w:line="288" w:lineRule="auto"/>
        <w:ind w:left="139" w:right="5823" w:firstLine="211"/>
      </w:pPr>
      <w:r>
        <w:t>显示：年、月、日、时、分、秒。设置：可移动光标进行修改。</w:t>
      </w:r>
    </w:p>
    <w:p>
      <w:pPr>
        <w:spacing w:after="0" w:line="288" w:lineRule="auto"/>
        <w:sectPr>
          <w:headerReference r:id="rId13" w:type="default"/>
          <w:pgSz w:w="11910" w:h="16840"/>
          <w:pgMar w:top="1140" w:right="1000" w:bottom="1180" w:left="1560" w:header="879" w:footer="995" w:gutter="0"/>
        </w:sectPr>
      </w:pPr>
    </w:p>
    <w:p>
      <w:pPr>
        <w:pStyle w:val="6"/>
        <w:spacing w:before="6"/>
      </w:pPr>
    </w:p>
    <w:p>
      <w:pPr>
        <w:pStyle w:val="12"/>
        <w:numPr>
          <w:ilvl w:val="0"/>
          <w:numId w:val="9"/>
        </w:numPr>
        <w:tabs>
          <w:tab w:val="left" w:pos="351"/>
        </w:tabs>
        <w:spacing w:before="71" w:after="0" w:line="240" w:lineRule="auto"/>
        <w:ind w:left="350" w:right="0" w:hanging="212"/>
        <w:jc w:val="left"/>
        <w:rPr>
          <w:rFonts w:hint="eastAsia" w:ascii="黑体" w:eastAsia="黑体"/>
          <w:sz w:val="21"/>
        </w:rPr>
      </w:pPr>
      <w:bookmarkStart w:id="64" w:name="4 打印部分"/>
      <w:bookmarkEnd w:id="64"/>
      <w:bookmarkStart w:id="65" w:name="4 打印部分"/>
      <w:bookmarkEnd w:id="65"/>
      <w:r>
        <w:rPr>
          <w:rFonts w:hint="eastAsia" w:ascii="黑体" w:eastAsia="黑体"/>
          <w:sz w:val="21"/>
        </w:rPr>
        <w:t>打印部分</w:t>
      </w:r>
    </w:p>
    <w:p>
      <w:pPr>
        <w:pStyle w:val="6"/>
        <w:spacing w:before="53" w:line="288" w:lineRule="auto"/>
        <w:ind w:left="350" w:right="1383"/>
      </w:pPr>
      <w:r>
        <w:t xml:space="preserve">功能：可打印除秒误码率外的参数及告警状态（告警打印须在触发方式下进行）。打印周期：定时打印的时、分可设置， 最长为 </w:t>
      </w:r>
      <w:r>
        <w:rPr>
          <w:rFonts w:ascii="Times New Roman" w:eastAsia="Times New Roman"/>
        </w:rPr>
        <w:t>99h59m</w:t>
      </w:r>
      <w:r>
        <w:t>。</w:t>
      </w:r>
    </w:p>
    <w:p>
      <w:pPr>
        <w:pStyle w:val="12"/>
        <w:numPr>
          <w:ilvl w:val="0"/>
          <w:numId w:val="9"/>
        </w:numPr>
        <w:tabs>
          <w:tab w:val="left" w:pos="351"/>
        </w:tabs>
        <w:spacing w:before="0" w:after="0" w:line="267" w:lineRule="exact"/>
        <w:ind w:left="350" w:right="0" w:hanging="212"/>
        <w:jc w:val="left"/>
        <w:rPr>
          <w:rFonts w:hint="eastAsia" w:ascii="黑体" w:eastAsia="黑体"/>
          <w:sz w:val="21"/>
        </w:rPr>
      </w:pPr>
      <w:bookmarkStart w:id="66" w:name="5 一般特性"/>
      <w:bookmarkEnd w:id="66"/>
      <w:bookmarkStart w:id="67" w:name="5 一般特性"/>
      <w:bookmarkEnd w:id="67"/>
      <w:r>
        <w:rPr>
          <w:rFonts w:hint="eastAsia" w:ascii="黑体" w:eastAsia="黑体"/>
          <w:sz w:val="21"/>
        </w:rPr>
        <w:t>一般特性</w:t>
      </w:r>
    </w:p>
    <w:p>
      <w:pPr>
        <w:pStyle w:val="12"/>
        <w:numPr>
          <w:ilvl w:val="1"/>
          <w:numId w:val="9"/>
        </w:numPr>
        <w:tabs>
          <w:tab w:val="left" w:pos="667"/>
          <w:tab w:val="left" w:pos="668"/>
        </w:tabs>
        <w:spacing w:before="53" w:after="0" w:line="240" w:lineRule="auto"/>
        <w:ind w:left="667" w:right="0" w:hanging="529"/>
        <w:jc w:val="left"/>
        <w:rPr>
          <w:rFonts w:hint="eastAsia" w:ascii="黑体" w:eastAsia="黑体"/>
          <w:sz w:val="21"/>
        </w:rPr>
      </w:pPr>
      <w:r>
        <w:rPr>
          <w:rFonts w:hint="eastAsia" w:ascii="黑体" w:eastAsia="黑体"/>
          <w:sz w:val="21"/>
        </w:rPr>
        <w:t>电源</w:t>
      </w:r>
    </w:p>
    <w:p>
      <w:pPr>
        <w:pStyle w:val="6"/>
        <w:spacing w:before="52" w:line="285" w:lineRule="auto"/>
        <w:ind w:left="350" w:right="6831"/>
        <w:rPr>
          <w:rFonts w:ascii="Times New Roman" w:hAnsi="Times New Roman" w:eastAsia="Times New Roman"/>
        </w:rPr>
      </w:pPr>
      <w:r>
        <w:t>电源电压：</w:t>
      </w:r>
      <w:r>
        <w:rPr>
          <w:rFonts w:ascii="Times New Roman" w:hAnsi="Times New Roman" w:eastAsia="Times New Roman"/>
        </w:rPr>
        <w:t>220V</w:t>
      </w:r>
      <w:r>
        <w:t>±</w:t>
      </w:r>
      <w:r>
        <w:rPr>
          <w:rFonts w:ascii="Times New Roman" w:hAnsi="Times New Roman" w:eastAsia="Times New Roman"/>
        </w:rPr>
        <w:t>10</w:t>
      </w:r>
      <w:r>
        <w:t>％ 电源频率：</w:t>
      </w:r>
      <w:r>
        <w:rPr>
          <w:rFonts w:ascii="Times New Roman" w:hAnsi="Times New Roman" w:eastAsia="Times New Roman"/>
        </w:rPr>
        <w:t>50Hz</w:t>
      </w:r>
      <w:r>
        <w:t>±</w:t>
      </w:r>
      <w:r>
        <w:rPr>
          <w:rFonts w:ascii="Times New Roman" w:hAnsi="Times New Roman" w:eastAsia="Times New Roman"/>
        </w:rPr>
        <w:t>5</w:t>
      </w:r>
      <w:r>
        <w:t xml:space="preserve">％ </w:t>
      </w:r>
      <w:r>
        <w:rPr>
          <w:spacing w:val="-2"/>
        </w:rPr>
        <w:t>功率：≤</w:t>
      </w:r>
      <w:r>
        <w:rPr>
          <w:rFonts w:ascii="Times New Roman" w:hAnsi="Times New Roman" w:eastAsia="Times New Roman"/>
          <w:spacing w:val="-4"/>
        </w:rPr>
        <w:t>45VA</w:t>
      </w:r>
    </w:p>
    <w:p>
      <w:pPr>
        <w:pStyle w:val="12"/>
        <w:numPr>
          <w:ilvl w:val="1"/>
          <w:numId w:val="9"/>
        </w:numPr>
        <w:tabs>
          <w:tab w:val="left" w:pos="667"/>
          <w:tab w:val="left" w:pos="668"/>
        </w:tabs>
        <w:spacing w:before="0" w:after="0" w:line="269" w:lineRule="exact"/>
        <w:ind w:left="667" w:right="0" w:hanging="529"/>
        <w:jc w:val="left"/>
        <w:rPr>
          <w:rFonts w:hint="eastAsia" w:ascii="黑体" w:eastAsia="黑体"/>
          <w:sz w:val="21"/>
        </w:rPr>
      </w:pPr>
      <w:r>
        <w:rPr>
          <w:rFonts w:hint="eastAsia" w:ascii="黑体" w:eastAsia="黑体"/>
          <w:sz w:val="21"/>
        </w:rPr>
        <w:t>环境</w:t>
      </w:r>
    </w:p>
    <w:p>
      <w:pPr>
        <w:pStyle w:val="6"/>
        <w:spacing w:before="53"/>
        <w:ind w:left="350"/>
      </w:pPr>
      <w:r>
        <w:t>工作环境温度：</w:t>
      </w:r>
      <w:r>
        <w:rPr>
          <w:rFonts w:ascii="Times New Roman" w:hAnsi="Times New Roman" w:eastAsia="Times New Roman"/>
        </w:rPr>
        <w:t>0</w:t>
      </w:r>
      <w:r>
        <w:t>℃～</w:t>
      </w:r>
      <w:r>
        <w:rPr>
          <w:rFonts w:ascii="Times New Roman" w:hAnsi="Times New Roman" w:eastAsia="Times New Roman"/>
        </w:rPr>
        <w:t>40</w:t>
      </w:r>
      <w:r>
        <w:t>℃</w:t>
      </w:r>
    </w:p>
    <w:p>
      <w:pPr>
        <w:pStyle w:val="6"/>
        <w:spacing w:before="52"/>
        <w:ind w:left="350"/>
      </w:pPr>
      <w:r>
        <w:t>储存和运输温度：</w:t>
      </w:r>
      <w:r>
        <w:rPr>
          <w:rFonts w:ascii="Times New Roman" w:hAnsi="Times New Roman" w:eastAsia="Times New Roman"/>
        </w:rPr>
        <w:t>-40</w:t>
      </w:r>
      <w:r>
        <w:t>℃～</w:t>
      </w:r>
      <w:r>
        <w:rPr>
          <w:rFonts w:ascii="Times New Roman" w:hAnsi="Times New Roman" w:eastAsia="Times New Roman"/>
        </w:rPr>
        <w:t>70</w:t>
      </w:r>
      <w:r>
        <w:t>℃</w:t>
      </w:r>
    </w:p>
    <w:p>
      <w:pPr>
        <w:pStyle w:val="12"/>
        <w:numPr>
          <w:ilvl w:val="1"/>
          <w:numId w:val="9"/>
        </w:numPr>
        <w:tabs>
          <w:tab w:val="left" w:pos="667"/>
          <w:tab w:val="left" w:pos="668"/>
        </w:tabs>
        <w:spacing w:before="53" w:after="0" w:line="240" w:lineRule="auto"/>
        <w:ind w:left="667" w:right="0" w:hanging="529"/>
        <w:jc w:val="left"/>
        <w:rPr>
          <w:rFonts w:hint="eastAsia" w:ascii="黑体" w:eastAsia="黑体"/>
          <w:sz w:val="21"/>
        </w:rPr>
      </w:pPr>
      <w:r>
        <w:rPr>
          <w:rFonts w:hint="eastAsia" w:ascii="黑体" w:eastAsia="黑体"/>
          <w:sz w:val="21"/>
        </w:rPr>
        <w:t>外形尺寸</w:t>
      </w:r>
    </w:p>
    <w:p>
      <w:pPr>
        <w:pStyle w:val="6"/>
        <w:spacing w:before="53"/>
        <w:ind w:left="351"/>
        <w:rPr>
          <w:rFonts w:ascii="Times New Roman" w:hAnsi="Times New Roman" w:eastAsia="Times New Roman"/>
        </w:rPr>
      </w:pPr>
      <w:r>
        <w:t xml:space="preserve">外形尺寸 </w:t>
      </w:r>
      <w:r>
        <w:rPr>
          <w:rFonts w:ascii="Times New Roman" w:hAnsi="Times New Roman" w:eastAsia="Times New Roman"/>
        </w:rPr>
        <w:t>L</w:t>
      </w:r>
      <w:r>
        <w:t>×</w:t>
      </w:r>
      <w:r>
        <w:rPr>
          <w:rFonts w:ascii="Times New Roman" w:hAnsi="Times New Roman" w:eastAsia="Times New Roman"/>
        </w:rPr>
        <w:t>B</w:t>
      </w:r>
      <w:r>
        <w:t>×</w:t>
      </w:r>
      <w:r>
        <w:rPr>
          <w:rFonts w:ascii="Times New Roman" w:hAnsi="Times New Roman" w:eastAsia="Times New Roman"/>
        </w:rPr>
        <w:t>H</w:t>
      </w:r>
      <w:r>
        <w:t>（</w:t>
      </w:r>
      <w:r>
        <w:rPr>
          <w:rFonts w:ascii="Times New Roman" w:hAnsi="Times New Roman" w:eastAsia="Times New Roman"/>
        </w:rPr>
        <w:t>mm</w:t>
      </w:r>
      <w:r>
        <w:t>）：</w:t>
      </w:r>
      <w:r>
        <w:rPr>
          <w:rFonts w:ascii="Times New Roman" w:hAnsi="Times New Roman" w:eastAsia="Times New Roman"/>
        </w:rPr>
        <w:t>300</w:t>
      </w:r>
      <w:r>
        <w:t>×</w:t>
      </w:r>
      <w:r>
        <w:rPr>
          <w:rFonts w:ascii="Times New Roman" w:hAnsi="Times New Roman" w:eastAsia="Times New Roman"/>
        </w:rPr>
        <w:t>230</w:t>
      </w:r>
      <w:r>
        <w:t>×</w:t>
      </w:r>
      <w:r>
        <w:rPr>
          <w:rFonts w:ascii="Times New Roman" w:hAnsi="Times New Roman" w:eastAsia="Times New Roman"/>
        </w:rPr>
        <w:t>100</w:t>
      </w:r>
    </w:p>
    <w:p>
      <w:pPr>
        <w:pStyle w:val="12"/>
        <w:numPr>
          <w:ilvl w:val="1"/>
          <w:numId w:val="9"/>
        </w:numPr>
        <w:tabs>
          <w:tab w:val="left" w:pos="667"/>
          <w:tab w:val="left" w:pos="668"/>
        </w:tabs>
        <w:spacing w:before="52" w:after="0" w:line="240" w:lineRule="auto"/>
        <w:ind w:left="667" w:right="0" w:hanging="529"/>
        <w:jc w:val="left"/>
        <w:rPr>
          <w:rFonts w:hint="eastAsia" w:ascii="黑体" w:eastAsia="黑体"/>
          <w:sz w:val="21"/>
        </w:rPr>
      </w:pPr>
      <w:r>
        <w:rPr>
          <w:rFonts w:hint="eastAsia" w:ascii="黑体" w:eastAsia="黑体"/>
          <w:sz w:val="21"/>
        </w:rPr>
        <w:t>重量</w:t>
      </w:r>
    </w:p>
    <w:p>
      <w:pPr>
        <w:pStyle w:val="6"/>
        <w:spacing w:before="53"/>
        <w:ind w:left="350"/>
        <w:rPr>
          <w:rFonts w:ascii="Times New Roman" w:eastAsia="Times New Roman"/>
        </w:rPr>
      </w:pPr>
      <w:r>
        <w:rPr>
          <w:spacing w:val="-8"/>
        </w:rPr>
        <w:t xml:space="preserve">重量：约 </w:t>
      </w:r>
      <w:r>
        <w:rPr>
          <w:rFonts w:ascii="Times New Roman" w:eastAsia="Times New Roman"/>
        </w:rPr>
        <w:t>3.5kg</w:t>
      </w:r>
    </w:p>
    <w:p>
      <w:pPr>
        <w:pStyle w:val="6"/>
        <w:rPr>
          <w:rFonts w:ascii="Times New Roman"/>
          <w:sz w:val="22"/>
        </w:rPr>
      </w:pPr>
    </w:p>
    <w:p>
      <w:pPr>
        <w:pStyle w:val="6"/>
        <w:spacing w:before="2"/>
        <w:rPr>
          <w:rFonts w:ascii="Times New Roman"/>
          <w:sz w:val="20"/>
        </w:rPr>
      </w:pPr>
    </w:p>
    <w:p>
      <w:pPr>
        <w:pStyle w:val="4"/>
        <w:spacing w:before="1"/>
        <w:ind w:left="5"/>
      </w:pPr>
      <w:bookmarkStart w:id="68" w:name="_TOC_250004"/>
      <w:bookmarkEnd w:id="68"/>
      <w:r>
        <w:t>第四节 指标测试</w:t>
      </w:r>
    </w:p>
    <w:p>
      <w:pPr>
        <w:pStyle w:val="12"/>
        <w:numPr>
          <w:ilvl w:val="0"/>
          <w:numId w:val="10"/>
        </w:numPr>
        <w:tabs>
          <w:tab w:val="left" w:pos="351"/>
        </w:tabs>
        <w:spacing w:before="167" w:after="0" w:line="240" w:lineRule="auto"/>
        <w:ind w:left="350" w:right="0" w:hanging="212"/>
        <w:jc w:val="left"/>
        <w:rPr>
          <w:rFonts w:hint="eastAsia" w:ascii="黑体" w:eastAsia="黑体"/>
          <w:sz w:val="21"/>
        </w:rPr>
      </w:pPr>
      <w:r>
        <w:rPr>
          <w:rFonts w:hint="eastAsia" w:ascii="黑体" w:eastAsia="黑体"/>
          <w:sz w:val="21"/>
        </w:rPr>
        <w:t>测试用设备</w:t>
      </w:r>
    </w:p>
    <w:p>
      <w:pPr>
        <w:pStyle w:val="6"/>
        <w:spacing w:before="52" w:line="288" w:lineRule="auto"/>
        <w:ind w:left="369" w:right="3248"/>
        <w:rPr>
          <w:rFonts w:ascii="Times New Roman" w:hAnsi="Times New Roman" w:eastAsia="Times New Roman"/>
        </w:rPr>
      </w:pPr>
      <w:r>
        <w:rPr>
          <w:spacing w:val="5"/>
        </w:rPr>
        <w:t>频率计</w:t>
      </w:r>
      <w:r>
        <w:rPr>
          <w:spacing w:val="4"/>
        </w:rPr>
        <w:t>（</w:t>
      </w:r>
      <w:r>
        <w:rPr>
          <w:rFonts w:ascii="Times New Roman" w:hAnsi="Times New Roman" w:eastAsia="Times New Roman"/>
          <w:spacing w:val="4"/>
        </w:rPr>
        <w:t>E312A</w:t>
      </w:r>
      <w:r>
        <w:rPr>
          <w:spacing w:val="4"/>
        </w:rPr>
        <w:t>）：频率范围</w:t>
      </w:r>
      <w:r>
        <w:rPr>
          <w:rFonts w:ascii="Times New Roman" w:hAnsi="Times New Roman" w:eastAsia="Times New Roman"/>
          <w:spacing w:val="5"/>
        </w:rPr>
        <w:t>10Hz</w:t>
      </w:r>
      <w:r>
        <w:rPr>
          <w:spacing w:val="5"/>
        </w:rPr>
        <w:t>～</w:t>
      </w:r>
      <w:r>
        <w:rPr>
          <w:rFonts w:ascii="Times New Roman" w:hAnsi="Times New Roman" w:eastAsia="Times New Roman"/>
          <w:spacing w:val="5"/>
        </w:rPr>
        <w:t>100MHz</w:t>
      </w:r>
      <w:r>
        <w:rPr>
          <w:spacing w:val="4"/>
        </w:rPr>
        <w:t>，准确度</w:t>
      </w:r>
      <w:r>
        <w:rPr>
          <w:rFonts w:ascii="Times New Roman" w:hAnsi="Times New Roman" w:eastAsia="Times New Roman"/>
          <w:spacing w:val="4"/>
        </w:rPr>
        <w:t>3×10</w:t>
      </w:r>
      <w:r>
        <w:rPr>
          <w:rFonts w:ascii="Times New Roman" w:hAnsi="Times New Roman" w:eastAsia="Times New Roman"/>
          <w:spacing w:val="4"/>
          <w:vertAlign w:val="superscript"/>
        </w:rPr>
        <w:t xml:space="preserve">-7 </w:t>
      </w:r>
      <w:r>
        <w:rPr>
          <w:spacing w:val="5"/>
          <w:vertAlign w:val="baseline"/>
        </w:rPr>
        <w:t>示波器</w:t>
      </w:r>
      <w:r>
        <w:rPr>
          <w:spacing w:val="4"/>
          <w:vertAlign w:val="baseline"/>
        </w:rPr>
        <w:t>（</w:t>
      </w:r>
      <w:r>
        <w:rPr>
          <w:rFonts w:ascii="Times New Roman" w:hAnsi="Times New Roman" w:eastAsia="Times New Roman"/>
          <w:spacing w:val="4"/>
          <w:vertAlign w:val="baseline"/>
        </w:rPr>
        <w:t>AV4451</w:t>
      </w:r>
      <w:r>
        <w:rPr>
          <w:spacing w:val="4"/>
          <w:vertAlign w:val="baseline"/>
        </w:rPr>
        <w:t>）：频率范围</w:t>
      </w:r>
      <w:r>
        <w:rPr>
          <w:rFonts w:ascii="Times New Roman" w:hAnsi="Times New Roman" w:eastAsia="Times New Roman"/>
          <w:spacing w:val="4"/>
          <w:vertAlign w:val="baseline"/>
        </w:rPr>
        <w:t>DC</w:t>
      </w:r>
      <w:r>
        <w:rPr>
          <w:spacing w:val="4"/>
          <w:vertAlign w:val="baseline"/>
        </w:rPr>
        <w:t>～</w:t>
      </w:r>
      <w:r>
        <w:rPr>
          <w:rFonts w:ascii="Times New Roman" w:hAnsi="Times New Roman" w:eastAsia="Times New Roman"/>
          <w:spacing w:val="4"/>
          <w:vertAlign w:val="baseline"/>
        </w:rPr>
        <w:t>500MHz</w:t>
      </w:r>
    </w:p>
    <w:p>
      <w:pPr>
        <w:pStyle w:val="6"/>
        <w:spacing w:line="267" w:lineRule="exact"/>
        <w:ind w:left="369"/>
        <w:rPr>
          <w:rFonts w:ascii="Times New Roman" w:hAnsi="Times New Roman" w:eastAsia="Times New Roman"/>
        </w:rPr>
      </w:pPr>
      <w:r>
        <w:rPr>
          <w:rFonts w:ascii="Times New Roman" w:hAnsi="Times New Roman" w:eastAsia="Times New Roman"/>
          <w:spacing w:val="4"/>
        </w:rPr>
        <w:t>75</w:t>
      </w:r>
      <w:r>
        <w:rPr>
          <w:spacing w:val="4"/>
        </w:rPr>
        <w:t>Ω／</w:t>
      </w:r>
      <w:r>
        <w:rPr>
          <w:rFonts w:ascii="Times New Roman" w:hAnsi="Times New Roman" w:eastAsia="Times New Roman"/>
          <w:spacing w:val="4"/>
        </w:rPr>
        <w:t>50</w:t>
      </w:r>
      <w:r>
        <w:rPr>
          <w:spacing w:val="4"/>
        </w:rPr>
        <w:t>Ω匹配器：频率范围</w:t>
      </w:r>
      <w:r>
        <w:rPr>
          <w:rFonts w:ascii="Times New Roman" w:hAnsi="Times New Roman" w:eastAsia="Times New Roman"/>
          <w:spacing w:val="4"/>
        </w:rPr>
        <w:t>DC</w:t>
      </w:r>
      <w:r>
        <w:rPr>
          <w:spacing w:val="4"/>
        </w:rPr>
        <w:t>～</w:t>
      </w:r>
      <w:r>
        <w:rPr>
          <w:rFonts w:ascii="Times New Roman" w:hAnsi="Times New Roman" w:eastAsia="Times New Roman"/>
          <w:spacing w:val="4"/>
        </w:rPr>
        <w:t>1000MHz</w:t>
      </w:r>
    </w:p>
    <w:p>
      <w:pPr>
        <w:pStyle w:val="6"/>
        <w:spacing w:before="53"/>
        <w:ind w:left="374"/>
      </w:pPr>
      <w:r>
        <w:rPr>
          <w:rFonts w:ascii="Times New Roman" w:eastAsia="Times New Roman"/>
        </w:rPr>
        <w:t>PCM 2M</w:t>
      </w:r>
      <w:r>
        <w:t>分析仪（</w:t>
      </w:r>
      <w:r>
        <w:rPr>
          <w:rFonts w:ascii="Times New Roman" w:eastAsia="Times New Roman"/>
        </w:rPr>
        <w:t>AV5235</w:t>
      </w:r>
      <w:r>
        <w:t>）：能发送</w:t>
      </w:r>
      <w:r>
        <w:rPr>
          <w:rFonts w:ascii="Times New Roman" w:eastAsia="Times New Roman"/>
        </w:rPr>
        <w:t>PCM30+CRC</w:t>
      </w:r>
      <w:r>
        <w:t>帧信号和</w:t>
      </w:r>
      <w:r>
        <w:rPr>
          <w:rFonts w:ascii="Times New Roman" w:eastAsia="Times New Roman"/>
        </w:rPr>
        <w:t>2M</w:t>
      </w:r>
      <w:r>
        <w:t>非帧图形。</w:t>
      </w:r>
    </w:p>
    <w:p>
      <w:pPr>
        <w:pStyle w:val="12"/>
        <w:numPr>
          <w:ilvl w:val="0"/>
          <w:numId w:val="10"/>
        </w:numPr>
        <w:tabs>
          <w:tab w:val="left" w:pos="350"/>
        </w:tabs>
        <w:spacing w:before="48" w:after="0" w:line="240" w:lineRule="auto"/>
        <w:ind w:left="349" w:right="0" w:hanging="212"/>
        <w:jc w:val="left"/>
        <w:rPr>
          <w:rFonts w:hint="eastAsia" w:ascii="黑体" w:eastAsia="黑体"/>
          <w:sz w:val="21"/>
        </w:rPr>
      </w:pPr>
      <w:r>
        <w:rPr>
          <w:rFonts w:hint="eastAsia" w:ascii="黑体" w:eastAsia="黑体"/>
          <w:sz w:val="21"/>
        </w:rPr>
        <w:t>发射部分性能测试</w:t>
      </w:r>
    </w:p>
    <w:p>
      <w:pPr>
        <w:pStyle w:val="6"/>
        <w:spacing w:before="52"/>
        <w:ind w:right="7043"/>
        <w:jc w:val="right"/>
      </w:pPr>
      <w:r>
        <w:t>环境温度：</w:t>
      </w:r>
      <w:r>
        <w:rPr>
          <w:rFonts w:ascii="Times New Roman" w:hAnsi="Times New Roman" w:eastAsia="Times New Roman"/>
        </w:rPr>
        <w:t>20</w:t>
      </w:r>
      <w:r>
        <w:rPr>
          <w:rFonts w:ascii="Times New Roman" w:hAnsi="Times New Roman" w:eastAsia="Times New Roman"/>
          <w:spacing w:val="3"/>
        </w:rPr>
        <w:t xml:space="preserve"> </w:t>
      </w:r>
      <w:r>
        <w:rPr>
          <w:spacing w:val="4"/>
        </w:rPr>
        <w:t xml:space="preserve">± </w:t>
      </w:r>
      <w:r>
        <w:rPr>
          <w:rFonts w:ascii="Times New Roman" w:hAnsi="Times New Roman" w:eastAsia="Times New Roman"/>
        </w:rPr>
        <w:t>5</w:t>
      </w:r>
      <w:r>
        <w:t>℃。</w:t>
      </w:r>
    </w:p>
    <w:p>
      <w:pPr>
        <w:pStyle w:val="12"/>
        <w:numPr>
          <w:ilvl w:val="1"/>
          <w:numId w:val="10"/>
        </w:numPr>
        <w:tabs>
          <w:tab w:val="left" w:pos="562"/>
        </w:tabs>
        <w:spacing w:before="53" w:after="0" w:line="240" w:lineRule="auto"/>
        <w:ind w:left="561" w:right="0" w:hanging="424"/>
        <w:jc w:val="left"/>
        <w:rPr>
          <w:rFonts w:hint="eastAsia" w:ascii="黑体" w:eastAsia="黑体"/>
          <w:sz w:val="21"/>
        </w:rPr>
      </w:pPr>
      <w:r>
        <w:rPr>
          <w:rFonts w:hint="eastAsia" w:ascii="黑体" w:eastAsia="黑体"/>
          <w:sz w:val="21"/>
        </w:rPr>
        <w:t>内部时钟频率准确度测试</w:t>
      </w:r>
    </w:p>
    <w:p>
      <w:pPr>
        <w:pStyle w:val="12"/>
        <w:numPr>
          <w:ilvl w:val="2"/>
          <w:numId w:val="10"/>
        </w:numPr>
        <w:tabs>
          <w:tab w:val="left" w:pos="802"/>
        </w:tabs>
        <w:spacing w:before="53" w:after="0" w:line="240" w:lineRule="auto"/>
        <w:ind w:left="801" w:right="0" w:hanging="664"/>
        <w:jc w:val="left"/>
        <w:rPr>
          <w:rFonts w:hint="eastAsia" w:ascii="黑体" w:eastAsia="黑体"/>
          <w:sz w:val="21"/>
        </w:rPr>
      </w:pPr>
      <w:r>
        <w:rPr>
          <w:rFonts w:hint="eastAsia" w:ascii="黑体" w:eastAsia="黑体"/>
          <w:spacing w:val="4"/>
          <w:sz w:val="21"/>
        </w:rPr>
        <w:t>测试连接</w:t>
      </w:r>
    </w:p>
    <w:p>
      <w:pPr>
        <w:pStyle w:val="6"/>
        <w:spacing w:before="52"/>
        <w:ind w:right="6946"/>
        <w:jc w:val="right"/>
      </w:pPr>
      <w:r>
        <w:t>测试连接如图</w:t>
      </w:r>
      <w:r>
        <w:rPr>
          <w:rFonts w:ascii="Times New Roman" w:eastAsia="Times New Roman"/>
        </w:rPr>
        <w:t>4-1</w:t>
      </w:r>
      <w:r>
        <w:t>所示</w:t>
      </w:r>
    </w:p>
    <w:p>
      <w:pPr>
        <w:pStyle w:val="6"/>
        <w:spacing w:before="10"/>
        <w:rPr>
          <w:sz w:val="6"/>
        </w:rPr>
      </w:pPr>
    </w:p>
    <w:tbl>
      <w:tblPr>
        <w:tblStyle w:val="9"/>
        <w:tblW w:w="0" w:type="auto"/>
        <w:tblInd w:w="25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3"/>
        <w:gridCol w:w="800"/>
        <w:gridCol w:w="1537"/>
        <w:gridCol w:w="623"/>
        <w:gridCol w:w="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1" w:hRule="atLeast"/>
        </w:trPr>
        <w:tc>
          <w:tcPr>
            <w:tcW w:w="1603" w:type="dxa"/>
            <w:gridSpan w:val="2"/>
          </w:tcPr>
          <w:p>
            <w:pPr>
              <w:pStyle w:val="13"/>
              <w:spacing w:before="7"/>
              <w:rPr>
                <w:rFonts w:ascii="宋体"/>
                <w:sz w:val="15"/>
              </w:rPr>
            </w:pPr>
          </w:p>
          <w:p>
            <w:pPr>
              <w:pStyle w:val="13"/>
              <w:ind w:left="369"/>
              <w:rPr>
                <w:sz w:val="20"/>
              </w:rPr>
            </w:pPr>
            <w:r>
              <w:rPr>
                <w:spacing w:val="4"/>
                <w:sz w:val="20"/>
              </w:rPr>
              <w:t>AV5233C</w:t>
            </w:r>
          </w:p>
          <w:p>
            <w:pPr>
              <w:pStyle w:val="13"/>
              <w:spacing w:before="6"/>
              <w:rPr>
                <w:rFonts w:ascii="宋体"/>
                <w:sz w:val="18"/>
              </w:rPr>
            </w:pPr>
          </w:p>
          <w:p>
            <w:pPr>
              <w:pStyle w:val="13"/>
              <w:ind w:left="388"/>
              <w:rPr>
                <w:rFonts w:hint="eastAsia" w:ascii="宋体" w:eastAsia="宋体"/>
                <w:sz w:val="20"/>
              </w:rPr>
            </w:pPr>
            <w:r>
              <w:rPr>
                <w:rFonts w:hint="eastAsia" w:ascii="宋体" w:eastAsia="宋体"/>
                <w:spacing w:val="4"/>
                <w:sz w:val="20"/>
              </w:rPr>
              <w:t>时钟输出</w:t>
            </w:r>
          </w:p>
        </w:tc>
        <w:tc>
          <w:tcPr>
            <w:tcW w:w="1537" w:type="dxa"/>
            <w:tcBorders>
              <w:top w:val="nil"/>
              <w:bottom w:val="nil"/>
            </w:tcBorders>
          </w:tcPr>
          <w:p>
            <w:pPr>
              <w:pStyle w:val="13"/>
              <w:rPr>
                <w:sz w:val="20"/>
              </w:rPr>
            </w:pPr>
          </w:p>
        </w:tc>
        <w:tc>
          <w:tcPr>
            <w:tcW w:w="1243" w:type="dxa"/>
            <w:gridSpan w:val="2"/>
          </w:tcPr>
          <w:p>
            <w:pPr>
              <w:pStyle w:val="13"/>
              <w:spacing w:before="6"/>
              <w:rPr>
                <w:rFonts w:ascii="宋体"/>
                <w:sz w:val="23"/>
              </w:rPr>
            </w:pPr>
          </w:p>
          <w:p>
            <w:pPr>
              <w:pStyle w:val="13"/>
              <w:ind w:left="310"/>
              <w:rPr>
                <w:rFonts w:hint="eastAsia" w:ascii="宋体" w:eastAsia="宋体"/>
                <w:sz w:val="20"/>
              </w:rPr>
            </w:pPr>
            <w:r>
              <w:rPr>
                <w:rFonts w:hint="eastAsia" w:ascii="宋体" w:eastAsia="宋体"/>
                <w:sz w:val="20"/>
              </w:rPr>
              <w:t>频率计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5" w:hRule="atLeast"/>
        </w:trPr>
        <w:tc>
          <w:tcPr>
            <w:tcW w:w="803" w:type="dxa"/>
            <w:tcBorders>
              <w:left w:val="nil"/>
              <w:bottom w:val="nil"/>
            </w:tcBorders>
          </w:tcPr>
          <w:p>
            <w:pPr>
              <w:pStyle w:val="13"/>
              <w:rPr>
                <w:sz w:val="20"/>
              </w:rPr>
            </w:pPr>
          </w:p>
        </w:tc>
        <w:tc>
          <w:tcPr>
            <w:tcW w:w="2960" w:type="dxa"/>
            <w:gridSpan w:val="3"/>
          </w:tcPr>
          <w:p>
            <w:pPr>
              <w:pStyle w:val="13"/>
              <w:rPr>
                <w:sz w:val="20"/>
              </w:rPr>
            </w:pPr>
          </w:p>
        </w:tc>
        <w:tc>
          <w:tcPr>
            <w:tcW w:w="620" w:type="dxa"/>
            <w:tcBorders>
              <w:bottom w:val="nil"/>
              <w:right w:val="nil"/>
            </w:tcBorders>
          </w:tcPr>
          <w:p>
            <w:pPr>
              <w:pStyle w:val="13"/>
              <w:rPr>
                <w:sz w:val="20"/>
              </w:rPr>
            </w:pPr>
          </w:p>
        </w:tc>
      </w:tr>
    </w:tbl>
    <w:p>
      <w:pPr>
        <w:pStyle w:val="6"/>
        <w:rPr>
          <w:sz w:val="20"/>
        </w:rPr>
      </w:pPr>
    </w:p>
    <w:p>
      <w:pPr>
        <w:pStyle w:val="6"/>
        <w:spacing w:before="2"/>
        <w:rPr>
          <w:sz w:val="19"/>
        </w:rPr>
      </w:pPr>
    </w:p>
    <w:p>
      <w:pPr>
        <w:pStyle w:val="6"/>
        <w:spacing w:before="1"/>
        <w:ind w:right="6"/>
        <w:jc w:val="center"/>
      </w:pPr>
      <w:r>
        <w:t>图</w:t>
      </w:r>
      <w:r>
        <w:rPr>
          <w:rFonts w:ascii="Times New Roman" w:eastAsia="Times New Roman"/>
        </w:rPr>
        <w:t xml:space="preserve">4-1 </w:t>
      </w:r>
      <w:r>
        <w:t>内部时钟准确度测试连接图</w:t>
      </w:r>
    </w:p>
    <w:p>
      <w:pPr>
        <w:pStyle w:val="12"/>
        <w:numPr>
          <w:ilvl w:val="2"/>
          <w:numId w:val="10"/>
        </w:numPr>
        <w:tabs>
          <w:tab w:val="left" w:pos="802"/>
        </w:tabs>
        <w:spacing w:before="47" w:after="0" w:line="240" w:lineRule="auto"/>
        <w:ind w:left="801" w:right="0" w:hanging="664"/>
        <w:jc w:val="left"/>
        <w:rPr>
          <w:rFonts w:hint="eastAsia" w:ascii="黑体" w:eastAsia="黑体"/>
          <w:sz w:val="21"/>
        </w:rPr>
      </w:pPr>
      <w:r>
        <w:rPr>
          <w:rFonts w:hint="eastAsia" w:ascii="黑体" w:eastAsia="黑体"/>
          <w:spacing w:val="4"/>
          <w:sz w:val="21"/>
        </w:rPr>
        <w:t>测试步骤</w:t>
      </w:r>
    </w:p>
    <w:p>
      <w:pPr>
        <w:pStyle w:val="12"/>
        <w:numPr>
          <w:ilvl w:val="3"/>
          <w:numId w:val="10"/>
        </w:numPr>
        <w:tabs>
          <w:tab w:val="left" w:pos="687"/>
        </w:tabs>
        <w:spacing w:before="53" w:after="0" w:line="240" w:lineRule="auto"/>
        <w:ind w:left="686" w:right="0" w:hanging="318"/>
        <w:jc w:val="left"/>
        <w:rPr>
          <w:rFonts w:ascii="Times New Roman" w:eastAsia="Times New Roman"/>
          <w:sz w:val="19"/>
        </w:rPr>
      </w:pPr>
      <w:r>
        <w:rPr>
          <w:spacing w:val="4"/>
          <w:sz w:val="21"/>
        </w:rPr>
        <w:t>打开仪器电源开关。</w:t>
      </w:r>
    </w:p>
    <w:p>
      <w:pPr>
        <w:pStyle w:val="12"/>
        <w:numPr>
          <w:ilvl w:val="3"/>
          <w:numId w:val="10"/>
        </w:numPr>
        <w:tabs>
          <w:tab w:val="left" w:pos="701"/>
        </w:tabs>
        <w:spacing w:before="52" w:after="0" w:line="240" w:lineRule="auto"/>
        <w:ind w:left="700" w:right="0" w:hanging="332"/>
        <w:jc w:val="left"/>
        <w:rPr>
          <w:rFonts w:ascii="Times New Roman" w:eastAsia="Times New Roman"/>
          <w:sz w:val="19"/>
        </w:rPr>
      </w:pPr>
      <w:r>
        <w:rPr>
          <w:spacing w:val="4"/>
          <w:sz w:val="21"/>
        </w:rPr>
        <w:t>按顺序设置速率为：</w:t>
      </w:r>
      <w:r>
        <w:rPr>
          <w:rFonts w:ascii="Times New Roman" w:eastAsia="Times New Roman"/>
          <w:spacing w:val="5"/>
          <w:sz w:val="21"/>
        </w:rPr>
        <w:t>2M</w:t>
      </w:r>
      <w:r>
        <w:rPr>
          <w:spacing w:val="4"/>
          <w:sz w:val="21"/>
        </w:rPr>
        <w:t>、</w:t>
      </w:r>
      <w:r>
        <w:rPr>
          <w:rFonts w:ascii="Times New Roman" w:eastAsia="Times New Roman"/>
          <w:spacing w:val="4"/>
          <w:sz w:val="21"/>
        </w:rPr>
        <w:t>8M</w:t>
      </w:r>
      <w:r>
        <w:rPr>
          <w:spacing w:val="9"/>
          <w:sz w:val="21"/>
        </w:rPr>
        <w:t>、</w:t>
      </w:r>
      <w:r>
        <w:rPr>
          <w:rFonts w:ascii="Times New Roman" w:eastAsia="Times New Roman"/>
          <w:spacing w:val="4"/>
          <w:sz w:val="21"/>
        </w:rPr>
        <w:t>34M</w:t>
      </w:r>
      <w:r>
        <w:rPr>
          <w:spacing w:val="4"/>
          <w:sz w:val="21"/>
        </w:rPr>
        <w:t>，用频率计测试其频率应在标称范围内。</w:t>
      </w:r>
      <w:r>
        <w:rPr>
          <w:spacing w:val="9"/>
          <w:sz w:val="21"/>
        </w:rPr>
        <w:t>（</w:t>
      </w:r>
      <w:r>
        <w:rPr>
          <w:spacing w:val="4"/>
          <w:sz w:val="21"/>
        </w:rPr>
        <w:t>见表</w:t>
      </w:r>
      <w:r>
        <w:rPr>
          <w:rFonts w:ascii="Times New Roman" w:eastAsia="Times New Roman"/>
          <w:spacing w:val="3"/>
          <w:sz w:val="21"/>
        </w:rPr>
        <w:t>4-1</w:t>
      </w:r>
      <w:r>
        <w:rPr>
          <w:spacing w:val="3"/>
          <w:sz w:val="21"/>
        </w:rPr>
        <w:t>）</w:t>
      </w:r>
    </w:p>
    <w:p>
      <w:pPr>
        <w:pStyle w:val="6"/>
        <w:spacing w:before="53"/>
        <w:ind w:left="1257"/>
      </w:pPr>
      <w:r>
        <w:t>（注：</w:t>
      </w:r>
      <w:r>
        <w:rPr>
          <w:rFonts w:ascii="Times New Roman" w:eastAsia="Times New Roman"/>
        </w:rPr>
        <w:t>2M</w:t>
      </w:r>
      <w:r>
        <w:t>为</w:t>
      </w:r>
      <w:r>
        <w:rPr>
          <w:rFonts w:ascii="Times New Roman" w:eastAsia="Times New Roman"/>
        </w:rPr>
        <w:t>2.048Mb/s</w:t>
      </w:r>
      <w:r>
        <w:t>的简写，其余类似，以下同）</w:t>
      </w:r>
    </w:p>
    <w:p>
      <w:pPr>
        <w:spacing w:after="0"/>
        <w:sectPr>
          <w:pgSz w:w="11910" w:h="16840"/>
          <w:pgMar w:top="1140" w:right="1000" w:bottom="1180" w:left="1560" w:header="879" w:footer="995" w:gutter="0"/>
        </w:sectPr>
      </w:pPr>
    </w:p>
    <w:p>
      <w:pPr>
        <w:pStyle w:val="6"/>
        <w:rPr>
          <w:sz w:val="20"/>
        </w:rPr>
      </w:pPr>
    </w:p>
    <w:p>
      <w:pPr>
        <w:pStyle w:val="6"/>
        <w:rPr>
          <w:sz w:val="26"/>
        </w:rPr>
      </w:pPr>
    </w:p>
    <w:p>
      <w:pPr>
        <w:pStyle w:val="6"/>
        <w:spacing w:before="79" w:after="27"/>
        <w:ind w:left="1" w:right="6"/>
        <w:jc w:val="center"/>
      </w:pPr>
      <w:r>
        <w:t>表</w:t>
      </w:r>
      <w:r>
        <w:rPr>
          <w:rFonts w:ascii="Times New Roman" w:eastAsia="Times New Roman"/>
        </w:rPr>
        <w:t xml:space="preserve">4-1  </w:t>
      </w:r>
      <w:r>
        <w:t>内部时钟频率范围（</w:t>
      </w:r>
      <w:r>
        <w:rPr>
          <w:rFonts w:ascii="Times New Roman" w:eastAsia="Times New Roman"/>
        </w:rPr>
        <w:t>kHz</w:t>
      </w:r>
      <w:r>
        <w:t>）</w:t>
      </w:r>
    </w:p>
    <w:tbl>
      <w:tblPr>
        <w:tblStyle w:val="9"/>
        <w:tblW w:w="0" w:type="auto"/>
        <w:tblInd w:w="14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9"/>
        <w:gridCol w:w="1743"/>
        <w:gridCol w:w="1618"/>
        <w:gridCol w:w="1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229" w:type="dxa"/>
            <w:vMerge w:val="restart"/>
          </w:tcPr>
          <w:p>
            <w:pPr>
              <w:pStyle w:val="13"/>
              <w:spacing w:before="4"/>
              <w:rPr>
                <w:rFonts w:ascii="宋体"/>
                <w:sz w:val="23"/>
              </w:rPr>
            </w:pPr>
          </w:p>
          <w:p>
            <w:pPr>
              <w:pStyle w:val="13"/>
              <w:ind w:left="398"/>
              <w:rPr>
                <w:rFonts w:hint="eastAsia" w:ascii="宋体" w:eastAsia="宋体"/>
                <w:sz w:val="21"/>
              </w:rPr>
            </w:pPr>
            <w:r>
              <w:rPr>
                <w:rFonts w:hint="eastAsia" w:ascii="宋体" w:eastAsia="宋体"/>
                <w:spacing w:val="4"/>
                <w:sz w:val="21"/>
              </w:rPr>
              <w:t>速率</w:t>
            </w:r>
          </w:p>
          <w:p>
            <w:pPr>
              <w:pStyle w:val="13"/>
              <w:spacing w:before="158"/>
              <w:ind w:left="350"/>
              <w:rPr>
                <w:sz w:val="21"/>
              </w:rPr>
            </w:pPr>
            <w:r>
              <w:rPr>
                <w:spacing w:val="3"/>
                <w:sz w:val="21"/>
              </w:rPr>
              <w:t>(kb/s)</w:t>
            </w:r>
          </w:p>
        </w:tc>
        <w:tc>
          <w:tcPr>
            <w:tcW w:w="1743" w:type="dxa"/>
            <w:vMerge w:val="restart"/>
          </w:tcPr>
          <w:p>
            <w:pPr>
              <w:pStyle w:val="13"/>
              <w:spacing w:before="4"/>
              <w:rPr>
                <w:rFonts w:ascii="宋体"/>
                <w:sz w:val="23"/>
              </w:rPr>
            </w:pPr>
          </w:p>
          <w:p>
            <w:pPr>
              <w:pStyle w:val="13"/>
              <w:ind w:left="218" w:right="214"/>
              <w:jc w:val="center"/>
              <w:rPr>
                <w:rFonts w:hint="eastAsia" w:ascii="宋体" w:eastAsia="宋体"/>
                <w:sz w:val="21"/>
              </w:rPr>
            </w:pPr>
            <w:r>
              <w:rPr>
                <w:rFonts w:hint="eastAsia" w:ascii="宋体" w:eastAsia="宋体"/>
                <w:sz w:val="21"/>
              </w:rPr>
              <w:t>标称时钟频率</w:t>
            </w:r>
          </w:p>
          <w:p>
            <w:pPr>
              <w:pStyle w:val="13"/>
              <w:spacing w:before="158"/>
              <w:ind w:left="214" w:right="214"/>
              <w:jc w:val="center"/>
              <w:rPr>
                <w:sz w:val="21"/>
              </w:rPr>
            </w:pPr>
            <w:r>
              <w:rPr>
                <w:sz w:val="21"/>
              </w:rPr>
              <w:t>(kHz)</w:t>
            </w:r>
          </w:p>
        </w:tc>
        <w:tc>
          <w:tcPr>
            <w:tcW w:w="3462" w:type="dxa"/>
            <w:gridSpan w:val="2"/>
          </w:tcPr>
          <w:p>
            <w:pPr>
              <w:pStyle w:val="13"/>
              <w:spacing w:before="78"/>
              <w:ind w:left="1287" w:right="1285"/>
              <w:jc w:val="center"/>
              <w:rPr>
                <w:rFonts w:hint="eastAsia" w:ascii="宋体" w:eastAsia="宋体"/>
                <w:sz w:val="21"/>
              </w:rPr>
            </w:pPr>
            <w:r>
              <w:rPr>
                <w:rFonts w:hint="eastAsia" w:ascii="宋体" w:eastAsia="宋体"/>
                <w:sz w:val="21"/>
              </w:rPr>
              <w:t>测量频率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1229" w:type="dxa"/>
            <w:vMerge w:val="continue"/>
            <w:tcBorders>
              <w:top w:val="nil"/>
            </w:tcBorders>
          </w:tcPr>
          <w:p>
            <w:pPr>
              <w:rPr>
                <w:sz w:val="2"/>
                <w:szCs w:val="2"/>
              </w:rPr>
            </w:pPr>
          </w:p>
        </w:tc>
        <w:tc>
          <w:tcPr>
            <w:tcW w:w="1743" w:type="dxa"/>
            <w:vMerge w:val="continue"/>
            <w:tcBorders>
              <w:top w:val="nil"/>
            </w:tcBorders>
          </w:tcPr>
          <w:p>
            <w:pPr>
              <w:rPr>
                <w:sz w:val="2"/>
                <w:szCs w:val="2"/>
              </w:rPr>
            </w:pPr>
          </w:p>
        </w:tc>
        <w:tc>
          <w:tcPr>
            <w:tcW w:w="1618" w:type="dxa"/>
          </w:tcPr>
          <w:p>
            <w:pPr>
              <w:pStyle w:val="13"/>
              <w:spacing w:before="78"/>
              <w:ind w:left="152" w:right="150"/>
              <w:jc w:val="center"/>
              <w:rPr>
                <w:rFonts w:hint="eastAsia" w:ascii="宋体" w:eastAsia="宋体"/>
                <w:sz w:val="21"/>
              </w:rPr>
            </w:pPr>
            <w:r>
              <w:rPr>
                <w:rFonts w:hint="eastAsia" w:ascii="宋体" w:eastAsia="宋体"/>
                <w:spacing w:val="4"/>
                <w:sz w:val="21"/>
              </w:rPr>
              <w:t>最小</w:t>
            </w:r>
          </w:p>
          <w:p>
            <w:pPr>
              <w:pStyle w:val="13"/>
              <w:spacing w:before="157"/>
              <w:ind w:left="152" w:right="153"/>
              <w:jc w:val="center"/>
              <w:rPr>
                <w:sz w:val="21"/>
              </w:rPr>
            </w:pPr>
            <w:r>
              <w:rPr>
                <w:spacing w:val="3"/>
                <w:sz w:val="21"/>
              </w:rPr>
              <w:t>(kHz)</w:t>
            </w:r>
          </w:p>
        </w:tc>
        <w:tc>
          <w:tcPr>
            <w:tcW w:w="1844" w:type="dxa"/>
          </w:tcPr>
          <w:p>
            <w:pPr>
              <w:pStyle w:val="13"/>
              <w:spacing w:before="78"/>
              <w:ind w:left="398" w:right="392"/>
              <w:jc w:val="center"/>
              <w:rPr>
                <w:rFonts w:hint="eastAsia" w:ascii="宋体" w:eastAsia="宋体"/>
                <w:sz w:val="21"/>
              </w:rPr>
            </w:pPr>
            <w:r>
              <w:rPr>
                <w:rFonts w:hint="eastAsia" w:ascii="宋体" w:eastAsia="宋体"/>
                <w:spacing w:val="4"/>
                <w:sz w:val="21"/>
              </w:rPr>
              <w:t>最大</w:t>
            </w:r>
          </w:p>
          <w:p>
            <w:pPr>
              <w:pStyle w:val="13"/>
              <w:spacing w:before="157"/>
              <w:ind w:left="391" w:right="398"/>
              <w:jc w:val="center"/>
              <w:rPr>
                <w:sz w:val="21"/>
              </w:rPr>
            </w:pPr>
            <w:r>
              <w:rPr>
                <w:spacing w:val="3"/>
                <w:sz w:val="21"/>
              </w:rPr>
              <w:t>(kHz)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229" w:type="dxa"/>
          </w:tcPr>
          <w:p>
            <w:pPr>
              <w:pStyle w:val="13"/>
              <w:spacing w:before="67"/>
              <w:ind w:right="381"/>
              <w:jc w:val="right"/>
              <w:rPr>
                <w:sz w:val="21"/>
              </w:rPr>
            </w:pPr>
            <w:r>
              <w:rPr>
                <w:sz w:val="21"/>
              </w:rPr>
              <w:t>2048</w:t>
            </w:r>
          </w:p>
        </w:tc>
        <w:tc>
          <w:tcPr>
            <w:tcW w:w="1743" w:type="dxa"/>
          </w:tcPr>
          <w:p>
            <w:pPr>
              <w:pStyle w:val="13"/>
              <w:spacing w:before="67"/>
              <w:ind w:left="450"/>
              <w:rPr>
                <w:sz w:val="21"/>
              </w:rPr>
            </w:pPr>
            <w:r>
              <w:rPr>
                <w:sz w:val="21"/>
              </w:rPr>
              <w:t>2048.000</w:t>
            </w:r>
          </w:p>
        </w:tc>
        <w:tc>
          <w:tcPr>
            <w:tcW w:w="1618" w:type="dxa"/>
          </w:tcPr>
          <w:p>
            <w:pPr>
              <w:pStyle w:val="13"/>
              <w:spacing w:before="67"/>
              <w:ind w:left="152" w:right="153"/>
              <w:jc w:val="center"/>
              <w:rPr>
                <w:sz w:val="21"/>
              </w:rPr>
            </w:pPr>
            <w:r>
              <w:rPr>
                <w:sz w:val="21"/>
              </w:rPr>
              <w:t>2047.8976</w:t>
            </w:r>
          </w:p>
        </w:tc>
        <w:tc>
          <w:tcPr>
            <w:tcW w:w="1844" w:type="dxa"/>
          </w:tcPr>
          <w:p>
            <w:pPr>
              <w:pStyle w:val="13"/>
              <w:spacing w:before="67"/>
              <w:ind w:left="398" w:right="396"/>
              <w:jc w:val="center"/>
              <w:rPr>
                <w:sz w:val="21"/>
              </w:rPr>
            </w:pPr>
            <w:r>
              <w:rPr>
                <w:sz w:val="21"/>
              </w:rPr>
              <w:t>2048.1024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229" w:type="dxa"/>
          </w:tcPr>
          <w:p>
            <w:pPr>
              <w:pStyle w:val="13"/>
              <w:spacing w:before="67"/>
              <w:ind w:right="381"/>
              <w:jc w:val="right"/>
              <w:rPr>
                <w:sz w:val="21"/>
              </w:rPr>
            </w:pPr>
            <w:r>
              <w:rPr>
                <w:sz w:val="21"/>
              </w:rPr>
              <w:t>8448</w:t>
            </w:r>
          </w:p>
        </w:tc>
        <w:tc>
          <w:tcPr>
            <w:tcW w:w="1743" w:type="dxa"/>
          </w:tcPr>
          <w:p>
            <w:pPr>
              <w:pStyle w:val="13"/>
              <w:spacing w:before="67"/>
              <w:ind w:left="450"/>
              <w:rPr>
                <w:sz w:val="21"/>
              </w:rPr>
            </w:pPr>
            <w:r>
              <w:rPr>
                <w:sz w:val="21"/>
              </w:rPr>
              <w:t>8448.000</w:t>
            </w:r>
          </w:p>
        </w:tc>
        <w:tc>
          <w:tcPr>
            <w:tcW w:w="1618" w:type="dxa"/>
          </w:tcPr>
          <w:p>
            <w:pPr>
              <w:pStyle w:val="13"/>
              <w:spacing w:before="67"/>
              <w:ind w:left="152" w:right="153"/>
              <w:jc w:val="center"/>
              <w:rPr>
                <w:sz w:val="21"/>
              </w:rPr>
            </w:pPr>
            <w:r>
              <w:rPr>
                <w:sz w:val="21"/>
              </w:rPr>
              <w:t>8447.7466</w:t>
            </w:r>
          </w:p>
        </w:tc>
        <w:tc>
          <w:tcPr>
            <w:tcW w:w="1844" w:type="dxa"/>
          </w:tcPr>
          <w:p>
            <w:pPr>
              <w:pStyle w:val="13"/>
              <w:spacing w:before="67"/>
              <w:ind w:left="398" w:right="396"/>
              <w:jc w:val="center"/>
              <w:rPr>
                <w:sz w:val="21"/>
              </w:rPr>
            </w:pPr>
            <w:r>
              <w:rPr>
                <w:sz w:val="21"/>
              </w:rPr>
              <w:t>8448.2534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29" w:type="dxa"/>
          </w:tcPr>
          <w:p>
            <w:pPr>
              <w:pStyle w:val="13"/>
              <w:spacing w:before="72"/>
              <w:ind w:right="328"/>
              <w:jc w:val="right"/>
              <w:rPr>
                <w:sz w:val="21"/>
              </w:rPr>
            </w:pPr>
            <w:r>
              <w:rPr>
                <w:sz w:val="21"/>
              </w:rPr>
              <w:t>34368</w:t>
            </w:r>
          </w:p>
        </w:tc>
        <w:tc>
          <w:tcPr>
            <w:tcW w:w="1743" w:type="dxa"/>
          </w:tcPr>
          <w:p>
            <w:pPr>
              <w:pStyle w:val="13"/>
              <w:spacing w:before="72"/>
              <w:ind w:left="393"/>
              <w:rPr>
                <w:sz w:val="21"/>
              </w:rPr>
            </w:pPr>
            <w:r>
              <w:rPr>
                <w:sz w:val="21"/>
              </w:rPr>
              <w:t>34368.000</w:t>
            </w:r>
          </w:p>
        </w:tc>
        <w:tc>
          <w:tcPr>
            <w:tcW w:w="1618" w:type="dxa"/>
          </w:tcPr>
          <w:p>
            <w:pPr>
              <w:pStyle w:val="13"/>
              <w:spacing w:before="72"/>
              <w:ind w:left="152" w:right="149"/>
              <w:jc w:val="center"/>
              <w:rPr>
                <w:sz w:val="21"/>
              </w:rPr>
            </w:pPr>
            <w:r>
              <w:rPr>
                <w:sz w:val="21"/>
              </w:rPr>
              <w:t>34367.3126</w:t>
            </w:r>
          </w:p>
        </w:tc>
        <w:tc>
          <w:tcPr>
            <w:tcW w:w="1844" w:type="dxa"/>
          </w:tcPr>
          <w:p>
            <w:pPr>
              <w:pStyle w:val="13"/>
              <w:spacing w:before="72"/>
              <w:ind w:left="398" w:right="398"/>
              <w:jc w:val="center"/>
              <w:rPr>
                <w:sz w:val="21"/>
              </w:rPr>
            </w:pPr>
            <w:r>
              <w:rPr>
                <w:sz w:val="21"/>
              </w:rPr>
              <w:t>34368.6874</w:t>
            </w:r>
          </w:p>
        </w:tc>
      </w:tr>
    </w:tbl>
    <w:p>
      <w:pPr>
        <w:pStyle w:val="12"/>
        <w:numPr>
          <w:ilvl w:val="1"/>
          <w:numId w:val="10"/>
        </w:numPr>
        <w:tabs>
          <w:tab w:val="left" w:pos="562"/>
        </w:tabs>
        <w:spacing w:before="25" w:after="0" w:line="240" w:lineRule="auto"/>
        <w:ind w:left="561" w:right="0" w:hanging="423"/>
        <w:jc w:val="left"/>
        <w:rPr>
          <w:rFonts w:hint="eastAsia" w:ascii="黑体" w:eastAsia="黑体"/>
          <w:sz w:val="21"/>
        </w:rPr>
      </w:pPr>
      <w:r>
        <w:rPr>
          <w:rFonts w:hint="eastAsia" w:ascii="黑体" w:eastAsia="黑体"/>
          <w:sz w:val="21"/>
        </w:rPr>
        <w:t>AMI、HDB3码输出测试</w:t>
      </w:r>
    </w:p>
    <w:p>
      <w:pPr>
        <w:pStyle w:val="12"/>
        <w:numPr>
          <w:ilvl w:val="2"/>
          <w:numId w:val="10"/>
        </w:numPr>
        <w:tabs>
          <w:tab w:val="left" w:pos="807"/>
        </w:tabs>
        <w:spacing w:before="48" w:after="0" w:line="240" w:lineRule="auto"/>
        <w:ind w:left="806" w:right="0" w:hanging="668"/>
        <w:jc w:val="left"/>
        <w:rPr>
          <w:rFonts w:hint="eastAsia" w:ascii="黑体" w:eastAsia="黑体"/>
          <w:sz w:val="21"/>
        </w:rPr>
      </w:pPr>
      <w:r>
        <w:rPr>
          <w:rFonts w:hint="eastAsia" w:ascii="黑体" w:eastAsia="黑体"/>
          <w:spacing w:val="4"/>
          <w:sz w:val="21"/>
        </w:rPr>
        <w:t>2048kb/s</w:t>
      </w:r>
      <w:r>
        <w:rPr>
          <w:rFonts w:hint="eastAsia" w:ascii="黑体" w:eastAsia="黑体"/>
          <w:spacing w:val="14"/>
          <w:sz w:val="21"/>
        </w:rPr>
        <w:t xml:space="preserve"> </w:t>
      </w:r>
      <w:r>
        <w:rPr>
          <w:rFonts w:hint="eastAsia" w:ascii="黑体" w:eastAsia="黑体"/>
          <w:spacing w:val="4"/>
          <w:sz w:val="21"/>
        </w:rPr>
        <w:t>HDB3（AMI）脉冲特性测试</w:t>
      </w:r>
    </w:p>
    <w:p>
      <w:pPr>
        <w:pStyle w:val="6"/>
        <w:spacing w:before="52"/>
        <w:ind w:left="370"/>
      </w:pPr>
      <w:r>
        <mc:AlternateContent>
          <mc:Choice Requires="wpg">
            <w:drawing>
              <wp:anchor distT="0" distB="0" distL="114300" distR="114300" simplePos="0" relativeHeight="251808768" behindDoc="0" locked="0" layoutInCell="1" allowOverlap="1">
                <wp:simplePos x="0" y="0"/>
                <wp:positionH relativeFrom="page">
                  <wp:posOffset>4494530</wp:posOffset>
                </wp:positionH>
                <wp:positionV relativeFrom="paragraph">
                  <wp:posOffset>320675</wp:posOffset>
                </wp:positionV>
                <wp:extent cx="657225" cy="1123315"/>
                <wp:effectExtent l="0" t="635" r="10160" b="0"/>
                <wp:wrapNone/>
                <wp:docPr id="559" name="组合 335"/>
                <wp:cNvGraphicFramePr/>
                <a:graphic xmlns:a="http://schemas.openxmlformats.org/drawingml/2006/main">
                  <a:graphicData uri="http://schemas.microsoft.com/office/word/2010/wordprocessingGroup">
                    <wpg:wgp>
                      <wpg:cNvGrpSpPr/>
                      <wpg:grpSpPr>
                        <a:xfrm>
                          <a:off x="0" y="0"/>
                          <a:ext cx="657225" cy="1123315"/>
                          <a:chOff x="7078" y="506"/>
                          <a:chExt cx="1035" cy="1769"/>
                        </a:xfrm>
                      </wpg:grpSpPr>
                      <wps:wsp>
                        <wps:cNvPr id="555" name="矩形 336"/>
                        <wps:cNvSpPr/>
                        <wps:spPr>
                          <a:xfrm>
                            <a:off x="7086" y="513"/>
                            <a:ext cx="1020" cy="740"/>
                          </a:xfrm>
                          <a:prstGeom prst="rect">
                            <a:avLst/>
                          </a:prstGeom>
                          <a:noFill/>
                          <a:ln w="9525" cap="flat" cmpd="sng">
                            <a:solidFill>
                              <a:srgbClr val="000000"/>
                            </a:solidFill>
                            <a:prstDash val="solid"/>
                            <a:miter/>
                            <a:headEnd type="none" w="med" len="med"/>
                            <a:tailEnd type="none" w="med" len="med"/>
                          </a:ln>
                        </wps:spPr>
                        <wps:bodyPr upright="1"/>
                      </wps:wsp>
                      <wps:wsp>
                        <wps:cNvPr id="556" name="直线 337"/>
                        <wps:cNvSpPr/>
                        <wps:spPr>
                          <a:xfrm>
                            <a:off x="7098" y="2267"/>
                            <a:ext cx="540" cy="0"/>
                          </a:xfrm>
                          <a:prstGeom prst="line">
                            <a:avLst/>
                          </a:prstGeom>
                          <a:ln w="9525" cap="flat" cmpd="sng">
                            <a:solidFill>
                              <a:srgbClr val="000000"/>
                            </a:solidFill>
                            <a:prstDash val="solid"/>
                            <a:headEnd type="none" w="med" len="med"/>
                            <a:tailEnd type="none" w="med" len="med"/>
                          </a:ln>
                        </wps:spPr>
                        <wps:bodyPr upright="1"/>
                      </wps:wsp>
                      <wps:wsp>
                        <wps:cNvPr id="557" name="直线 338"/>
                        <wps:cNvSpPr/>
                        <wps:spPr>
                          <a:xfrm flipV="1">
                            <a:off x="7618" y="1227"/>
                            <a:ext cx="0" cy="1040"/>
                          </a:xfrm>
                          <a:prstGeom prst="line">
                            <a:avLst/>
                          </a:prstGeom>
                          <a:ln w="9525" cap="flat" cmpd="sng">
                            <a:solidFill>
                              <a:srgbClr val="000000"/>
                            </a:solidFill>
                            <a:prstDash val="solid"/>
                            <a:headEnd type="none" w="med" len="med"/>
                            <a:tailEnd type="none" w="med" len="med"/>
                          </a:ln>
                        </wps:spPr>
                        <wps:bodyPr upright="1"/>
                      </wps:wsp>
                      <wps:wsp>
                        <wps:cNvPr id="558" name="文本框 339"/>
                        <wps:cNvSpPr txBox="1"/>
                        <wps:spPr>
                          <a:xfrm>
                            <a:off x="7086" y="513"/>
                            <a:ext cx="1020" cy="770"/>
                          </a:xfrm>
                          <a:prstGeom prst="rect">
                            <a:avLst/>
                          </a:prstGeom>
                          <a:noFill/>
                          <a:ln w="9525" cap="flat" cmpd="sng">
                            <a:solidFill>
                              <a:srgbClr val="000000"/>
                            </a:solidFill>
                            <a:prstDash val="solid"/>
                            <a:miter/>
                            <a:headEnd type="none" w="med" len="med"/>
                            <a:tailEnd type="none" w="med" len="med"/>
                          </a:ln>
                        </wps:spPr>
                        <wps:txbx>
                          <w:txbxContent>
                            <w:p>
                              <w:pPr>
                                <w:spacing w:before="112"/>
                                <w:ind w:left="181" w:right="181" w:firstLine="0"/>
                                <w:jc w:val="center"/>
                                <w:rPr>
                                  <w:sz w:val="20"/>
                                </w:rPr>
                              </w:pPr>
                              <w:r>
                                <w:rPr>
                                  <w:sz w:val="20"/>
                                </w:rPr>
                                <w:t>示波器</w:t>
                              </w:r>
                            </w:p>
                            <w:p>
                              <w:pPr>
                                <w:spacing w:before="46"/>
                                <w:ind w:left="180" w:right="182" w:firstLine="0"/>
                                <w:jc w:val="center"/>
                                <w:rPr>
                                  <w:sz w:val="20"/>
                                </w:rPr>
                              </w:pPr>
                              <w:r>
                                <w:rPr>
                                  <w:rFonts w:ascii="Times New Roman" w:hAnsi="Times New Roman"/>
                                  <w:sz w:val="20"/>
                                </w:rPr>
                                <w:t>50</w:t>
                              </w:r>
                              <w:r>
                                <w:rPr>
                                  <w:sz w:val="20"/>
                                </w:rPr>
                                <w:t>Ω</w:t>
                              </w:r>
                            </w:p>
                          </w:txbxContent>
                        </wps:txbx>
                        <wps:bodyPr lIns="0" tIns="0" rIns="0" bIns="0" upright="1"/>
                      </wps:wsp>
                    </wpg:wgp>
                  </a:graphicData>
                </a:graphic>
              </wp:anchor>
            </w:drawing>
          </mc:Choice>
          <mc:Fallback>
            <w:pict>
              <v:group id="组合 335" o:spid="_x0000_s1026" o:spt="203" style="position:absolute;left:0pt;margin-left:353.9pt;margin-top:25.25pt;height:88.45pt;width:51.75pt;mso-position-horizontal-relative:page;z-index:251808768;mso-width-relative:page;mso-height-relative:page;" coordorigin="7078,506" coordsize="1035,1769" o:gfxdata="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CvdMyP2wAAAAoBAAAPAAAAAAAAAAEAIAAAACIAAABkcnMvZG93bnJldi54bWxQSwEC&#10;FAAUAAAACACHTuJAuHAaQg4DAABECwAADgAAAAAAAAABACAAAAAqAQAAZHJzL2Uyb0RvYy54bWxQ&#10;SwUGAAAAAAYABgBZAQAAqgYAAAAA&#10;">
                <o:lock v:ext="edit" aspectratio="f"/>
                <v:rect id="矩形 336" o:spid="_x0000_s1026" o:spt="1" style="position:absolute;left:7086;top:513;height:740;width:1020;" filled="f" stroked="t" coordsize="21600,21600" o:gfxdata="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k+46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rect>
                <v:line id="直线 337" o:spid="_x0000_s1026" o:spt="20" style="position:absolute;left:7098;top:2267;height:0;width:540;" filled="f" stroked="t" coordsize="21600,21600" o:gfxdata="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ZCf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38" o:spid="_x0000_s1026" o:spt="20" style="position:absolute;left:7618;top:1227;flip:y;height:1040;width:0;" filled="f" stroked="t" coordsize="21600,21600" o:gfxdata="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Z2B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339" o:spid="_x0000_s1026" o:spt="202" type="#_x0000_t202" style="position:absolute;left:7086;top:513;height:770;width:1020;" filled="f" stroked="t" coordsize="21600,21600" o:gfxdata="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pZDm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0mm,0mm,0mm">
                    <w:txbxContent>
                      <w:p>
                        <w:pPr>
                          <w:spacing w:before="112"/>
                          <w:ind w:left="181" w:right="181" w:firstLine="0"/>
                          <w:jc w:val="center"/>
                          <w:rPr>
                            <w:sz w:val="20"/>
                          </w:rPr>
                        </w:pPr>
                        <w:r>
                          <w:rPr>
                            <w:sz w:val="20"/>
                          </w:rPr>
                          <w:t>示波器</w:t>
                        </w:r>
                      </w:p>
                      <w:p>
                        <w:pPr>
                          <w:spacing w:before="46"/>
                          <w:ind w:left="180" w:right="182" w:firstLine="0"/>
                          <w:jc w:val="center"/>
                          <w:rPr>
                            <w:sz w:val="20"/>
                          </w:rPr>
                        </w:pPr>
                        <w:r>
                          <w:rPr>
                            <w:rFonts w:ascii="Times New Roman" w:hAnsi="Times New Roman"/>
                            <w:sz w:val="20"/>
                          </w:rPr>
                          <w:t>50</w:t>
                        </w:r>
                        <w:r>
                          <w:rPr>
                            <w:sz w:val="20"/>
                          </w:rPr>
                          <w:t>Ω</w:t>
                        </w:r>
                      </w:p>
                    </w:txbxContent>
                  </v:textbox>
                </v:shape>
              </v:group>
            </w:pict>
          </mc:Fallback>
        </mc:AlternateContent>
      </w:r>
      <w:r>
        <mc:AlternateContent>
          <mc:Choice Requires="wpg">
            <w:drawing>
              <wp:anchor distT="0" distB="0" distL="114300" distR="114300" simplePos="0" relativeHeight="251810816" behindDoc="0" locked="0" layoutInCell="1" allowOverlap="1">
                <wp:simplePos x="0" y="0"/>
                <wp:positionH relativeFrom="page">
                  <wp:posOffset>2889250</wp:posOffset>
                </wp:positionH>
                <wp:positionV relativeFrom="paragraph">
                  <wp:posOffset>829945</wp:posOffset>
                </wp:positionV>
                <wp:extent cx="1614805" cy="847090"/>
                <wp:effectExtent l="0" t="0" r="5080" b="10160"/>
                <wp:wrapNone/>
                <wp:docPr id="563" name="组合 340"/>
                <wp:cNvGraphicFramePr/>
                <a:graphic xmlns:a="http://schemas.openxmlformats.org/drawingml/2006/main">
                  <a:graphicData uri="http://schemas.microsoft.com/office/word/2010/wordprocessingGroup">
                    <wpg:wgp>
                      <wpg:cNvGrpSpPr/>
                      <wpg:grpSpPr>
                        <a:xfrm>
                          <a:off x="0" y="0"/>
                          <a:ext cx="1614805" cy="847090"/>
                          <a:chOff x="4550" y="1307"/>
                          <a:chExt cx="2543" cy="1334"/>
                        </a:xfrm>
                      </wpg:grpSpPr>
                      <wps:wsp>
                        <wps:cNvPr id="560" name="直线 341"/>
                        <wps:cNvSpPr/>
                        <wps:spPr>
                          <a:xfrm flipH="1">
                            <a:off x="4558" y="2247"/>
                            <a:ext cx="844" cy="0"/>
                          </a:xfrm>
                          <a:prstGeom prst="line">
                            <a:avLst/>
                          </a:prstGeom>
                          <a:ln w="9525" cap="flat" cmpd="sng">
                            <a:solidFill>
                              <a:srgbClr val="000000"/>
                            </a:solidFill>
                            <a:prstDash val="solid"/>
                            <a:headEnd type="none" w="med" len="med"/>
                            <a:tailEnd type="none" w="med" len="med"/>
                          </a:ln>
                        </wps:spPr>
                        <wps:bodyPr upright="1"/>
                      </wps:wsp>
                      <wps:wsp>
                        <wps:cNvPr id="561" name="直线 342"/>
                        <wps:cNvSpPr/>
                        <wps:spPr>
                          <a:xfrm flipV="1">
                            <a:off x="4558" y="1307"/>
                            <a:ext cx="0" cy="940"/>
                          </a:xfrm>
                          <a:prstGeom prst="line">
                            <a:avLst/>
                          </a:prstGeom>
                          <a:ln w="9525" cap="flat" cmpd="sng">
                            <a:solidFill>
                              <a:srgbClr val="000000"/>
                            </a:solidFill>
                            <a:prstDash val="solid"/>
                            <a:headEnd type="none" w="med" len="med"/>
                            <a:tailEnd type="none" w="med" len="med"/>
                          </a:ln>
                        </wps:spPr>
                        <wps:bodyPr upright="1"/>
                      </wps:wsp>
                      <wps:wsp>
                        <wps:cNvPr id="562" name="文本框 343"/>
                        <wps:cNvSpPr txBox="1"/>
                        <wps:spPr>
                          <a:xfrm>
                            <a:off x="5401" y="1853"/>
                            <a:ext cx="1685" cy="780"/>
                          </a:xfrm>
                          <a:prstGeom prst="rect">
                            <a:avLst/>
                          </a:prstGeom>
                          <a:noFill/>
                          <a:ln w="9525" cap="flat" cmpd="sng">
                            <a:solidFill>
                              <a:srgbClr val="000000"/>
                            </a:solidFill>
                            <a:prstDash val="solid"/>
                            <a:miter/>
                            <a:headEnd type="none" w="med" len="med"/>
                            <a:tailEnd type="none" w="med" len="med"/>
                          </a:ln>
                        </wps:spPr>
                        <wps:txbx>
                          <w:txbxContent>
                            <w:p>
                              <w:pPr>
                                <w:spacing w:before="111"/>
                                <w:ind w:left="313" w:right="0" w:firstLine="0"/>
                                <w:jc w:val="left"/>
                                <w:rPr>
                                  <w:sz w:val="20"/>
                                </w:rPr>
                              </w:pPr>
                              <w:r>
                                <w:rPr>
                                  <w:rFonts w:ascii="Times New Roman" w:hAnsi="Times New Roman" w:eastAsia="Times New Roman"/>
                                  <w:spacing w:val="3"/>
                                  <w:sz w:val="20"/>
                                </w:rPr>
                                <w:t>75</w:t>
                              </w:r>
                              <w:r>
                                <w:rPr>
                                  <w:spacing w:val="3"/>
                                  <w:sz w:val="20"/>
                                </w:rPr>
                                <w:t>Ω／</w:t>
                              </w:r>
                              <w:r>
                                <w:rPr>
                                  <w:rFonts w:ascii="Times New Roman" w:hAnsi="Times New Roman" w:eastAsia="Times New Roman"/>
                                  <w:spacing w:val="3"/>
                                  <w:sz w:val="20"/>
                                </w:rPr>
                                <w:t>50</w:t>
                              </w:r>
                              <w:r>
                                <w:rPr>
                                  <w:spacing w:val="3"/>
                                  <w:sz w:val="20"/>
                                </w:rPr>
                                <w:t>Ω</w:t>
                              </w:r>
                            </w:p>
                            <w:p>
                              <w:pPr>
                                <w:spacing w:before="51"/>
                                <w:ind w:left="317" w:right="0" w:firstLine="0"/>
                                <w:jc w:val="left"/>
                                <w:rPr>
                                  <w:sz w:val="20"/>
                                </w:rPr>
                              </w:pPr>
                              <w:r>
                                <w:rPr>
                                  <w:spacing w:val="4"/>
                                  <w:sz w:val="20"/>
                                </w:rPr>
                                <w:t>阻抗匹配器</w:t>
                              </w:r>
                            </w:p>
                          </w:txbxContent>
                        </wps:txbx>
                        <wps:bodyPr lIns="0" tIns="0" rIns="0" bIns="0" upright="1"/>
                      </wps:wsp>
                    </wpg:wgp>
                  </a:graphicData>
                </a:graphic>
              </wp:anchor>
            </w:drawing>
          </mc:Choice>
          <mc:Fallback>
            <w:pict>
              <v:group id="组合 340" o:spid="_x0000_s1026" o:spt="203" style="position:absolute;left:0pt;margin-left:227.5pt;margin-top:65.35pt;height:66.7pt;width:127.15pt;mso-position-horizontal-relative:page;z-index:251810816;mso-width-relative:page;mso-height-relative:page;" coordorigin="4550,1307" coordsize="2543,1334" o:gfxdata="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n3KT19wAAAALAQAADwAAAAAAAAAB&#10;ACAAAAAiAAAAZHJzL2Rvd25yZXYueG1sUEsBAhQAFAAAAAgAh07iQFqTH3/wAgAANQkAAA4AAAAA&#10;AAAAAQAgAAAAKwEAAGRycy9lMm9Eb2MueG1sUEsFBgAAAAAGAAYAWQEAAI0GAAAAAA==&#10;">
                <o:lock v:ext="edit" aspectratio="f"/>
                <v:line id="直线 341" o:spid="_x0000_s1026" o:spt="20" style="position:absolute;left:4558;top:2247;flip:x;height:0;width:844;" filled="f" stroked="t" coordsize="21600,21600" o:gfxdata="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kyTP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342" o:spid="_x0000_s1026" o:spt="20" style="position:absolute;left:4558;top:1307;flip:y;height:940;width:0;" filled="f" stroked="t" coordsize="21600,21600" o:gfxdata="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34FU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343" o:spid="_x0000_s1026" o:spt="202" type="#_x0000_t202" style="position:absolute;left:5401;top:1853;height:780;width:1685;" filled="f" stroked="t" coordsize="21600,21600" o:gfxdata="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Ftsb4A&#10;AADc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111"/>
                          <w:ind w:left="313" w:right="0" w:firstLine="0"/>
                          <w:jc w:val="left"/>
                          <w:rPr>
                            <w:sz w:val="20"/>
                          </w:rPr>
                        </w:pPr>
                        <w:r>
                          <w:rPr>
                            <w:rFonts w:ascii="Times New Roman" w:hAnsi="Times New Roman" w:eastAsia="Times New Roman"/>
                            <w:spacing w:val="3"/>
                            <w:sz w:val="20"/>
                          </w:rPr>
                          <w:t>75</w:t>
                        </w:r>
                        <w:r>
                          <w:rPr>
                            <w:spacing w:val="3"/>
                            <w:sz w:val="20"/>
                          </w:rPr>
                          <w:t>Ω／</w:t>
                        </w:r>
                        <w:r>
                          <w:rPr>
                            <w:rFonts w:ascii="Times New Roman" w:hAnsi="Times New Roman" w:eastAsia="Times New Roman"/>
                            <w:spacing w:val="3"/>
                            <w:sz w:val="20"/>
                          </w:rPr>
                          <w:t>50</w:t>
                        </w:r>
                        <w:r>
                          <w:rPr>
                            <w:spacing w:val="3"/>
                            <w:sz w:val="20"/>
                          </w:rPr>
                          <w:t>Ω</w:t>
                        </w:r>
                      </w:p>
                      <w:p>
                        <w:pPr>
                          <w:spacing w:before="51"/>
                          <w:ind w:left="317" w:right="0" w:firstLine="0"/>
                          <w:jc w:val="left"/>
                          <w:rPr>
                            <w:sz w:val="20"/>
                          </w:rPr>
                        </w:pPr>
                        <w:r>
                          <w:rPr>
                            <w:spacing w:val="4"/>
                            <w:sz w:val="20"/>
                          </w:rPr>
                          <w:t>阻抗匹配器</w:t>
                        </w:r>
                      </w:p>
                    </w:txbxContent>
                  </v:textbox>
                </v:shape>
              </v:group>
            </w:pict>
          </mc:Fallback>
        </mc:AlternateContent>
      </w:r>
      <w:r>
        <w:rPr>
          <w:rFonts w:ascii="Times New Roman" w:eastAsia="Times New Roman"/>
        </w:rPr>
        <w:t>a</w:t>
      </w:r>
      <w:r>
        <w:t>）测试连接如图</w:t>
      </w:r>
      <w:r>
        <w:rPr>
          <w:rFonts w:ascii="Times New Roman" w:eastAsia="Times New Roman"/>
        </w:rPr>
        <w:t>4-2</w:t>
      </w:r>
      <w:r>
        <w:t>所示</w:t>
      </w:r>
    </w:p>
    <w:p>
      <w:pPr>
        <w:pStyle w:val="6"/>
        <w:spacing w:before="4"/>
        <w:rPr>
          <w:sz w:val="11"/>
        </w:rPr>
      </w:pPr>
      <w:r>
        <mc:AlternateContent>
          <mc:Choice Requires="wps">
            <w:drawing>
              <wp:anchor distT="0" distB="0" distL="0" distR="0" simplePos="0" relativeHeight="251805696" behindDoc="1" locked="0" layoutInCell="1" allowOverlap="1">
                <wp:simplePos x="0" y="0"/>
                <wp:positionH relativeFrom="page">
                  <wp:posOffset>2489835</wp:posOffset>
                </wp:positionH>
                <wp:positionV relativeFrom="paragraph">
                  <wp:posOffset>121920</wp:posOffset>
                </wp:positionV>
                <wp:extent cx="863600" cy="488950"/>
                <wp:effectExtent l="5080" t="5080" r="7620" b="20320"/>
                <wp:wrapTopAndBottom/>
                <wp:docPr id="554" name="文本框 344"/>
                <wp:cNvGraphicFramePr/>
                <a:graphic xmlns:a="http://schemas.openxmlformats.org/drawingml/2006/main">
                  <a:graphicData uri="http://schemas.microsoft.com/office/word/2010/wordprocessingShape">
                    <wps:wsp>
                      <wps:cNvSpPr txBox="1"/>
                      <wps:spPr>
                        <a:xfrm>
                          <a:off x="0" y="0"/>
                          <a:ext cx="863600" cy="488950"/>
                        </a:xfrm>
                        <a:prstGeom prst="rect">
                          <a:avLst/>
                        </a:prstGeom>
                        <a:noFill/>
                        <a:ln w="9525" cap="flat" cmpd="sng">
                          <a:solidFill>
                            <a:srgbClr val="000000"/>
                          </a:solidFill>
                          <a:prstDash val="solid"/>
                          <a:miter/>
                          <a:headEnd type="none" w="med" len="med"/>
                          <a:tailEnd type="none" w="med" len="med"/>
                        </a:ln>
                      </wps:spPr>
                      <wps:txbx>
                        <w:txbxContent>
                          <w:p>
                            <w:pPr>
                              <w:spacing w:before="125"/>
                              <w:ind w:left="237" w:right="0" w:firstLine="0"/>
                              <w:jc w:val="left"/>
                              <w:rPr>
                                <w:rFonts w:ascii="Times New Roman"/>
                                <w:sz w:val="20"/>
                              </w:rPr>
                            </w:pPr>
                            <w:r>
                              <w:rPr>
                                <w:rFonts w:ascii="Times New Roman"/>
                                <w:spacing w:val="4"/>
                                <w:sz w:val="20"/>
                              </w:rPr>
                              <w:t>AV5233C</w:t>
                            </w:r>
                          </w:p>
                          <w:p>
                            <w:pPr>
                              <w:spacing w:before="64"/>
                              <w:ind w:left="262" w:right="0" w:firstLine="0"/>
                              <w:jc w:val="left"/>
                              <w:rPr>
                                <w:sz w:val="20"/>
                              </w:rPr>
                            </w:pPr>
                            <w:r>
                              <w:rPr>
                                <w:spacing w:val="4"/>
                                <w:sz w:val="20"/>
                              </w:rPr>
                              <w:t>数据输出</w:t>
                            </w:r>
                          </w:p>
                        </w:txbxContent>
                      </wps:txbx>
                      <wps:bodyPr lIns="0" tIns="0" rIns="0" bIns="0" upright="1"/>
                    </wps:wsp>
                  </a:graphicData>
                </a:graphic>
              </wp:anchor>
            </w:drawing>
          </mc:Choice>
          <mc:Fallback>
            <w:pict>
              <v:shape id="文本框 344" o:spid="_x0000_s1026" o:spt="202" type="#_x0000_t202" style="position:absolute;left:0pt;margin-left:196.05pt;margin-top:9.6pt;height:38.5pt;width:68pt;mso-position-horizontal-relative:page;mso-wrap-distance-bottom:0pt;mso-wrap-distance-top:0pt;z-index:-251510784;mso-width-relative:page;mso-height-relative:page;" filled="f" stroked="t" coordsize="21600,21600" o:gfxdata="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CwmLNgAAAAJAQAADwAAAAAAAAABACAAAAAiAAAAZHJzL2Rvd25y&#10;ZXYueG1sUEsBAhQAFAAAAAgAh07iQCMS7uH+AQAA5gMAAA4AAAAAAAAAAQAgAAAAJwEAAGRycy9l&#10;Mm9Eb2MueG1sUEsFBgAAAAAGAAYAWQEAAJcFAAAAAA==&#10;">
                <v:fill on="f" focussize="0,0"/>
                <v:stroke color="#000000" joinstyle="miter"/>
                <v:imagedata o:title=""/>
                <o:lock v:ext="edit" aspectratio="f"/>
                <v:textbox inset="0mm,0mm,0mm,0mm">
                  <w:txbxContent>
                    <w:p>
                      <w:pPr>
                        <w:spacing w:before="125"/>
                        <w:ind w:left="237" w:right="0" w:firstLine="0"/>
                        <w:jc w:val="left"/>
                        <w:rPr>
                          <w:rFonts w:ascii="Times New Roman"/>
                          <w:sz w:val="20"/>
                        </w:rPr>
                      </w:pPr>
                      <w:r>
                        <w:rPr>
                          <w:rFonts w:ascii="Times New Roman"/>
                          <w:spacing w:val="4"/>
                          <w:sz w:val="20"/>
                        </w:rPr>
                        <w:t>AV5233C</w:t>
                      </w:r>
                    </w:p>
                    <w:p>
                      <w:pPr>
                        <w:spacing w:before="64"/>
                        <w:ind w:left="262" w:right="0" w:firstLine="0"/>
                        <w:jc w:val="left"/>
                        <w:rPr>
                          <w:sz w:val="20"/>
                        </w:rPr>
                      </w:pPr>
                      <w:r>
                        <w:rPr>
                          <w:spacing w:val="4"/>
                          <w:sz w:val="20"/>
                        </w:rPr>
                        <w:t>数据输出</w:t>
                      </w:r>
                    </w:p>
                  </w:txbxContent>
                </v:textbox>
                <w10:wrap type="topAndBottom"/>
              </v:shape>
            </w:pict>
          </mc:Fallback>
        </mc:AlternateContent>
      </w: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18"/>
        </w:rPr>
      </w:pPr>
    </w:p>
    <w:p>
      <w:pPr>
        <w:pStyle w:val="6"/>
        <w:ind w:left="2" w:right="6"/>
        <w:jc w:val="center"/>
      </w:pPr>
      <w:r>
        <w:t>图</w:t>
      </w:r>
      <w:r>
        <w:rPr>
          <w:rFonts w:ascii="Times New Roman" w:eastAsia="Times New Roman"/>
        </w:rPr>
        <w:t>4-2 HDB3</w:t>
      </w:r>
      <w:r>
        <w:t>（</w:t>
      </w:r>
      <w:r>
        <w:rPr>
          <w:rFonts w:ascii="Times New Roman" w:eastAsia="Times New Roman"/>
        </w:rPr>
        <w:t>AMI</w:t>
      </w:r>
      <w:r>
        <w:t>）脉冲特性测试连接图</w:t>
      </w:r>
    </w:p>
    <w:p>
      <w:pPr>
        <w:pStyle w:val="6"/>
        <w:rPr>
          <w:sz w:val="20"/>
        </w:rPr>
      </w:pPr>
    </w:p>
    <w:p>
      <w:pPr>
        <w:pStyle w:val="6"/>
        <w:spacing w:before="11"/>
        <w:rPr>
          <w:sz w:val="23"/>
        </w:rPr>
      </w:pPr>
      <w:r>
        <w:drawing>
          <wp:anchor distT="0" distB="0" distL="0" distR="0" simplePos="0" relativeHeight="1024" behindDoc="0" locked="0" layoutInCell="1" allowOverlap="1">
            <wp:simplePos x="0" y="0"/>
            <wp:positionH relativeFrom="page">
              <wp:posOffset>2932430</wp:posOffset>
            </wp:positionH>
            <wp:positionV relativeFrom="paragraph">
              <wp:posOffset>219075</wp:posOffset>
            </wp:positionV>
            <wp:extent cx="2389505" cy="2231390"/>
            <wp:effectExtent l="0" t="0" r="0" b="0"/>
            <wp:wrapTopAndBottom/>
            <wp:docPr id="5" name="image1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2.png" descr="?"/>
                    <pic:cNvPicPr>
                      <a:picLocks noChangeAspect="1"/>
                    </pic:cNvPicPr>
                  </pic:nvPicPr>
                  <pic:blipFill>
                    <a:blip r:embed="rId30" cstate="print"/>
                    <a:stretch>
                      <a:fillRect/>
                    </a:stretch>
                  </pic:blipFill>
                  <pic:spPr>
                    <a:xfrm>
                      <a:off x="0" y="0"/>
                      <a:ext cx="2389424" cy="2231136"/>
                    </a:xfrm>
                    <a:prstGeom prst="rect">
                      <a:avLst/>
                    </a:prstGeom>
                  </pic:spPr>
                </pic:pic>
              </a:graphicData>
            </a:graphic>
          </wp:anchor>
        </w:drawing>
      </w:r>
    </w:p>
    <w:p>
      <w:pPr>
        <w:pStyle w:val="6"/>
        <w:spacing w:before="8"/>
        <w:rPr>
          <w:sz w:val="19"/>
        </w:rPr>
      </w:pPr>
    </w:p>
    <w:p>
      <w:pPr>
        <w:pStyle w:val="6"/>
        <w:spacing w:before="78"/>
        <w:ind w:left="2" w:right="6"/>
        <w:jc w:val="center"/>
      </w:pPr>
      <w:r>
        <w:t>图</w:t>
      </w:r>
      <w:r>
        <w:rPr>
          <w:rFonts w:ascii="Times New Roman" w:eastAsia="Times New Roman"/>
        </w:rPr>
        <w:t>4-3  2048kb/s HDB3</w:t>
      </w:r>
      <w:r>
        <w:t>脉冲样板</w:t>
      </w:r>
    </w:p>
    <w:p>
      <w:pPr>
        <w:pStyle w:val="6"/>
        <w:spacing w:before="48"/>
        <w:ind w:left="370"/>
      </w:pPr>
      <w:r>
        <w:rPr>
          <w:rFonts w:ascii="Times New Roman" w:eastAsia="Times New Roman"/>
        </w:rPr>
        <w:t xml:space="preserve">b) </w:t>
      </w:r>
      <w:r>
        <w:t>测试步骤</w:t>
      </w:r>
    </w:p>
    <w:p>
      <w:pPr>
        <w:pStyle w:val="6"/>
        <w:spacing w:before="53"/>
        <w:ind w:left="610"/>
      </w:pPr>
      <w:r>
        <w:rPr>
          <w:rFonts w:ascii="Times New Roman" w:eastAsia="Times New Roman"/>
        </w:rPr>
        <w:t>1</w:t>
      </w:r>
      <w:r>
        <w:t>）设置速率为</w:t>
      </w:r>
      <w:r>
        <w:rPr>
          <w:rFonts w:ascii="Times New Roman" w:eastAsia="Times New Roman"/>
        </w:rPr>
        <w:t>2M</w:t>
      </w:r>
      <w:r>
        <w:t>，图形为</w:t>
      </w:r>
      <w:r>
        <w:rPr>
          <w:rFonts w:ascii="Times New Roman" w:eastAsia="Times New Roman"/>
        </w:rPr>
        <w:t>5555H</w:t>
      </w:r>
      <w:r>
        <w:t>，码型为</w:t>
      </w:r>
      <w:r>
        <w:rPr>
          <w:rFonts w:ascii="Times New Roman" w:eastAsia="Times New Roman"/>
        </w:rPr>
        <w:t>HDB3</w:t>
      </w:r>
      <w:r>
        <w:t>或</w:t>
      </w:r>
      <w:r>
        <w:rPr>
          <w:rFonts w:ascii="Times New Roman" w:eastAsia="Times New Roman"/>
        </w:rPr>
        <w:t>AMI</w:t>
      </w:r>
      <w:r>
        <w:t>，误码插入为</w:t>
      </w:r>
      <w:r>
        <w:rPr>
          <w:rFonts w:ascii="Times New Roman" w:eastAsia="Times New Roman"/>
        </w:rPr>
        <w:t>0</w:t>
      </w:r>
      <w:r>
        <w:t>。</w:t>
      </w:r>
    </w:p>
    <w:p>
      <w:pPr>
        <w:pStyle w:val="6"/>
        <w:spacing w:before="52"/>
        <w:ind w:left="140"/>
      </w:pPr>
      <w:r>
        <w:rPr>
          <w:rFonts w:ascii="Times New Roman" w:hAnsi="Times New Roman" w:eastAsia="Times New Roman"/>
        </w:rPr>
        <w:t>2</w:t>
      </w:r>
      <w:r>
        <w:t>）脉冲幅度应为±</w:t>
      </w:r>
      <w:r>
        <w:rPr>
          <w:rFonts w:ascii="Times New Roman" w:hAnsi="Times New Roman" w:eastAsia="Times New Roman"/>
        </w:rPr>
        <w:t>2.37V±10</w:t>
      </w:r>
      <w:r>
        <w:t>％。</w:t>
      </w:r>
    </w:p>
    <w:p>
      <w:pPr>
        <w:pStyle w:val="6"/>
        <w:spacing w:before="53"/>
        <w:ind w:left="140"/>
      </w:pPr>
      <w:r>
        <w:rPr>
          <w:rFonts w:ascii="Times New Roman" w:eastAsia="Times New Roman"/>
        </w:rPr>
        <w:t>3</w:t>
      </w:r>
      <w:r>
        <w:t>）确认该脉冲是否在图</w:t>
      </w:r>
      <w:r>
        <w:rPr>
          <w:rFonts w:ascii="Times New Roman" w:eastAsia="Times New Roman"/>
        </w:rPr>
        <w:t>4-3</w:t>
      </w:r>
      <w:r>
        <w:t>所示样板规定的范围内。</w:t>
      </w:r>
    </w:p>
    <w:p>
      <w:pPr>
        <w:spacing w:after="0"/>
        <w:sectPr>
          <w:pgSz w:w="11910" w:h="16840"/>
          <w:pgMar w:top="1140" w:right="1000" w:bottom="1180" w:left="1560" w:header="879" w:footer="995" w:gutter="0"/>
        </w:sectPr>
      </w:pPr>
    </w:p>
    <w:p>
      <w:pPr>
        <w:pStyle w:val="6"/>
        <w:spacing w:before="6"/>
      </w:pPr>
    </w:p>
    <w:p>
      <w:pPr>
        <w:pStyle w:val="12"/>
        <w:numPr>
          <w:ilvl w:val="2"/>
          <w:numId w:val="10"/>
        </w:numPr>
        <w:tabs>
          <w:tab w:val="left" w:pos="807"/>
        </w:tabs>
        <w:spacing w:before="71" w:after="0" w:line="240" w:lineRule="auto"/>
        <w:ind w:left="806" w:right="0" w:hanging="668"/>
        <w:jc w:val="left"/>
        <w:rPr>
          <w:rFonts w:hint="eastAsia" w:ascii="黑体" w:eastAsia="黑体"/>
          <w:sz w:val="21"/>
        </w:rPr>
      </w:pPr>
      <w:r>
        <w:rPr>
          <w:rFonts w:hint="eastAsia" w:ascii="黑体" w:eastAsia="黑体"/>
          <w:spacing w:val="4"/>
          <w:sz w:val="21"/>
        </w:rPr>
        <w:t>8448kb/s</w:t>
      </w:r>
      <w:r>
        <w:rPr>
          <w:rFonts w:hint="eastAsia" w:ascii="黑体" w:eastAsia="黑体"/>
          <w:spacing w:val="14"/>
          <w:sz w:val="21"/>
        </w:rPr>
        <w:t xml:space="preserve"> </w:t>
      </w:r>
      <w:r>
        <w:rPr>
          <w:rFonts w:hint="eastAsia" w:ascii="黑体" w:eastAsia="黑体"/>
          <w:spacing w:val="4"/>
          <w:sz w:val="21"/>
        </w:rPr>
        <w:t>HDB3（AMI）脉冲特性测试</w:t>
      </w:r>
    </w:p>
    <w:p>
      <w:pPr>
        <w:pStyle w:val="6"/>
        <w:spacing w:before="9"/>
        <w:rPr>
          <w:rFonts w:ascii="黑体"/>
          <w:sz w:val="16"/>
        </w:rPr>
      </w:pPr>
      <w:r>
        <w:drawing>
          <wp:anchor distT="0" distB="0" distL="0" distR="0" simplePos="0" relativeHeight="1024" behindDoc="0" locked="0" layoutInCell="1" allowOverlap="1">
            <wp:simplePos x="0" y="0"/>
            <wp:positionH relativeFrom="page">
              <wp:posOffset>2901950</wp:posOffset>
            </wp:positionH>
            <wp:positionV relativeFrom="paragraph">
              <wp:posOffset>160655</wp:posOffset>
            </wp:positionV>
            <wp:extent cx="2204085" cy="2176145"/>
            <wp:effectExtent l="0" t="0" r="0" b="0"/>
            <wp:wrapTopAndBottom/>
            <wp:docPr id="7" name="image1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3.png" descr="?"/>
                    <pic:cNvPicPr>
                      <a:picLocks noChangeAspect="1"/>
                    </pic:cNvPicPr>
                  </pic:nvPicPr>
                  <pic:blipFill>
                    <a:blip r:embed="rId31" cstate="print"/>
                    <a:stretch>
                      <a:fillRect/>
                    </a:stretch>
                  </pic:blipFill>
                  <pic:spPr>
                    <a:xfrm>
                      <a:off x="0" y="0"/>
                      <a:ext cx="2203916" cy="2176272"/>
                    </a:xfrm>
                    <a:prstGeom prst="rect">
                      <a:avLst/>
                    </a:prstGeom>
                  </pic:spPr>
                </pic:pic>
              </a:graphicData>
            </a:graphic>
          </wp:anchor>
        </w:drawing>
      </w:r>
    </w:p>
    <w:p>
      <w:pPr>
        <w:pStyle w:val="6"/>
        <w:spacing w:before="39"/>
        <w:ind w:left="1" w:right="6"/>
        <w:jc w:val="center"/>
      </w:pPr>
      <w:r>
        <w:t>图</w:t>
      </w:r>
      <w:r>
        <w:rPr>
          <w:rFonts w:ascii="Times New Roman" w:eastAsia="Times New Roman"/>
        </w:rPr>
        <w:t>4-4  8448kb/s HDB3</w:t>
      </w:r>
      <w:r>
        <w:t>脉冲样板</w:t>
      </w:r>
    </w:p>
    <w:p>
      <w:pPr>
        <w:pStyle w:val="6"/>
        <w:spacing w:before="53" w:line="288" w:lineRule="auto"/>
        <w:ind w:left="370" w:right="7066"/>
      </w:pPr>
      <w:r>
        <w:rPr>
          <w:rFonts w:ascii="Times New Roman" w:eastAsia="Times New Roman"/>
        </w:rPr>
        <w:t>a</w:t>
      </w:r>
      <w:r>
        <w:t>）测试连接如图</w:t>
      </w:r>
      <w:r>
        <w:rPr>
          <w:rFonts w:ascii="Times New Roman" w:eastAsia="Times New Roman"/>
        </w:rPr>
        <w:t>4-2 b</w:t>
      </w:r>
      <w:r>
        <w:t>）测试步骤</w:t>
      </w:r>
    </w:p>
    <w:p>
      <w:pPr>
        <w:pStyle w:val="6"/>
        <w:spacing w:line="262" w:lineRule="exact"/>
        <w:ind w:left="609"/>
      </w:pPr>
      <w:r>
        <w:rPr>
          <w:rFonts w:ascii="Times New Roman" w:eastAsia="Times New Roman"/>
        </w:rPr>
        <w:t>1</w:t>
      </w:r>
      <w:r>
        <w:t>）设置速率为</w:t>
      </w:r>
      <w:r>
        <w:rPr>
          <w:rFonts w:ascii="Times New Roman" w:eastAsia="Times New Roman"/>
        </w:rPr>
        <w:t>8M</w:t>
      </w:r>
      <w:r>
        <w:t>，码型为</w:t>
      </w:r>
      <w:r>
        <w:rPr>
          <w:rFonts w:ascii="Times New Roman" w:eastAsia="Times New Roman"/>
        </w:rPr>
        <w:t>HDB3</w:t>
      </w:r>
      <w:r>
        <w:t>或</w:t>
      </w:r>
      <w:r>
        <w:rPr>
          <w:rFonts w:ascii="Times New Roman" w:eastAsia="Times New Roman"/>
        </w:rPr>
        <w:t>AMI</w:t>
      </w:r>
      <w:r>
        <w:t>，图形为</w:t>
      </w:r>
      <w:r>
        <w:rPr>
          <w:rFonts w:ascii="Times New Roman" w:eastAsia="Times New Roman"/>
        </w:rPr>
        <w:t>5555H</w:t>
      </w:r>
      <w:r>
        <w:t>，误码插入为</w:t>
      </w:r>
      <w:r>
        <w:rPr>
          <w:rFonts w:ascii="Times New Roman" w:eastAsia="Times New Roman"/>
        </w:rPr>
        <w:t>0</w:t>
      </w:r>
      <w:r>
        <w:t>。</w:t>
      </w:r>
    </w:p>
    <w:p>
      <w:pPr>
        <w:pStyle w:val="6"/>
        <w:spacing w:before="52"/>
        <w:ind w:left="609"/>
      </w:pPr>
      <w:r>
        <w:rPr>
          <w:rFonts w:ascii="Times New Roman" w:hAnsi="Times New Roman" w:eastAsia="Times New Roman"/>
        </w:rPr>
        <w:t>2</w:t>
      </w:r>
      <w:r>
        <w:t>）脉冲幅度应为±</w:t>
      </w:r>
      <w:r>
        <w:rPr>
          <w:rFonts w:ascii="Times New Roman" w:hAnsi="Times New Roman" w:eastAsia="Times New Roman"/>
        </w:rPr>
        <w:t>2.37V±10</w:t>
      </w:r>
      <w:r>
        <w:t>％。</w:t>
      </w:r>
    </w:p>
    <w:p>
      <w:pPr>
        <w:pStyle w:val="6"/>
        <w:spacing w:before="53"/>
        <w:ind w:left="609"/>
      </w:pPr>
      <w:r>
        <w:rPr>
          <w:rFonts w:ascii="Times New Roman" w:eastAsia="Times New Roman"/>
        </w:rPr>
        <w:t>3</w:t>
      </w:r>
      <w:r>
        <w:t>）确认该脉冲是否在图</w:t>
      </w:r>
      <w:r>
        <w:rPr>
          <w:rFonts w:ascii="Times New Roman" w:eastAsia="Times New Roman"/>
        </w:rPr>
        <w:t>4-4</w:t>
      </w:r>
      <w:r>
        <w:t>所示样板规定的范围内。</w:t>
      </w:r>
    </w:p>
    <w:p>
      <w:pPr>
        <w:pStyle w:val="12"/>
        <w:numPr>
          <w:ilvl w:val="2"/>
          <w:numId w:val="10"/>
        </w:numPr>
        <w:tabs>
          <w:tab w:val="left" w:pos="807"/>
        </w:tabs>
        <w:spacing w:before="52" w:after="0" w:line="240" w:lineRule="auto"/>
        <w:ind w:left="806" w:right="0" w:hanging="668"/>
        <w:jc w:val="left"/>
        <w:rPr>
          <w:rFonts w:hint="eastAsia" w:ascii="黑体" w:eastAsia="黑体"/>
          <w:sz w:val="21"/>
        </w:rPr>
      </w:pPr>
      <w:r>
        <w:drawing>
          <wp:anchor distT="0" distB="0" distL="0" distR="0" simplePos="0" relativeHeight="1024" behindDoc="0" locked="0" layoutInCell="1" allowOverlap="1">
            <wp:simplePos x="0" y="0"/>
            <wp:positionH relativeFrom="page">
              <wp:posOffset>2865120</wp:posOffset>
            </wp:positionH>
            <wp:positionV relativeFrom="paragraph">
              <wp:posOffset>257810</wp:posOffset>
            </wp:positionV>
            <wp:extent cx="2319020" cy="2590800"/>
            <wp:effectExtent l="0" t="0" r="0" b="0"/>
            <wp:wrapTopAndBottom/>
            <wp:docPr id="9" name="image1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4.png" descr="?"/>
                    <pic:cNvPicPr>
                      <a:picLocks noChangeAspect="1"/>
                    </pic:cNvPicPr>
                  </pic:nvPicPr>
                  <pic:blipFill>
                    <a:blip r:embed="rId32" cstate="print"/>
                    <a:stretch>
                      <a:fillRect/>
                    </a:stretch>
                  </pic:blipFill>
                  <pic:spPr>
                    <a:xfrm>
                      <a:off x="0" y="0"/>
                      <a:ext cx="2319081" cy="2590800"/>
                    </a:xfrm>
                    <a:prstGeom prst="rect">
                      <a:avLst/>
                    </a:prstGeom>
                  </pic:spPr>
                </pic:pic>
              </a:graphicData>
            </a:graphic>
          </wp:anchor>
        </w:drawing>
      </w:r>
      <w:r>
        <w:rPr>
          <w:rFonts w:hint="eastAsia" w:ascii="黑体" w:eastAsia="黑体"/>
          <w:spacing w:val="4"/>
          <w:sz w:val="21"/>
        </w:rPr>
        <w:t>34368kb/s</w:t>
      </w:r>
      <w:r>
        <w:rPr>
          <w:rFonts w:hint="eastAsia" w:ascii="黑体" w:eastAsia="黑体"/>
          <w:spacing w:val="14"/>
          <w:sz w:val="21"/>
        </w:rPr>
        <w:t xml:space="preserve"> </w:t>
      </w:r>
      <w:r>
        <w:rPr>
          <w:rFonts w:hint="eastAsia" w:ascii="黑体" w:eastAsia="黑体"/>
          <w:spacing w:val="4"/>
          <w:sz w:val="21"/>
        </w:rPr>
        <w:t>HDB3（AMI）脉冲特性测试</w:t>
      </w:r>
    </w:p>
    <w:p>
      <w:pPr>
        <w:pStyle w:val="6"/>
        <w:rPr>
          <w:rFonts w:ascii="黑体"/>
          <w:sz w:val="20"/>
        </w:rPr>
      </w:pPr>
    </w:p>
    <w:p>
      <w:pPr>
        <w:pStyle w:val="6"/>
        <w:spacing w:before="3"/>
        <w:rPr>
          <w:rFonts w:ascii="黑体"/>
          <w:sz w:val="19"/>
        </w:rPr>
      </w:pPr>
    </w:p>
    <w:p>
      <w:pPr>
        <w:pStyle w:val="6"/>
        <w:spacing w:before="78"/>
        <w:ind w:left="3" w:right="6"/>
        <w:jc w:val="center"/>
      </w:pPr>
      <w:r>
        <w:t>图</w:t>
      </w:r>
      <w:r>
        <w:rPr>
          <w:rFonts w:ascii="Times New Roman" w:eastAsia="Times New Roman"/>
        </w:rPr>
        <w:t>4-5  34368kb/s HDB3</w:t>
      </w:r>
      <w:r>
        <w:t>脉冲样板</w:t>
      </w:r>
    </w:p>
    <w:p>
      <w:pPr>
        <w:pStyle w:val="12"/>
        <w:numPr>
          <w:ilvl w:val="0"/>
          <w:numId w:val="11"/>
        </w:numPr>
        <w:tabs>
          <w:tab w:val="left" w:pos="688"/>
        </w:tabs>
        <w:spacing w:before="48" w:after="0" w:line="288" w:lineRule="auto"/>
        <w:ind w:left="370" w:right="7065" w:firstLine="0"/>
        <w:jc w:val="left"/>
        <w:rPr>
          <w:sz w:val="21"/>
        </w:rPr>
      </w:pPr>
      <w:r>
        <w:rPr>
          <w:spacing w:val="4"/>
          <w:sz w:val="21"/>
        </w:rPr>
        <w:t>测试连接如图</w:t>
      </w:r>
      <w:r>
        <w:rPr>
          <w:rFonts w:ascii="Times New Roman" w:eastAsia="Times New Roman"/>
          <w:spacing w:val="3"/>
          <w:sz w:val="21"/>
        </w:rPr>
        <w:t xml:space="preserve">4-2 </w:t>
      </w:r>
      <w:r>
        <w:rPr>
          <w:rFonts w:ascii="Times New Roman" w:eastAsia="Times New Roman"/>
          <w:spacing w:val="6"/>
          <w:sz w:val="21"/>
        </w:rPr>
        <w:t>b</w:t>
      </w:r>
      <w:r>
        <w:rPr>
          <w:spacing w:val="6"/>
          <w:sz w:val="21"/>
        </w:rPr>
        <w:t>）</w:t>
      </w:r>
      <w:r>
        <w:rPr>
          <w:spacing w:val="4"/>
          <w:sz w:val="21"/>
        </w:rPr>
        <w:t>测试步骤</w:t>
      </w:r>
    </w:p>
    <w:p>
      <w:pPr>
        <w:pStyle w:val="12"/>
        <w:numPr>
          <w:ilvl w:val="1"/>
          <w:numId w:val="11"/>
        </w:numPr>
        <w:tabs>
          <w:tab w:val="left" w:pos="938"/>
        </w:tabs>
        <w:spacing w:before="0" w:after="0" w:line="267" w:lineRule="exact"/>
        <w:ind w:left="937" w:right="0" w:hanging="328"/>
        <w:jc w:val="left"/>
        <w:rPr>
          <w:sz w:val="21"/>
        </w:rPr>
      </w:pPr>
      <w:r>
        <w:rPr>
          <w:spacing w:val="4"/>
          <w:sz w:val="21"/>
        </w:rPr>
        <w:t>设置速率为</w:t>
      </w:r>
      <w:r>
        <w:rPr>
          <w:rFonts w:ascii="Times New Roman" w:eastAsia="Times New Roman"/>
          <w:spacing w:val="5"/>
          <w:sz w:val="21"/>
        </w:rPr>
        <w:t>34M</w:t>
      </w:r>
      <w:r>
        <w:rPr>
          <w:spacing w:val="4"/>
          <w:sz w:val="21"/>
        </w:rPr>
        <w:t>，码型为</w:t>
      </w:r>
      <w:r>
        <w:rPr>
          <w:rFonts w:ascii="Times New Roman" w:eastAsia="Times New Roman"/>
          <w:spacing w:val="5"/>
          <w:sz w:val="21"/>
        </w:rPr>
        <w:t>HDB3</w:t>
      </w:r>
      <w:r>
        <w:rPr>
          <w:spacing w:val="9"/>
          <w:sz w:val="21"/>
        </w:rPr>
        <w:t>或</w:t>
      </w:r>
      <w:r>
        <w:rPr>
          <w:rFonts w:ascii="Times New Roman" w:eastAsia="Times New Roman"/>
          <w:spacing w:val="3"/>
          <w:sz w:val="21"/>
        </w:rPr>
        <w:t>AMI</w:t>
      </w:r>
      <w:r>
        <w:rPr>
          <w:spacing w:val="4"/>
          <w:sz w:val="21"/>
        </w:rPr>
        <w:t>，图形为</w:t>
      </w:r>
      <w:r>
        <w:rPr>
          <w:rFonts w:ascii="Times New Roman" w:eastAsia="Times New Roman"/>
          <w:spacing w:val="4"/>
          <w:sz w:val="21"/>
        </w:rPr>
        <w:t>5555H</w:t>
      </w:r>
      <w:r>
        <w:rPr>
          <w:spacing w:val="4"/>
          <w:sz w:val="21"/>
        </w:rPr>
        <w:t>，误码插入为</w:t>
      </w:r>
      <w:r>
        <w:rPr>
          <w:rFonts w:ascii="Times New Roman" w:eastAsia="Times New Roman"/>
          <w:spacing w:val="4"/>
          <w:sz w:val="21"/>
        </w:rPr>
        <w:t>0</w:t>
      </w:r>
      <w:r>
        <w:rPr>
          <w:sz w:val="21"/>
        </w:rPr>
        <w:t>。</w:t>
      </w:r>
    </w:p>
    <w:p>
      <w:pPr>
        <w:pStyle w:val="12"/>
        <w:numPr>
          <w:ilvl w:val="1"/>
          <w:numId w:val="11"/>
        </w:numPr>
        <w:tabs>
          <w:tab w:val="left" w:pos="938"/>
        </w:tabs>
        <w:spacing w:before="52" w:after="0" w:line="240" w:lineRule="auto"/>
        <w:ind w:left="937" w:right="0" w:hanging="328"/>
        <w:jc w:val="left"/>
        <w:rPr>
          <w:sz w:val="21"/>
        </w:rPr>
      </w:pPr>
      <w:r>
        <w:rPr>
          <w:spacing w:val="4"/>
          <w:sz w:val="21"/>
        </w:rPr>
        <w:t>脉冲幅度应为±</w:t>
      </w:r>
      <w:r>
        <w:rPr>
          <w:rFonts w:ascii="Times New Roman" w:hAnsi="Times New Roman" w:eastAsia="Times New Roman"/>
          <w:spacing w:val="4"/>
          <w:sz w:val="21"/>
        </w:rPr>
        <w:t>1V±10</w:t>
      </w:r>
      <w:r>
        <w:rPr>
          <w:spacing w:val="4"/>
          <w:sz w:val="21"/>
        </w:rPr>
        <w:t>％。</w:t>
      </w:r>
    </w:p>
    <w:p>
      <w:pPr>
        <w:pStyle w:val="12"/>
        <w:numPr>
          <w:ilvl w:val="1"/>
          <w:numId w:val="11"/>
        </w:numPr>
        <w:tabs>
          <w:tab w:val="left" w:pos="938"/>
        </w:tabs>
        <w:spacing w:before="48" w:after="0" w:line="240" w:lineRule="auto"/>
        <w:ind w:left="937" w:right="0" w:hanging="328"/>
        <w:jc w:val="left"/>
        <w:rPr>
          <w:sz w:val="21"/>
        </w:rPr>
      </w:pPr>
      <w:r>
        <w:rPr>
          <w:spacing w:val="4"/>
          <w:sz w:val="21"/>
        </w:rPr>
        <w:t>确认该脉冲是否在图</w:t>
      </w:r>
      <w:r>
        <w:rPr>
          <w:rFonts w:ascii="Times New Roman" w:eastAsia="Times New Roman"/>
          <w:spacing w:val="4"/>
          <w:sz w:val="21"/>
        </w:rPr>
        <w:t>4-5</w:t>
      </w:r>
      <w:r>
        <w:rPr>
          <w:spacing w:val="4"/>
          <w:sz w:val="21"/>
        </w:rPr>
        <w:t>所示样板规定的范围内。</w:t>
      </w:r>
    </w:p>
    <w:p>
      <w:pPr>
        <w:pStyle w:val="12"/>
        <w:numPr>
          <w:ilvl w:val="1"/>
          <w:numId w:val="10"/>
        </w:numPr>
        <w:tabs>
          <w:tab w:val="left" w:pos="583"/>
        </w:tabs>
        <w:spacing w:before="53" w:after="0" w:line="240" w:lineRule="auto"/>
        <w:ind w:left="582" w:right="0" w:hanging="443"/>
        <w:jc w:val="left"/>
        <w:rPr>
          <w:rFonts w:hint="eastAsia" w:ascii="黑体" w:eastAsia="黑体"/>
          <w:sz w:val="21"/>
        </w:rPr>
      </w:pPr>
      <w:r>
        <w:rPr>
          <w:rFonts w:hint="eastAsia" w:ascii="黑体" w:eastAsia="黑体"/>
          <w:spacing w:val="4"/>
          <w:sz w:val="21"/>
        </w:rPr>
        <w:t>RZ</w:t>
      </w:r>
      <w:r>
        <w:rPr>
          <w:rFonts w:hint="eastAsia" w:ascii="黑体" w:eastAsia="黑体"/>
          <w:spacing w:val="9"/>
          <w:sz w:val="21"/>
        </w:rPr>
        <w:t>、</w:t>
      </w:r>
      <w:r>
        <w:rPr>
          <w:rFonts w:hint="eastAsia" w:ascii="黑体" w:eastAsia="黑体"/>
          <w:spacing w:val="4"/>
          <w:sz w:val="21"/>
        </w:rPr>
        <w:t>NRZ脉冲特性测试</w:t>
      </w:r>
    </w:p>
    <w:p>
      <w:pPr>
        <w:pStyle w:val="12"/>
        <w:numPr>
          <w:ilvl w:val="2"/>
          <w:numId w:val="10"/>
        </w:numPr>
        <w:tabs>
          <w:tab w:val="left" w:pos="804"/>
        </w:tabs>
        <w:spacing w:before="52" w:after="0" w:line="240" w:lineRule="auto"/>
        <w:ind w:left="803" w:right="0" w:hanging="664"/>
        <w:jc w:val="left"/>
        <w:rPr>
          <w:rFonts w:hint="eastAsia" w:ascii="黑体" w:eastAsia="黑体"/>
          <w:sz w:val="21"/>
        </w:rPr>
      </w:pPr>
      <w:r>
        <w:rPr>
          <w:rFonts w:hint="eastAsia" w:ascii="黑体" w:eastAsia="黑体"/>
          <w:spacing w:val="4"/>
          <w:sz w:val="21"/>
        </w:rPr>
        <w:t>测试连接</w:t>
      </w:r>
    </w:p>
    <w:p>
      <w:pPr>
        <w:pStyle w:val="6"/>
        <w:spacing w:before="53"/>
        <w:ind w:left="140"/>
        <w:rPr>
          <w:rFonts w:ascii="Times New Roman" w:eastAsia="Times New Roman"/>
        </w:rPr>
      </w:pPr>
      <w:r>
        <w:t>测试连接如图</w:t>
      </w:r>
      <w:r>
        <w:rPr>
          <w:rFonts w:ascii="Times New Roman" w:eastAsia="Times New Roman"/>
        </w:rPr>
        <w:t>4-6</w:t>
      </w:r>
    </w:p>
    <w:p>
      <w:pPr>
        <w:spacing w:after="0"/>
        <w:rPr>
          <w:rFonts w:ascii="Times New Roman" w:eastAsia="Times New Roman"/>
        </w:rPr>
        <w:sectPr>
          <w:pgSz w:w="11910" w:h="16840"/>
          <w:pgMar w:top="1140" w:right="1000" w:bottom="1180" w:left="1560" w:header="879" w:footer="995" w:gutter="0"/>
        </w:sectPr>
      </w:pPr>
    </w:p>
    <w:p>
      <w:pPr>
        <w:pStyle w:val="6"/>
        <w:rPr>
          <w:rFonts w:ascii="Times New Roman"/>
          <w:sz w:val="20"/>
        </w:rPr>
      </w:pPr>
    </w:p>
    <w:p>
      <w:pPr>
        <w:pStyle w:val="6"/>
        <w:spacing w:before="1"/>
        <w:rPr>
          <w:rFonts w:ascii="Times New Roman"/>
          <w:sz w:val="29"/>
        </w:rPr>
      </w:pPr>
    </w:p>
    <w:p>
      <w:pPr>
        <w:pStyle w:val="6"/>
        <w:ind w:left="2293"/>
        <w:rPr>
          <w:rFonts w:ascii="Times New Roman"/>
          <w:sz w:val="20"/>
        </w:rPr>
      </w:pPr>
      <w:r>
        <w:rPr>
          <w:rFonts w:ascii="Times New Roman"/>
          <w:position w:val="0"/>
          <w:sz w:val="20"/>
        </w:rPr>
        <mc:AlternateContent>
          <mc:Choice Requires="wps">
            <w:drawing>
              <wp:inline distT="0" distB="0" distL="114300" distR="114300">
                <wp:extent cx="863600" cy="488950"/>
                <wp:effectExtent l="5080" t="5080" r="7620" b="20320"/>
                <wp:docPr id="358" name="文本框 345"/>
                <wp:cNvGraphicFramePr/>
                <a:graphic xmlns:a="http://schemas.openxmlformats.org/drawingml/2006/main">
                  <a:graphicData uri="http://schemas.microsoft.com/office/word/2010/wordprocessingShape">
                    <wps:wsp>
                      <wps:cNvSpPr txBox="1"/>
                      <wps:spPr>
                        <a:xfrm>
                          <a:off x="0" y="0"/>
                          <a:ext cx="863600" cy="488950"/>
                        </a:xfrm>
                        <a:prstGeom prst="rect">
                          <a:avLst/>
                        </a:prstGeom>
                        <a:noFill/>
                        <a:ln w="9525" cap="flat" cmpd="sng">
                          <a:solidFill>
                            <a:srgbClr val="000000"/>
                          </a:solidFill>
                          <a:prstDash val="solid"/>
                          <a:miter/>
                          <a:headEnd type="none" w="med" len="med"/>
                          <a:tailEnd type="none" w="med" len="med"/>
                        </a:ln>
                      </wps:spPr>
                      <wps:txbx>
                        <w:txbxContent>
                          <w:p>
                            <w:pPr>
                              <w:spacing w:before="125"/>
                              <w:ind w:left="235" w:right="0" w:firstLine="0"/>
                              <w:jc w:val="left"/>
                              <w:rPr>
                                <w:rFonts w:ascii="Times New Roman"/>
                                <w:sz w:val="20"/>
                              </w:rPr>
                            </w:pPr>
                            <w:r>
                              <w:rPr>
                                <w:rFonts w:ascii="Times New Roman"/>
                                <w:spacing w:val="4"/>
                                <w:sz w:val="20"/>
                              </w:rPr>
                              <w:t>AV5233C</w:t>
                            </w:r>
                          </w:p>
                          <w:p>
                            <w:pPr>
                              <w:spacing w:before="64"/>
                              <w:ind w:left="259" w:right="0" w:firstLine="0"/>
                              <w:jc w:val="left"/>
                              <w:rPr>
                                <w:sz w:val="20"/>
                              </w:rPr>
                            </w:pPr>
                            <w:r>
                              <w:rPr>
                                <w:spacing w:val="4"/>
                                <w:sz w:val="20"/>
                              </w:rPr>
                              <w:t>数据输出</w:t>
                            </w:r>
                          </w:p>
                        </w:txbxContent>
                      </wps:txbx>
                      <wps:bodyPr lIns="0" tIns="0" rIns="0" bIns="0" upright="1"/>
                    </wps:wsp>
                  </a:graphicData>
                </a:graphic>
              </wp:inline>
            </w:drawing>
          </mc:Choice>
          <mc:Fallback>
            <w:pict>
              <v:shape id="文本框 345" o:spid="_x0000_s1026" o:spt="202" type="#_x0000_t202" style="height:38.5pt;width:68pt;" filled="f" stroked="t" coordsize="21600,21600" o:gfxdata="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C6wH1AAAAAQBAAAPAAAAAAAAAAEAIAAAACIAAABkcnMvZG93bnJldi54&#10;bWxQSwECFAAUAAAACACHTuJATlcuv/4BAADmAwAADgAAAAAAAAABACAAAAAjAQAAZHJzL2Uyb0Rv&#10;Yy54bWxQSwUGAAAAAAYABgBZAQAAkwUAAAAA&#10;">
                <v:fill on="f" focussize="0,0"/>
                <v:stroke color="#000000" joinstyle="miter"/>
                <v:imagedata o:title=""/>
                <o:lock v:ext="edit" aspectratio="f"/>
                <v:textbox inset="0mm,0mm,0mm,0mm">
                  <w:txbxContent>
                    <w:p>
                      <w:pPr>
                        <w:spacing w:before="125"/>
                        <w:ind w:left="235" w:right="0" w:firstLine="0"/>
                        <w:jc w:val="left"/>
                        <w:rPr>
                          <w:rFonts w:ascii="Times New Roman"/>
                          <w:sz w:val="20"/>
                        </w:rPr>
                      </w:pPr>
                      <w:r>
                        <w:rPr>
                          <w:rFonts w:ascii="Times New Roman"/>
                          <w:spacing w:val="4"/>
                          <w:sz w:val="20"/>
                        </w:rPr>
                        <w:t>AV5233C</w:t>
                      </w:r>
                    </w:p>
                    <w:p>
                      <w:pPr>
                        <w:spacing w:before="64"/>
                        <w:ind w:left="259" w:right="0" w:firstLine="0"/>
                        <w:jc w:val="left"/>
                        <w:rPr>
                          <w:sz w:val="20"/>
                        </w:rPr>
                      </w:pPr>
                      <w:r>
                        <w:rPr>
                          <w:spacing w:val="4"/>
                          <w:sz w:val="20"/>
                        </w:rPr>
                        <w:t>数据输出</w:t>
                      </w:r>
                    </w:p>
                  </w:txbxContent>
                </v:textbox>
                <w10:wrap type="none"/>
                <w10:anchorlock/>
              </v:shape>
            </w:pict>
          </mc:Fallback>
        </mc:AlternateContent>
      </w: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15"/>
        </w:rPr>
      </w:pPr>
    </w:p>
    <w:p>
      <w:pPr>
        <w:spacing w:after="0"/>
        <w:rPr>
          <w:rFonts w:ascii="Times New Roman"/>
          <w:sz w:val="15"/>
        </w:rPr>
        <w:sectPr>
          <w:pgSz w:w="11910" w:h="16840"/>
          <w:pgMar w:top="1140" w:right="1000" w:bottom="1180" w:left="1560" w:header="879" w:footer="995" w:gutter="0"/>
        </w:sectPr>
      </w:pPr>
    </w:p>
    <w:p>
      <w:pPr>
        <w:pStyle w:val="6"/>
        <w:rPr>
          <w:rFonts w:ascii="Times New Roman"/>
          <w:sz w:val="20"/>
        </w:rPr>
      </w:pPr>
    </w:p>
    <w:p>
      <w:pPr>
        <w:pStyle w:val="12"/>
        <w:numPr>
          <w:ilvl w:val="2"/>
          <w:numId w:val="10"/>
        </w:numPr>
        <w:tabs>
          <w:tab w:val="left" w:pos="803"/>
        </w:tabs>
        <w:spacing w:before="165" w:after="0" w:line="240" w:lineRule="auto"/>
        <w:ind w:left="802" w:right="0" w:hanging="664"/>
        <w:jc w:val="left"/>
        <w:rPr>
          <w:rFonts w:hint="eastAsia" w:ascii="黑体" w:eastAsia="黑体"/>
          <w:sz w:val="21"/>
        </w:rPr>
      </w:pPr>
      <w:r>
        <mc:AlternateContent>
          <mc:Choice Requires="wpg">
            <w:drawing>
              <wp:anchor distT="0" distB="0" distL="114300" distR="114300" simplePos="0" relativeHeight="251819008" behindDoc="0" locked="0" layoutInCell="1" allowOverlap="1">
                <wp:simplePos x="0" y="0"/>
                <wp:positionH relativeFrom="page">
                  <wp:posOffset>4456430</wp:posOffset>
                </wp:positionH>
                <wp:positionV relativeFrom="paragraph">
                  <wp:posOffset>-1654810</wp:posOffset>
                </wp:positionV>
                <wp:extent cx="657225" cy="1123315"/>
                <wp:effectExtent l="0" t="635" r="10160" b="0"/>
                <wp:wrapNone/>
                <wp:docPr id="581" name="组合 346"/>
                <wp:cNvGraphicFramePr/>
                <a:graphic xmlns:a="http://schemas.openxmlformats.org/drawingml/2006/main">
                  <a:graphicData uri="http://schemas.microsoft.com/office/word/2010/wordprocessingGroup">
                    <wpg:wgp>
                      <wpg:cNvGrpSpPr/>
                      <wpg:grpSpPr>
                        <a:xfrm>
                          <a:off x="0" y="0"/>
                          <a:ext cx="657225" cy="1123315"/>
                          <a:chOff x="7018" y="-2607"/>
                          <a:chExt cx="1035" cy="1769"/>
                        </a:xfrm>
                      </wpg:grpSpPr>
                      <wps:wsp>
                        <wps:cNvPr id="577" name="矩形 347"/>
                        <wps:cNvSpPr/>
                        <wps:spPr>
                          <a:xfrm>
                            <a:off x="7026" y="-2600"/>
                            <a:ext cx="1020" cy="740"/>
                          </a:xfrm>
                          <a:prstGeom prst="rect">
                            <a:avLst/>
                          </a:prstGeom>
                          <a:noFill/>
                          <a:ln w="9525" cap="flat" cmpd="sng">
                            <a:solidFill>
                              <a:srgbClr val="000000"/>
                            </a:solidFill>
                            <a:prstDash val="solid"/>
                            <a:miter/>
                            <a:headEnd type="none" w="med" len="med"/>
                            <a:tailEnd type="none" w="med" len="med"/>
                          </a:ln>
                        </wps:spPr>
                        <wps:bodyPr upright="1"/>
                      </wps:wsp>
                      <wps:wsp>
                        <wps:cNvPr id="578" name="直线 348"/>
                        <wps:cNvSpPr/>
                        <wps:spPr>
                          <a:xfrm>
                            <a:off x="7038" y="-845"/>
                            <a:ext cx="540" cy="0"/>
                          </a:xfrm>
                          <a:prstGeom prst="line">
                            <a:avLst/>
                          </a:prstGeom>
                          <a:ln w="9525" cap="flat" cmpd="sng">
                            <a:solidFill>
                              <a:srgbClr val="000000"/>
                            </a:solidFill>
                            <a:prstDash val="solid"/>
                            <a:headEnd type="none" w="med" len="med"/>
                            <a:tailEnd type="none" w="med" len="med"/>
                          </a:ln>
                        </wps:spPr>
                        <wps:bodyPr upright="1"/>
                      </wps:wsp>
                      <wps:wsp>
                        <wps:cNvPr id="579" name="直线 349"/>
                        <wps:cNvSpPr/>
                        <wps:spPr>
                          <a:xfrm flipV="1">
                            <a:off x="7558" y="-1885"/>
                            <a:ext cx="0" cy="1040"/>
                          </a:xfrm>
                          <a:prstGeom prst="line">
                            <a:avLst/>
                          </a:prstGeom>
                          <a:ln w="9525" cap="flat" cmpd="sng">
                            <a:solidFill>
                              <a:srgbClr val="000000"/>
                            </a:solidFill>
                            <a:prstDash val="solid"/>
                            <a:headEnd type="none" w="med" len="med"/>
                            <a:tailEnd type="none" w="med" len="med"/>
                          </a:ln>
                        </wps:spPr>
                        <wps:bodyPr upright="1"/>
                      </wps:wsp>
                      <wps:wsp>
                        <wps:cNvPr id="580" name="文本框 350"/>
                        <wps:cNvSpPr txBox="1"/>
                        <wps:spPr>
                          <a:xfrm>
                            <a:off x="7026" y="-2600"/>
                            <a:ext cx="1020" cy="770"/>
                          </a:xfrm>
                          <a:prstGeom prst="rect">
                            <a:avLst/>
                          </a:prstGeom>
                          <a:noFill/>
                          <a:ln w="9525" cap="flat" cmpd="sng">
                            <a:solidFill>
                              <a:srgbClr val="000000"/>
                            </a:solidFill>
                            <a:prstDash val="solid"/>
                            <a:miter/>
                            <a:headEnd type="none" w="med" len="med"/>
                            <a:tailEnd type="none" w="med" len="med"/>
                          </a:ln>
                        </wps:spPr>
                        <wps:txbx>
                          <w:txbxContent>
                            <w:p>
                              <w:pPr>
                                <w:spacing w:before="112"/>
                                <w:ind w:left="180" w:right="182" w:firstLine="0"/>
                                <w:jc w:val="center"/>
                                <w:rPr>
                                  <w:sz w:val="20"/>
                                </w:rPr>
                              </w:pPr>
                              <w:r>
                                <w:rPr>
                                  <w:sz w:val="20"/>
                                </w:rPr>
                                <w:t>示波器</w:t>
                              </w:r>
                            </w:p>
                            <w:p>
                              <w:pPr>
                                <w:spacing w:before="46"/>
                                <w:ind w:left="175" w:right="182" w:firstLine="0"/>
                                <w:jc w:val="center"/>
                                <w:rPr>
                                  <w:sz w:val="20"/>
                                </w:rPr>
                              </w:pPr>
                              <w:r>
                                <w:rPr>
                                  <w:rFonts w:ascii="Times New Roman" w:hAnsi="Times New Roman"/>
                                  <w:sz w:val="20"/>
                                </w:rPr>
                                <w:t>50</w:t>
                              </w:r>
                              <w:r>
                                <w:rPr>
                                  <w:sz w:val="20"/>
                                </w:rPr>
                                <w:t>Ω</w:t>
                              </w:r>
                            </w:p>
                          </w:txbxContent>
                        </wps:txbx>
                        <wps:bodyPr lIns="0" tIns="0" rIns="0" bIns="0" upright="1"/>
                      </wps:wsp>
                    </wpg:wgp>
                  </a:graphicData>
                </a:graphic>
              </wp:anchor>
            </w:drawing>
          </mc:Choice>
          <mc:Fallback>
            <w:pict>
              <v:group id="组合 346" o:spid="_x0000_s1026" o:spt="203" style="position:absolute;left:0pt;margin-left:350.9pt;margin-top:-130.3pt;height:88.45pt;width:51.75pt;mso-position-horizontal-relative:page;z-index:251819008;mso-width-relative:page;mso-height-relative:page;" coordorigin="7018,-2607" coordsize="1035,1769" o:gfxdata="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BlyVyF3AAAAAwBAAAPAAAAAAAAAAEAIAAAACIAAABkcnMvZG93bnJldi54bWxQSwEC&#10;FAAUAAAACACHTuJAXwCfFQ0DAABLCwAADgAAAAAAAAABACAAAAArAQAAZHJzL2Uyb0RvYy54bWxQ&#10;SwUGAAAAAAYABgBZAQAAqgYAAAAA&#10;">
                <o:lock v:ext="edit" aspectratio="f"/>
                <v:rect id="矩形 347" o:spid="_x0000_s1026" o:spt="1" style="position:absolute;left:7026;top:-2600;height:740;width:1020;" filled="f" stroked="t" coordsize="21600,21600" o:gfxdata="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M+cAr4A&#10;AADcAAAADwAAAAAAAAABACAAAAAiAAAAZHJzL2Rvd25yZXYueG1sUEsBAhQAFAAAAAgAh07iQDMv&#10;BZ47AAAAOQAAABAAAAAAAAAAAQAgAAAADQEAAGRycy9zaGFwZXhtbC54bWxQSwUGAAAAAAYABgBb&#10;AQAAtwMAAAAA&#10;">
                  <v:fill on="f" focussize="0,0"/>
                  <v:stroke color="#000000" joinstyle="miter"/>
                  <v:imagedata o:title=""/>
                  <o:lock v:ext="edit" aspectratio="f"/>
                </v:rect>
                <v:line id="直线 348" o:spid="_x0000_s1026" o:spt="20" style="position:absolute;left:7038;top:-845;height:0;width:540;" filled="f" stroked="t" coordsize="21600,21600" o:gfxdata="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CSkW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49" o:spid="_x0000_s1026" o:spt="20" style="position:absolute;left:7558;top:-1885;flip:y;height:1040;width:0;" filled="f" stroked="t" coordsize="21600,21600" o:gfxdata="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nAbj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350" o:spid="_x0000_s1026" o:spt="202" type="#_x0000_t202" style="position:absolute;left:7026;top:-2600;height:770;width:1020;" filled="f" stroked="t" coordsize="21600,21600" o:gfxdata="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LOwp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0mm,0mm,0mm">
                    <w:txbxContent>
                      <w:p>
                        <w:pPr>
                          <w:spacing w:before="112"/>
                          <w:ind w:left="180" w:right="182" w:firstLine="0"/>
                          <w:jc w:val="center"/>
                          <w:rPr>
                            <w:sz w:val="20"/>
                          </w:rPr>
                        </w:pPr>
                        <w:r>
                          <w:rPr>
                            <w:sz w:val="20"/>
                          </w:rPr>
                          <w:t>示波器</w:t>
                        </w:r>
                      </w:p>
                      <w:p>
                        <w:pPr>
                          <w:spacing w:before="46"/>
                          <w:ind w:left="175" w:right="182" w:firstLine="0"/>
                          <w:jc w:val="center"/>
                          <w:rPr>
                            <w:sz w:val="20"/>
                          </w:rPr>
                        </w:pPr>
                        <w:r>
                          <w:rPr>
                            <w:rFonts w:ascii="Times New Roman" w:hAnsi="Times New Roman"/>
                            <w:sz w:val="20"/>
                          </w:rPr>
                          <w:t>50</w:t>
                        </w:r>
                        <w:r>
                          <w:rPr>
                            <w:sz w:val="20"/>
                          </w:rPr>
                          <w:t>Ω</w:t>
                        </w:r>
                      </w:p>
                    </w:txbxContent>
                  </v:textbox>
                </v:shape>
              </v:group>
            </w:pict>
          </mc:Fallback>
        </mc:AlternateContent>
      </w:r>
      <w:r>
        <mc:AlternateContent>
          <mc:Choice Requires="wpg">
            <w:drawing>
              <wp:anchor distT="0" distB="0" distL="114300" distR="114300" simplePos="0" relativeHeight="251821056" behindDoc="0" locked="0" layoutInCell="1" allowOverlap="1">
                <wp:simplePos x="0" y="0"/>
                <wp:positionH relativeFrom="page">
                  <wp:posOffset>2851150</wp:posOffset>
                </wp:positionH>
                <wp:positionV relativeFrom="paragraph">
                  <wp:posOffset>-1146175</wp:posOffset>
                </wp:positionV>
                <wp:extent cx="1614805" cy="847090"/>
                <wp:effectExtent l="0" t="0" r="5080" b="10160"/>
                <wp:wrapNone/>
                <wp:docPr id="585" name="组合 351"/>
                <wp:cNvGraphicFramePr/>
                <a:graphic xmlns:a="http://schemas.openxmlformats.org/drawingml/2006/main">
                  <a:graphicData uri="http://schemas.microsoft.com/office/word/2010/wordprocessingGroup">
                    <wpg:wgp>
                      <wpg:cNvGrpSpPr/>
                      <wpg:grpSpPr>
                        <a:xfrm>
                          <a:off x="0" y="0"/>
                          <a:ext cx="1614805" cy="847090"/>
                          <a:chOff x="4490" y="-1805"/>
                          <a:chExt cx="2543" cy="1334"/>
                        </a:xfrm>
                      </wpg:grpSpPr>
                      <wps:wsp>
                        <wps:cNvPr id="582" name="直线 352"/>
                        <wps:cNvSpPr/>
                        <wps:spPr>
                          <a:xfrm flipH="1">
                            <a:off x="4498" y="-865"/>
                            <a:ext cx="844" cy="0"/>
                          </a:xfrm>
                          <a:prstGeom prst="line">
                            <a:avLst/>
                          </a:prstGeom>
                          <a:ln w="9525" cap="flat" cmpd="sng">
                            <a:solidFill>
                              <a:srgbClr val="000000"/>
                            </a:solidFill>
                            <a:prstDash val="solid"/>
                            <a:headEnd type="none" w="med" len="med"/>
                            <a:tailEnd type="none" w="med" len="med"/>
                          </a:ln>
                        </wps:spPr>
                        <wps:bodyPr upright="1"/>
                      </wps:wsp>
                      <wps:wsp>
                        <wps:cNvPr id="583" name="直线 353"/>
                        <wps:cNvSpPr/>
                        <wps:spPr>
                          <a:xfrm flipV="1">
                            <a:off x="4498" y="-1805"/>
                            <a:ext cx="0" cy="940"/>
                          </a:xfrm>
                          <a:prstGeom prst="line">
                            <a:avLst/>
                          </a:prstGeom>
                          <a:ln w="9525" cap="flat" cmpd="sng">
                            <a:solidFill>
                              <a:srgbClr val="000000"/>
                            </a:solidFill>
                            <a:prstDash val="solid"/>
                            <a:headEnd type="none" w="med" len="med"/>
                            <a:tailEnd type="none" w="med" len="med"/>
                          </a:ln>
                        </wps:spPr>
                        <wps:bodyPr upright="1"/>
                      </wps:wsp>
                      <wps:wsp>
                        <wps:cNvPr id="584" name="文本框 354"/>
                        <wps:cNvSpPr txBox="1"/>
                        <wps:spPr>
                          <a:xfrm>
                            <a:off x="5341" y="-1260"/>
                            <a:ext cx="1685" cy="780"/>
                          </a:xfrm>
                          <a:prstGeom prst="rect">
                            <a:avLst/>
                          </a:prstGeom>
                          <a:noFill/>
                          <a:ln w="9525" cap="flat" cmpd="sng">
                            <a:solidFill>
                              <a:srgbClr val="000000"/>
                            </a:solidFill>
                            <a:prstDash val="solid"/>
                            <a:miter/>
                            <a:headEnd type="none" w="med" len="med"/>
                            <a:tailEnd type="none" w="med" len="med"/>
                          </a:ln>
                        </wps:spPr>
                        <wps:txbx>
                          <w:txbxContent>
                            <w:p>
                              <w:pPr>
                                <w:spacing w:before="111"/>
                                <w:ind w:left="310" w:right="0" w:firstLine="0"/>
                                <w:jc w:val="left"/>
                                <w:rPr>
                                  <w:sz w:val="20"/>
                                </w:rPr>
                              </w:pPr>
                              <w:r>
                                <w:rPr>
                                  <w:rFonts w:ascii="Times New Roman" w:hAnsi="Times New Roman" w:eastAsia="Times New Roman"/>
                                  <w:spacing w:val="3"/>
                                  <w:sz w:val="20"/>
                                </w:rPr>
                                <w:t>75</w:t>
                              </w:r>
                              <w:r>
                                <w:rPr>
                                  <w:spacing w:val="3"/>
                                  <w:sz w:val="20"/>
                                </w:rPr>
                                <w:t>Ω／</w:t>
                              </w:r>
                              <w:r>
                                <w:rPr>
                                  <w:rFonts w:ascii="Times New Roman" w:hAnsi="Times New Roman" w:eastAsia="Times New Roman"/>
                                  <w:spacing w:val="3"/>
                                  <w:sz w:val="20"/>
                                </w:rPr>
                                <w:t>50</w:t>
                              </w:r>
                              <w:r>
                                <w:rPr>
                                  <w:spacing w:val="3"/>
                                  <w:sz w:val="20"/>
                                </w:rPr>
                                <w:t>Ω</w:t>
                              </w:r>
                            </w:p>
                            <w:p>
                              <w:pPr>
                                <w:spacing w:before="51"/>
                                <w:ind w:left="315" w:right="0" w:firstLine="0"/>
                                <w:jc w:val="left"/>
                                <w:rPr>
                                  <w:sz w:val="20"/>
                                </w:rPr>
                              </w:pPr>
                              <w:r>
                                <w:rPr>
                                  <w:spacing w:val="4"/>
                                  <w:sz w:val="20"/>
                                </w:rPr>
                                <w:t>阻抗匹配器</w:t>
                              </w:r>
                            </w:p>
                          </w:txbxContent>
                        </wps:txbx>
                        <wps:bodyPr lIns="0" tIns="0" rIns="0" bIns="0" upright="1"/>
                      </wps:wsp>
                    </wpg:wgp>
                  </a:graphicData>
                </a:graphic>
              </wp:anchor>
            </w:drawing>
          </mc:Choice>
          <mc:Fallback>
            <w:pict>
              <v:group id="组合 351" o:spid="_x0000_s1026" o:spt="203" style="position:absolute;left:0pt;margin-left:224.5pt;margin-top:-90.25pt;height:66.7pt;width:127.15pt;mso-position-horizontal-relative:page;z-index:251821056;mso-width-relative:page;mso-height-relative:page;" coordorigin="4490,-1805" coordsize="2543,1334" o:gfxdata="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DGYst23QAAAAwBAAAPAAAA&#10;AAAAAAEAIAAAACIAAABkcnMvZG93bnJldi54bWxQSwECFAAUAAAACACHTuJAye9KVPQCAAA4CQAA&#10;DgAAAAAAAAABACAAAAAsAQAAZHJzL2Uyb0RvYy54bWxQSwUGAAAAAAYABgBZAQAAkgYAAAAA&#10;">
                <o:lock v:ext="edit" aspectratio="f"/>
                <v:line id="直线 352" o:spid="_x0000_s1026" o:spt="20" style="position:absolute;left:4498;top:-865;flip:x;height:0;width:844;" filled="f" stroked="t" coordsize="21600,21600" o:gfxdata="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QH52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53" o:spid="_x0000_s1026" o:spt="20" style="position:absolute;left:4498;top:-1805;flip:y;height:940;width:0;" filled="f" stroked="t" coordsize="21600,21600" o:gfxdata="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TVxC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354" o:spid="_x0000_s1026" o:spt="202" type="#_x0000_t202" style="position:absolute;left:5341;top:-1260;height:780;width:1685;" filled="f" stroked="t" coordsize="21600,21600" o:gfxdata="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ItqS/&#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111"/>
                          <w:ind w:left="310" w:right="0" w:firstLine="0"/>
                          <w:jc w:val="left"/>
                          <w:rPr>
                            <w:sz w:val="20"/>
                          </w:rPr>
                        </w:pPr>
                        <w:r>
                          <w:rPr>
                            <w:rFonts w:ascii="Times New Roman" w:hAnsi="Times New Roman" w:eastAsia="Times New Roman"/>
                            <w:spacing w:val="3"/>
                            <w:sz w:val="20"/>
                          </w:rPr>
                          <w:t>75</w:t>
                        </w:r>
                        <w:r>
                          <w:rPr>
                            <w:spacing w:val="3"/>
                            <w:sz w:val="20"/>
                          </w:rPr>
                          <w:t>Ω／</w:t>
                        </w:r>
                        <w:r>
                          <w:rPr>
                            <w:rFonts w:ascii="Times New Roman" w:hAnsi="Times New Roman" w:eastAsia="Times New Roman"/>
                            <w:spacing w:val="3"/>
                            <w:sz w:val="20"/>
                          </w:rPr>
                          <w:t>50</w:t>
                        </w:r>
                        <w:r>
                          <w:rPr>
                            <w:spacing w:val="3"/>
                            <w:sz w:val="20"/>
                          </w:rPr>
                          <w:t>Ω</w:t>
                        </w:r>
                      </w:p>
                      <w:p>
                        <w:pPr>
                          <w:spacing w:before="51"/>
                          <w:ind w:left="315" w:right="0" w:firstLine="0"/>
                          <w:jc w:val="left"/>
                          <w:rPr>
                            <w:sz w:val="20"/>
                          </w:rPr>
                        </w:pPr>
                        <w:r>
                          <w:rPr>
                            <w:spacing w:val="4"/>
                            <w:sz w:val="20"/>
                          </w:rPr>
                          <w:t>阻抗匹配器</w:t>
                        </w:r>
                      </w:p>
                    </w:txbxContent>
                  </v:textbox>
                </v:shape>
              </v:group>
            </w:pict>
          </mc:Fallback>
        </mc:AlternateContent>
      </w:r>
      <w:r>
        <w:rPr>
          <w:rFonts w:hint="eastAsia" w:ascii="黑体" w:eastAsia="黑体"/>
          <w:spacing w:val="4"/>
          <w:sz w:val="21"/>
        </w:rPr>
        <w:t>测试步骤</w:t>
      </w:r>
    </w:p>
    <w:p>
      <w:pPr>
        <w:pStyle w:val="6"/>
        <w:spacing w:before="79"/>
        <w:ind w:left="139"/>
      </w:pPr>
      <w:r>
        <w:br w:type="column"/>
      </w:r>
      <w:r>
        <w:t>图</w:t>
      </w:r>
      <w:r>
        <w:rPr>
          <w:rFonts w:ascii="Times New Roman" w:eastAsia="Times New Roman"/>
        </w:rPr>
        <w:t>4-6 RZ</w:t>
      </w:r>
      <w:r>
        <w:t>、</w:t>
      </w:r>
      <w:r>
        <w:rPr>
          <w:rFonts w:ascii="Times New Roman" w:eastAsia="Times New Roman"/>
        </w:rPr>
        <w:t xml:space="preserve">NRZ </w:t>
      </w:r>
      <w:r>
        <w:t>脉冲特性测试连接图</w:t>
      </w:r>
    </w:p>
    <w:p>
      <w:pPr>
        <w:spacing w:after="0"/>
        <w:sectPr>
          <w:type w:val="continuous"/>
          <w:pgSz w:w="11910" w:h="16840"/>
          <w:pgMar w:top="1580" w:right="1000" w:bottom="280" w:left="1560" w:header="720" w:footer="720" w:gutter="0"/>
          <w:cols w:equalWidth="0" w:num="2">
            <w:col w:w="1712" w:space="1034"/>
            <w:col w:w="6604"/>
          </w:cols>
        </w:sectPr>
      </w:pPr>
    </w:p>
    <w:p>
      <w:pPr>
        <w:pStyle w:val="6"/>
        <w:spacing w:before="53" w:line="288" w:lineRule="auto"/>
        <w:ind w:left="313" w:right="317" w:firstLine="268"/>
      </w:pPr>
      <w:r>
        <w:rPr>
          <w:rFonts w:hint="eastAsia" w:ascii="黑体" w:eastAsia="黑体"/>
        </w:rPr>
        <w:t>a）</w:t>
      </w:r>
      <w:r>
        <w:t>设置速率为</w:t>
      </w:r>
      <w:r>
        <w:rPr>
          <w:rFonts w:ascii="Times New Roman" w:eastAsia="Times New Roman"/>
        </w:rPr>
        <w:t>2M</w:t>
      </w:r>
      <w:r>
        <w:t>，码型为</w:t>
      </w:r>
      <w:r>
        <w:rPr>
          <w:rFonts w:ascii="Times New Roman" w:eastAsia="Times New Roman"/>
        </w:rPr>
        <w:t>RZ</w:t>
      </w:r>
      <w:r>
        <w:t>，字图形为</w:t>
      </w:r>
      <w:r>
        <w:rPr>
          <w:rFonts w:ascii="Times New Roman" w:eastAsia="Times New Roman"/>
        </w:rPr>
        <w:t>FFFFH</w:t>
      </w:r>
      <w:r>
        <w:t>，或码型为</w:t>
      </w:r>
      <w:r>
        <w:rPr>
          <w:rFonts w:ascii="Times New Roman" w:eastAsia="Times New Roman"/>
        </w:rPr>
        <w:t>NRZ</w:t>
      </w:r>
      <w:r>
        <w:t>，字图形为</w:t>
      </w:r>
      <w:r>
        <w:rPr>
          <w:rFonts w:ascii="Times New Roman" w:eastAsia="Times New Roman"/>
        </w:rPr>
        <w:t>5555H</w:t>
      </w:r>
      <w:r>
        <w:t>，误码插入为</w:t>
      </w:r>
      <w:r>
        <w:rPr>
          <w:rFonts w:ascii="Times New Roman" w:eastAsia="Times New Roman"/>
        </w:rPr>
        <w:t>0</w:t>
      </w:r>
      <w:r>
        <w:t>。</w:t>
      </w:r>
    </w:p>
    <w:p>
      <w:pPr>
        <w:pStyle w:val="12"/>
        <w:numPr>
          <w:ilvl w:val="0"/>
          <w:numId w:val="11"/>
        </w:numPr>
        <w:tabs>
          <w:tab w:val="left" w:pos="702"/>
        </w:tabs>
        <w:spacing w:before="0" w:after="0" w:line="267" w:lineRule="exact"/>
        <w:ind w:left="701" w:right="0" w:hanging="332"/>
        <w:jc w:val="left"/>
        <w:rPr>
          <w:sz w:val="21"/>
        </w:rPr>
      </w:pPr>
      <w:r>
        <w:rPr>
          <w:spacing w:val="4"/>
          <w:sz w:val="21"/>
        </w:rPr>
        <w:t>测试电平是否符合</w:t>
      </w:r>
      <w:r>
        <w:rPr>
          <w:rFonts w:ascii="Times New Roman" w:eastAsia="Times New Roman"/>
          <w:spacing w:val="5"/>
          <w:sz w:val="21"/>
        </w:rPr>
        <w:t>TTL</w:t>
      </w:r>
      <w:r>
        <w:rPr>
          <w:spacing w:val="4"/>
          <w:sz w:val="21"/>
        </w:rPr>
        <w:t>电平的要求。</w:t>
      </w:r>
    </w:p>
    <w:p>
      <w:pPr>
        <w:pStyle w:val="12"/>
        <w:numPr>
          <w:ilvl w:val="0"/>
          <w:numId w:val="11"/>
        </w:numPr>
        <w:tabs>
          <w:tab w:val="left" w:pos="688"/>
        </w:tabs>
        <w:spacing w:before="53" w:after="0" w:line="288" w:lineRule="auto"/>
        <w:ind w:left="375" w:right="3278" w:hanging="1"/>
        <w:jc w:val="left"/>
        <w:rPr>
          <w:sz w:val="21"/>
        </w:rPr>
      </w:pPr>
      <w:r>
        <w:rPr>
          <w:spacing w:val="4"/>
          <w:sz w:val="21"/>
        </w:rPr>
        <w:t>将速率设置为</w:t>
      </w:r>
      <w:r>
        <w:rPr>
          <w:rFonts w:ascii="Times New Roman" w:eastAsia="Times New Roman"/>
          <w:spacing w:val="3"/>
          <w:sz w:val="21"/>
        </w:rPr>
        <w:t>8M</w:t>
      </w:r>
      <w:r>
        <w:rPr>
          <w:spacing w:val="4"/>
          <w:sz w:val="21"/>
        </w:rPr>
        <w:t>，测试电平是否符合</w:t>
      </w:r>
      <w:r>
        <w:rPr>
          <w:rFonts w:ascii="Times New Roman" w:eastAsia="Times New Roman"/>
          <w:spacing w:val="3"/>
          <w:sz w:val="21"/>
        </w:rPr>
        <w:t>TTL</w:t>
      </w:r>
      <w:r>
        <w:rPr>
          <w:spacing w:val="4"/>
          <w:sz w:val="21"/>
        </w:rPr>
        <w:t>电平的要求。</w:t>
      </w:r>
      <w:r>
        <w:rPr>
          <w:rFonts w:ascii="Times New Roman" w:eastAsia="Times New Roman"/>
          <w:spacing w:val="4"/>
          <w:sz w:val="21"/>
        </w:rPr>
        <w:t>d</w:t>
      </w:r>
      <w:r>
        <w:rPr>
          <w:spacing w:val="4"/>
          <w:sz w:val="21"/>
        </w:rPr>
        <w:t>）将速率设置为</w:t>
      </w:r>
      <w:r>
        <w:rPr>
          <w:rFonts w:ascii="Times New Roman" w:eastAsia="Times New Roman"/>
          <w:spacing w:val="5"/>
          <w:sz w:val="21"/>
        </w:rPr>
        <w:t>34M</w:t>
      </w:r>
      <w:r>
        <w:rPr>
          <w:spacing w:val="4"/>
          <w:sz w:val="21"/>
        </w:rPr>
        <w:t>，测试电平是否符合</w:t>
      </w:r>
      <w:r>
        <w:rPr>
          <w:rFonts w:ascii="Times New Roman" w:eastAsia="Times New Roman"/>
          <w:spacing w:val="3"/>
          <w:sz w:val="21"/>
        </w:rPr>
        <w:t>TTL</w:t>
      </w:r>
      <w:r>
        <w:rPr>
          <w:spacing w:val="4"/>
          <w:sz w:val="21"/>
        </w:rPr>
        <w:t>电平的要求。</w:t>
      </w:r>
    </w:p>
    <w:p>
      <w:pPr>
        <w:pStyle w:val="12"/>
        <w:numPr>
          <w:ilvl w:val="1"/>
          <w:numId w:val="10"/>
        </w:numPr>
        <w:tabs>
          <w:tab w:val="left" w:pos="582"/>
        </w:tabs>
        <w:spacing w:before="0" w:after="0" w:line="267" w:lineRule="exact"/>
        <w:ind w:left="581" w:right="0" w:hanging="442"/>
        <w:jc w:val="left"/>
        <w:rPr>
          <w:rFonts w:hint="eastAsia" w:ascii="黑体" w:eastAsia="黑体"/>
          <w:sz w:val="21"/>
        </w:rPr>
      </w:pPr>
      <w:r>
        <w:rPr>
          <w:rFonts w:hint="eastAsia" w:ascii="黑体" w:eastAsia="黑体"/>
          <w:spacing w:val="4"/>
          <w:sz w:val="21"/>
        </w:rPr>
        <w:t>比特误码插入测试</w:t>
      </w:r>
    </w:p>
    <w:p>
      <w:pPr>
        <w:pStyle w:val="12"/>
        <w:numPr>
          <w:ilvl w:val="2"/>
          <w:numId w:val="10"/>
        </w:numPr>
        <w:tabs>
          <w:tab w:val="left" w:pos="803"/>
        </w:tabs>
        <w:spacing w:before="52" w:after="0" w:line="240" w:lineRule="auto"/>
        <w:ind w:left="802" w:right="0" w:hanging="663"/>
        <w:jc w:val="left"/>
        <w:rPr>
          <w:rFonts w:hint="eastAsia" w:ascii="黑体" w:eastAsia="黑体"/>
          <w:sz w:val="21"/>
        </w:rPr>
      </w:pPr>
      <w:r>
        <w:rPr>
          <w:rFonts w:hint="eastAsia" w:ascii="黑体" w:eastAsia="黑体"/>
          <w:spacing w:val="4"/>
          <w:sz w:val="21"/>
        </w:rPr>
        <w:t>测试连接</w:t>
      </w:r>
    </w:p>
    <w:p>
      <w:pPr>
        <w:pStyle w:val="6"/>
        <w:spacing w:before="48"/>
        <w:ind w:left="490"/>
        <w:rPr>
          <w:rFonts w:ascii="Times New Roman" w:eastAsia="Times New Roman"/>
        </w:rPr>
      </w:pPr>
      <w:r>
        <w:t>测试连接如图</w:t>
      </w:r>
      <w:r>
        <w:rPr>
          <w:rFonts w:ascii="Times New Roman" w:eastAsia="Times New Roman"/>
        </w:rPr>
        <w:t>4-7</w:t>
      </w:r>
    </w:p>
    <w:p>
      <w:pPr>
        <w:pStyle w:val="6"/>
        <w:rPr>
          <w:rFonts w:ascii="Times New Roman"/>
          <w:sz w:val="10"/>
        </w:rPr>
      </w:pPr>
      <w:r>
        <mc:AlternateContent>
          <mc:Choice Requires="wpg">
            <w:drawing>
              <wp:anchor distT="0" distB="0" distL="0" distR="0" simplePos="0" relativeHeight="251816960" behindDoc="1" locked="0" layoutInCell="1" allowOverlap="1">
                <wp:simplePos x="0" y="0"/>
                <wp:positionH relativeFrom="page">
                  <wp:posOffset>2383155</wp:posOffset>
                </wp:positionH>
                <wp:positionV relativeFrom="paragraph">
                  <wp:posOffset>98425</wp:posOffset>
                </wp:positionV>
                <wp:extent cx="3313430" cy="1165225"/>
                <wp:effectExtent l="0" t="0" r="1270" b="15875"/>
                <wp:wrapTopAndBottom/>
                <wp:docPr id="576" name="组合 355"/>
                <wp:cNvGraphicFramePr/>
                <a:graphic xmlns:a="http://schemas.openxmlformats.org/drawingml/2006/main">
                  <a:graphicData uri="http://schemas.microsoft.com/office/word/2010/wordprocessingGroup">
                    <wpg:wgp>
                      <wpg:cNvGrpSpPr/>
                      <wpg:grpSpPr>
                        <a:xfrm>
                          <a:off x="0" y="0"/>
                          <a:ext cx="3313430" cy="1165225"/>
                          <a:chOff x="3754" y="155"/>
                          <a:chExt cx="5218" cy="1835"/>
                        </a:xfrm>
                      </wpg:grpSpPr>
                      <wps:wsp>
                        <wps:cNvPr id="564" name="直线 356"/>
                        <wps:cNvSpPr/>
                        <wps:spPr>
                          <a:xfrm>
                            <a:off x="4424" y="1143"/>
                            <a:ext cx="0" cy="460"/>
                          </a:xfrm>
                          <a:prstGeom prst="line">
                            <a:avLst/>
                          </a:prstGeom>
                          <a:ln w="9525" cap="flat" cmpd="sng">
                            <a:solidFill>
                              <a:srgbClr val="000000"/>
                            </a:solidFill>
                            <a:prstDash val="solid"/>
                            <a:headEnd type="none" w="med" len="med"/>
                            <a:tailEnd type="none" w="med" len="med"/>
                          </a:ln>
                        </wps:spPr>
                        <wps:bodyPr upright="1"/>
                      </wps:wsp>
                      <wps:wsp>
                        <wps:cNvPr id="565" name="直线 357"/>
                        <wps:cNvSpPr/>
                        <wps:spPr>
                          <a:xfrm>
                            <a:off x="4424" y="1603"/>
                            <a:ext cx="3460" cy="0"/>
                          </a:xfrm>
                          <a:prstGeom prst="line">
                            <a:avLst/>
                          </a:prstGeom>
                          <a:ln w="9525" cap="flat" cmpd="sng">
                            <a:solidFill>
                              <a:srgbClr val="000000"/>
                            </a:solidFill>
                            <a:prstDash val="solid"/>
                            <a:headEnd type="none" w="med" len="med"/>
                            <a:tailEnd type="none" w="med" len="med"/>
                          </a:ln>
                        </wps:spPr>
                        <wps:bodyPr upright="1"/>
                      </wps:wsp>
                      <wps:wsp>
                        <wps:cNvPr id="566" name="直线 358"/>
                        <wps:cNvSpPr/>
                        <wps:spPr>
                          <a:xfrm flipV="1">
                            <a:off x="7884" y="983"/>
                            <a:ext cx="0" cy="620"/>
                          </a:xfrm>
                          <a:prstGeom prst="line">
                            <a:avLst/>
                          </a:prstGeom>
                          <a:ln w="9525" cap="flat" cmpd="sng">
                            <a:solidFill>
                              <a:srgbClr val="000000"/>
                            </a:solidFill>
                            <a:prstDash val="solid"/>
                            <a:headEnd type="none" w="med" len="med"/>
                            <a:tailEnd type="none" w="med" len="med"/>
                          </a:ln>
                        </wps:spPr>
                        <wps:bodyPr upright="1"/>
                      </wps:wsp>
                      <wps:wsp>
                        <wps:cNvPr id="567" name="直线 359"/>
                        <wps:cNvSpPr/>
                        <wps:spPr>
                          <a:xfrm>
                            <a:off x="5504" y="1163"/>
                            <a:ext cx="0" cy="820"/>
                          </a:xfrm>
                          <a:prstGeom prst="line">
                            <a:avLst/>
                          </a:prstGeom>
                          <a:ln w="9525" cap="flat" cmpd="sng">
                            <a:solidFill>
                              <a:srgbClr val="000000"/>
                            </a:solidFill>
                            <a:prstDash val="solid"/>
                            <a:headEnd type="none" w="med" len="med"/>
                            <a:tailEnd type="none" w="med" len="med"/>
                          </a:ln>
                        </wps:spPr>
                        <wps:bodyPr upright="1"/>
                      </wps:wsp>
                      <wps:wsp>
                        <wps:cNvPr id="568" name="直线 360"/>
                        <wps:cNvSpPr/>
                        <wps:spPr>
                          <a:xfrm>
                            <a:off x="5504" y="1983"/>
                            <a:ext cx="3240" cy="0"/>
                          </a:xfrm>
                          <a:prstGeom prst="line">
                            <a:avLst/>
                          </a:prstGeom>
                          <a:ln w="9525" cap="flat" cmpd="sng">
                            <a:solidFill>
                              <a:srgbClr val="000000"/>
                            </a:solidFill>
                            <a:prstDash val="solid"/>
                            <a:headEnd type="none" w="med" len="med"/>
                            <a:tailEnd type="none" w="med" len="med"/>
                          </a:ln>
                        </wps:spPr>
                        <wps:bodyPr upright="1"/>
                      </wps:wsp>
                      <wps:wsp>
                        <wps:cNvPr id="569" name="直线 361"/>
                        <wps:cNvSpPr/>
                        <wps:spPr>
                          <a:xfrm flipV="1">
                            <a:off x="8724" y="983"/>
                            <a:ext cx="0" cy="1000"/>
                          </a:xfrm>
                          <a:prstGeom prst="line">
                            <a:avLst/>
                          </a:prstGeom>
                          <a:ln w="9525" cap="flat" cmpd="sng">
                            <a:solidFill>
                              <a:srgbClr val="000000"/>
                            </a:solidFill>
                            <a:prstDash val="solid"/>
                            <a:headEnd type="none" w="med" len="med"/>
                            <a:tailEnd type="none" w="med" len="med"/>
                          </a:ln>
                        </wps:spPr>
                        <wps:bodyPr upright="1"/>
                      </wps:wsp>
                      <pic:pic xmlns:pic="http://schemas.openxmlformats.org/drawingml/2006/picture">
                        <pic:nvPicPr>
                          <pic:cNvPr id="570" name="图片 362"/>
                          <pic:cNvPicPr>
                            <a:picLocks noChangeAspect="1"/>
                          </pic:cNvPicPr>
                        </pic:nvPicPr>
                        <pic:blipFill>
                          <a:blip r:embed="rId33"/>
                          <a:stretch>
                            <a:fillRect/>
                          </a:stretch>
                        </pic:blipFill>
                        <pic:spPr>
                          <a:xfrm>
                            <a:off x="4366" y="999"/>
                            <a:ext cx="135" cy="135"/>
                          </a:xfrm>
                          <a:prstGeom prst="rect">
                            <a:avLst/>
                          </a:prstGeom>
                          <a:noFill/>
                          <a:ln>
                            <a:noFill/>
                          </a:ln>
                        </pic:spPr>
                      </pic:pic>
                      <pic:pic xmlns:pic="http://schemas.openxmlformats.org/drawingml/2006/picture">
                        <pic:nvPicPr>
                          <pic:cNvPr id="571" name="图片 363"/>
                          <pic:cNvPicPr>
                            <a:picLocks noChangeAspect="1"/>
                          </pic:cNvPicPr>
                        </pic:nvPicPr>
                        <pic:blipFill>
                          <a:blip r:embed="rId33"/>
                          <a:stretch>
                            <a:fillRect/>
                          </a:stretch>
                        </pic:blipFill>
                        <pic:spPr>
                          <a:xfrm>
                            <a:off x="7826" y="839"/>
                            <a:ext cx="135" cy="135"/>
                          </a:xfrm>
                          <a:prstGeom prst="rect">
                            <a:avLst/>
                          </a:prstGeom>
                          <a:noFill/>
                          <a:ln>
                            <a:noFill/>
                          </a:ln>
                        </pic:spPr>
                      </pic:pic>
                      <pic:pic xmlns:pic="http://schemas.openxmlformats.org/drawingml/2006/picture">
                        <pic:nvPicPr>
                          <pic:cNvPr id="572" name="图片 364"/>
                          <pic:cNvPicPr>
                            <a:picLocks noChangeAspect="1"/>
                          </pic:cNvPicPr>
                        </pic:nvPicPr>
                        <pic:blipFill>
                          <a:blip r:embed="rId33"/>
                          <a:stretch>
                            <a:fillRect/>
                          </a:stretch>
                        </pic:blipFill>
                        <pic:spPr>
                          <a:xfrm>
                            <a:off x="8666" y="839"/>
                            <a:ext cx="135" cy="135"/>
                          </a:xfrm>
                          <a:prstGeom prst="rect">
                            <a:avLst/>
                          </a:prstGeom>
                          <a:noFill/>
                          <a:ln>
                            <a:noFill/>
                          </a:ln>
                        </pic:spPr>
                      </pic:pic>
                      <pic:pic xmlns:pic="http://schemas.openxmlformats.org/drawingml/2006/picture">
                        <pic:nvPicPr>
                          <pic:cNvPr id="573" name="图片 365"/>
                          <pic:cNvPicPr>
                            <a:picLocks noChangeAspect="1"/>
                          </pic:cNvPicPr>
                        </pic:nvPicPr>
                        <pic:blipFill>
                          <a:blip r:embed="rId33"/>
                          <a:stretch>
                            <a:fillRect/>
                          </a:stretch>
                        </pic:blipFill>
                        <pic:spPr>
                          <a:xfrm>
                            <a:off x="5446" y="999"/>
                            <a:ext cx="135" cy="135"/>
                          </a:xfrm>
                          <a:prstGeom prst="rect">
                            <a:avLst/>
                          </a:prstGeom>
                          <a:noFill/>
                          <a:ln>
                            <a:noFill/>
                          </a:ln>
                        </pic:spPr>
                      </pic:pic>
                      <wps:wsp>
                        <wps:cNvPr id="574" name="文本框 366"/>
                        <wps:cNvSpPr txBox="1"/>
                        <wps:spPr>
                          <a:xfrm>
                            <a:off x="7704" y="162"/>
                            <a:ext cx="1260" cy="820"/>
                          </a:xfrm>
                          <a:prstGeom prst="rect">
                            <a:avLst/>
                          </a:prstGeom>
                          <a:noFill/>
                          <a:ln w="9525" cap="flat" cmpd="sng">
                            <a:solidFill>
                              <a:srgbClr val="000000"/>
                            </a:solidFill>
                            <a:prstDash val="solid"/>
                            <a:miter/>
                            <a:headEnd type="none" w="med" len="med"/>
                            <a:tailEnd type="none" w="med" len="med"/>
                          </a:ln>
                        </wps:spPr>
                        <wps:txbx>
                          <w:txbxContent>
                            <w:p>
                              <w:pPr>
                                <w:spacing w:before="79"/>
                                <w:ind w:left="314" w:right="0" w:firstLine="0"/>
                                <w:jc w:val="left"/>
                                <w:rPr>
                                  <w:sz w:val="20"/>
                                </w:rPr>
                              </w:pPr>
                              <w:r>
                                <w:rPr>
                                  <w:sz w:val="20"/>
                                </w:rPr>
                                <w:t>计数器</w:t>
                              </w:r>
                            </w:p>
                            <w:p>
                              <w:pPr>
                                <w:tabs>
                                  <w:tab w:val="left" w:pos="554"/>
                                </w:tabs>
                                <w:spacing w:before="64"/>
                                <w:ind w:left="59" w:right="0" w:firstLine="0"/>
                                <w:jc w:val="left"/>
                                <w:rPr>
                                  <w:rFonts w:ascii="Times New Roman"/>
                                  <w:sz w:val="20"/>
                                </w:rPr>
                              </w:pPr>
                              <w:r>
                                <w:rPr>
                                  <w:rFonts w:ascii="Times New Roman"/>
                                  <w:sz w:val="20"/>
                                </w:rPr>
                                <w:t>A</w:t>
                              </w:r>
                              <w:r>
                                <w:rPr>
                                  <w:rFonts w:ascii="Times New Roman"/>
                                  <w:sz w:val="20"/>
                                </w:rPr>
                                <w:tab/>
                              </w:r>
                              <w:r>
                                <w:rPr>
                                  <w:rFonts w:ascii="Times New Roman"/>
                                  <w:sz w:val="20"/>
                                </w:rPr>
                                <w:t>B</w:t>
                              </w:r>
                            </w:p>
                          </w:txbxContent>
                        </wps:txbx>
                        <wps:bodyPr lIns="0" tIns="0" rIns="0" bIns="0" upright="1"/>
                      </wps:wsp>
                      <wps:wsp>
                        <wps:cNvPr id="575" name="文本框 367"/>
                        <wps:cNvSpPr txBox="1"/>
                        <wps:spPr>
                          <a:xfrm>
                            <a:off x="3761" y="162"/>
                            <a:ext cx="2403" cy="980"/>
                          </a:xfrm>
                          <a:prstGeom prst="rect">
                            <a:avLst/>
                          </a:prstGeom>
                          <a:noFill/>
                          <a:ln w="9525" cap="flat" cmpd="sng">
                            <a:solidFill>
                              <a:srgbClr val="000000"/>
                            </a:solidFill>
                            <a:prstDash val="solid"/>
                            <a:miter/>
                            <a:headEnd type="none" w="med" len="med"/>
                            <a:tailEnd type="none" w="med" len="med"/>
                          </a:ln>
                        </wps:spPr>
                        <wps:txbx>
                          <w:txbxContent>
                            <w:p>
                              <w:pPr>
                                <w:spacing w:before="7" w:line="240" w:lineRule="auto"/>
                                <w:rPr>
                                  <w:rFonts w:ascii="Times New Roman"/>
                                  <w:sz w:val="17"/>
                                </w:rPr>
                              </w:pPr>
                            </w:p>
                            <w:p>
                              <w:pPr>
                                <w:spacing w:before="0"/>
                                <w:ind w:left="757" w:right="0" w:firstLine="0"/>
                                <w:jc w:val="left"/>
                                <w:rPr>
                                  <w:rFonts w:ascii="Times New Roman"/>
                                  <w:sz w:val="20"/>
                                </w:rPr>
                              </w:pPr>
                              <w:r>
                                <w:rPr>
                                  <w:rFonts w:ascii="Times New Roman"/>
                                  <w:sz w:val="20"/>
                                </w:rPr>
                                <w:t>AV5233C</w:t>
                              </w:r>
                            </w:p>
                            <w:p>
                              <w:pPr>
                                <w:spacing w:before="54"/>
                                <w:ind w:left="177" w:right="0" w:firstLine="0"/>
                                <w:jc w:val="left"/>
                                <w:rPr>
                                  <w:sz w:val="20"/>
                                </w:rPr>
                              </w:pPr>
                              <w:r>
                                <w:rPr>
                                  <w:sz w:val="20"/>
                                </w:rPr>
                                <w:t>时钟输出 数据输出</w:t>
                              </w:r>
                            </w:p>
                          </w:txbxContent>
                        </wps:txbx>
                        <wps:bodyPr lIns="0" tIns="0" rIns="0" bIns="0" upright="1"/>
                      </wps:wsp>
                    </wpg:wgp>
                  </a:graphicData>
                </a:graphic>
              </wp:anchor>
            </w:drawing>
          </mc:Choice>
          <mc:Fallback>
            <w:pict>
              <v:group id="组合 355" o:spid="_x0000_s1026" o:spt="203" style="position:absolute;left:0pt;margin-left:187.65pt;margin-top:7.75pt;height:91.75pt;width:260.9pt;mso-position-horizontal-relative:page;mso-wrap-distance-bottom:0pt;mso-wrap-distance-top:0pt;z-index:-251499520;mso-width-relative:page;mso-height-relative:page;" coordorigin="3754,155" coordsize="5218,1835" o:gfxdata="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">
                <o:lock v:ext="edit" aspectratio="f"/>
                <v:line id="直线 356" o:spid="_x0000_s1026" o:spt="20" style="position:absolute;left:4424;top:1143;height:460;width:0;" filled="f" stroked="t" coordsize="21600,21600" o:gfxdata="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W1p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357" o:spid="_x0000_s1026" o:spt="20" style="position:absolute;left:4424;top:1603;height:0;width:3460;" filled="f" stroked="t" coordsize="21600,21600" o:gfxdata="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2nM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58" o:spid="_x0000_s1026" o:spt="20" style="position:absolute;left:7884;top:983;flip:y;height:620;width:0;" filled="f" stroked="t" coordsize="21600,21600" o:gfxdata="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jYZI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59" o:spid="_x0000_s1026" o:spt="20" style="position:absolute;left:5504;top:1163;height:820;width:0;" filled="f" stroked="t" coordsize="21600,21600" o:gfxdata="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1ESO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360" o:spid="_x0000_s1026" o:spt="20" style="position:absolute;left:5504;top:1983;height:0;width:3240;" filled="f" stroked="t" coordsize="21600,21600" o:gfxdata="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vcm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361" o:spid="_x0000_s1026" o:spt="20" style="position:absolute;left:8724;top:983;flip:y;height:1000;width:0;" filled="f" stroked="t" coordsize="21600,21600" o:gfxdata="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6mNU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图片 362" o:spid="_x0000_s1026" o:spt="75" alt="" type="#_x0000_t75" style="position:absolute;left:4366;top:999;height:135;width:135;" filled="f" o:preferrelative="t" stroked="f" coordsize="21600,21600" o:gfxdata="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vB9lbsAAADc&#10;AAAADwAAAAAAAAABACAAAAAiAAAAZHJzL2Rvd25yZXYueG1sUEsBAhQAFAAAAAgAh07iQDMvBZ47&#10;AAAAOQAAABAAAAAAAAAAAQAgAAAACgEAAGRycy9zaGFwZXhtbC54bWxQSwUGAAAAAAYABgBbAQAA&#10;tAMAAAAA&#10;">
                  <v:fill on="f" focussize="0,0"/>
                  <v:stroke on="f"/>
                  <v:imagedata r:id="rId33" o:title=""/>
                  <o:lock v:ext="edit" aspectratio="t"/>
                </v:shape>
                <v:shape id="图片 363" o:spid="_x0000_s1026" o:spt="75" alt="" type="#_x0000_t75" style="position:absolute;left:7826;top:839;height:135;width:135;" filled="f" o:preferrelative="t" stroked="f" coordsize="21600,21600" o:gfxdata="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vNgOvQAA&#10;ANwAAAAPAAAAAAAAAAEAIAAAACIAAABkcnMvZG93bnJldi54bWxQSwECFAAUAAAACACHTuJAMy8F&#10;njsAAAA5AAAAEAAAAAAAAAABACAAAAAMAQAAZHJzL3NoYXBleG1sLnhtbFBLBQYAAAAABgAGAFsB&#10;AAC2AwAAAAA=&#10;">
                  <v:fill on="f" focussize="0,0"/>
                  <v:stroke on="f"/>
                  <v:imagedata r:id="rId33" o:title=""/>
                  <o:lock v:ext="edit" aspectratio="t"/>
                </v:shape>
                <v:shape id="图片 364" o:spid="_x0000_s1026" o:spt="75" alt="" type="#_x0000_t75" style="position:absolute;left:8666;top:839;height:135;width:135;" filled="f" o:preferrelative="t" stroked="f" coordsize="21600,21600" o:gfxdata="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VuRnm/&#10;AAAA3AAAAA8AAAAAAAAAAQAgAAAAIgAAAGRycy9kb3ducmV2LnhtbFBLAQIUABQAAAAIAIdO4kAz&#10;LwWeOwAAADkAAAAQAAAAAAAAAAEAIAAAAA4BAABkcnMvc2hhcGV4bWwueG1sUEsFBgAAAAAGAAYA&#10;WwEAALgDAAAAAA==&#10;">
                  <v:fill on="f" focussize="0,0"/>
                  <v:stroke on="f"/>
                  <v:imagedata r:id="rId33" o:title=""/>
                  <o:lock v:ext="edit" aspectratio="t"/>
                </v:shape>
                <v:shape id="图片 365" o:spid="_x0000_s1026" o:spt="75" alt="" type="#_x0000_t75" style="position:absolute;left:5446;top:999;height:135;width:135;" filled="f" o:preferrelative="t" stroked="f" coordsize="21600,21600" o:gfxdata="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Lj4r4A&#10;AADcAAAADwAAAAAAAAABACAAAAAiAAAAZHJzL2Rvd25yZXYueG1sUEsBAhQAFAAAAAgAh07iQDMv&#10;BZ47AAAAOQAAABAAAAAAAAAAAQAgAAAADQEAAGRycy9zaGFwZXhtbC54bWxQSwUGAAAAAAYABgBb&#10;AQAAtwMAAAAA&#10;">
                  <v:fill on="f" focussize="0,0"/>
                  <v:stroke on="f"/>
                  <v:imagedata r:id="rId33" o:title=""/>
                  <o:lock v:ext="edit" aspectratio="t"/>
                </v:shape>
                <v:shape id="文本框 366" o:spid="_x0000_s1026" o:spt="202" type="#_x0000_t202" style="position:absolute;left:7704;top:162;height:820;width:1260;" filled="f" stroked="t" coordsize="21600,21600" o:gfxdata="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dxoO/&#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79"/>
                          <w:ind w:left="314" w:right="0" w:firstLine="0"/>
                          <w:jc w:val="left"/>
                          <w:rPr>
                            <w:sz w:val="20"/>
                          </w:rPr>
                        </w:pPr>
                        <w:r>
                          <w:rPr>
                            <w:sz w:val="20"/>
                          </w:rPr>
                          <w:t>计数器</w:t>
                        </w:r>
                      </w:p>
                      <w:p>
                        <w:pPr>
                          <w:tabs>
                            <w:tab w:val="left" w:pos="554"/>
                          </w:tabs>
                          <w:spacing w:before="64"/>
                          <w:ind w:left="59" w:right="0" w:firstLine="0"/>
                          <w:jc w:val="left"/>
                          <w:rPr>
                            <w:rFonts w:ascii="Times New Roman"/>
                            <w:sz w:val="20"/>
                          </w:rPr>
                        </w:pPr>
                        <w:r>
                          <w:rPr>
                            <w:rFonts w:ascii="Times New Roman"/>
                            <w:sz w:val="20"/>
                          </w:rPr>
                          <w:t>A</w:t>
                        </w:r>
                        <w:r>
                          <w:rPr>
                            <w:rFonts w:ascii="Times New Roman"/>
                            <w:sz w:val="20"/>
                          </w:rPr>
                          <w:tab/>
                        </w:r>
                        <w:r>
                          <w:rPr>
                            <w:rFonts w:ascii="Times New Roman"/>
                            <w:sz w:val="20"/>
                          </w:rPr>
                          <w:t>B</w:t>
                        </w:r>
                      </w:p>
                    </w:txbxContent>
                  </v:textbox>
                </v:shape>
                <v:shape id="文本框 367" o:spid="_x0000_s1026" o:spt="202" type="#_x0000_t202" style="position:absolute;left:3761;top:162;height:980;width:2403;" filled="f" stroked="t" coordsize="21600,21600" o:gfxdata="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RYxi/&#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7" w:line="240" w:lineRule="auto"/>
                          <w:rPr>
                            <w:rFonts w:ascii="Times New Roman"/>
                            <w:sz w:val="17"/>
                          </w:rPr>
                        </w:pPr>
                      </w:p>
                      <w:p>
                        <w:pPr>
                          <w:spacing w:before="0"/>
                          <w:ind w:left="757" w:right="0" w:firstLine="0"/>
                          <w:jc w:val="left"/>
                          <w:rPr>
                            <w:rFonts w:ascii="Times New Roman"/>
                            <w:sz w:val="20"/>
                          </w:rPr>
                        </w:pPr>
                        <w:r>
                          <w:rPr>
                            <w:rFonts w:ascii="Times New Roman"/>
                            <w:sz w:val="20"/>
                          </w:rPr>
                          <w:t>AV5233C</w:t>
                        </w:r>
                      </w:p>
                      <w:p>
                        <w:pPr>
                          <w:spacing w:before="54"/>
                          <w:ind w:left="177" w:right="0" w:firstLine="0"/>
                          <w:jc w:val="left"/>
                          <w:rPr>
                            <w:sz w:val="20"/>
                          </w:rPr>
                        </w:pPr>
                        <w:r>
                          <w:rPr>
                            <w:sz w:val="20"/>
                          </w:rPr>
                          <w:t>时钟输出 数据输出</w:t>
                        </w:r>
                      </w:p>
                    </w:txbxContent>
                  </v:textbox>
                </v:shape>
                <w10:wrap type="topAndBottom"/>
              </v:group>
            </w:pict>
          </mc:Fallback>
        </mc:AlternateContent>
      </w:r>
    </w:p>
    <w:p>
      <w:pPr>
        <w:pStyle w:val="6"/>
        <w:spacing w:before="3"/>
        <w:rPr>
          <w:rFonts w:ascii="Times New Roman"/>
          <w:sz w:val="18"/>
        </w:rPr>
      </w:pPr>
    </w:p>
    <w:p>
      <w:pPr>
        <w:pStyle w:val="6"/>
        <w:spacing w:before="79"/>
        <w:jc w:val="center"/>
      </w:pPr>
      <w:r>
        <w:t>图</w:t>
      </w:r>
      <w:r>
        <w:rPr>
          <w:rFonts w:ascii="Times New Roman" w:eastAsia="Times New Roman"/>
        </w:rPr>
        <w:t xml:space="preserve">4-7  </w:t>
      </w:r>
      <w:r>
        <w:t>比特误码插入测试连接图</w:t>
      </w:r>
    </w:p>
    <w:p>
      <w:pPr>
        <w:pStyle w:val="12"/>
        <w:numPr>
          <w:ilvl w:val="2"/>
          <w:numId w:val="10"/>
        </w:numPr>
        <w:tabs>
          <w:tab w:val="left" w:pos="803"/>
        </w:tabs>
        <w:spacing w:before="52" w:after="0" w:line="240" w:lineRule="auto"/>
        <w:ind w:left="803" w:right="0" w:hanging="663"/>
        <w:jc w:val="left"/>
        <w:rPr>
          <w:rFonts w:hint="eastAsia" w:ascii="黑体" w:eastAsia="黑体"/>
          <w:sz w:val="21"/>
        </w:rPr>
      </w:pPr>
      <w:r>
        <w:rPr>
          <w:rFonts w:hint="eastAsia" w:ascii="黑体" w:eastAsia="黑体"/>
          <w:spacing w:val="4"/>
          <w:sz w:val="21"/>
        </w:rPr>
        <w:t>测试步骤</w:t>
      </w:r>
    </w:p>
    <w:p>
      <w:pPr>
        <w:pStyle w:val="12"/>
        <w:numPr>
          <w:ilvl w:val="0"/>
          <w:numId w:val="12"/>
        </w:numPr>
        <w:tabs>
          <w:tab w:val="left" w:pos="688"/>
        </w:tabs>
        <w:spacing w:before="53" w:after="0" w:line="240" w:lineRule="auto"/>
        <w:ind w:left="687" w:right="0" w:hanging="318"/>
        <w:jc w:val="left"/>
        <w:rPr>
          <w:sz w:val="21"/>
        </w:rPr>
      </w:pPr>
      <w:r>
        <w:rPr>
          <w:spacing w:val="6"/>
          <w:sz w:val="21"/>
        </w:rPr>
        <w:t>打开</w:t>
      </w:r>
      <w:r>
        <w:rPr>
          <w:rFonts w:ascii="Times New Roman" w:eastAsia="Times New Roman"/>
          <w:spacing w:val="4"/>
          <w:sz w:val="21"/>
        </w:rPr>
        <w:t>AV5233C</w:t>
      </w:r>
      <w:r>
        <w:rPr>
          <w:spacing w:val="4"/>
          <w:sz w:val="21"/>
        </w:rPr>
        <w:t>电源开关。</w:t>
      </w:r>
    </w:p>
    <w:p>
      <w:pPr>
        <w:pStyle w:val="12"/>
        <w:numPr>
          <w:ilvl w:val="0"/>
          <w:numId w:val="12"/>
        </w:numPr>
        <w:tabs>
          <w:tab w:val="left" w:pos="702"/>
        </w:tabs>
        <w:spacing w:before="53" w:after="0" w:line="283" w:lineRule="auto"/>
        <w:ind w:left="375" w:right="5506" w:hanging="5"/>
        <w:jc w:val="left"/>
        <w:rPr>
          <w:sz w:val="21"/>
        </w:rPr>
      </w:pPr>
      <w:r>
        <w:rPr>
          <w:spacing w:val="4"/>
          <w:sz w:val="21"/>
        </w:rPr>
        <w:t>设置字图形为全</w:t>
      </w:r>
      <w:r>
        <w:rPr>
          <w:rFonts w:ascii="Times New Roman" w:eastAsia="Times New Roman"/>
          <w:spacing w:val="6"/>
          <w:sz w:val="21"/>
        </w:rPr>
        <w:t>0</w:t>
      </w:r>
      <w:r>
        <w:rPr>
          <w:spacing w:val="4"/>
          <w:sz w:val="21"/>
        </w:rPr>
        <w:t>，码型为</w:t>
      </w:r>
      <w:r>
        <w:rPr>
          <w:rFonts w:ascii="Times New Roman" w:eastAsia="Times New Roman"/>
          <w:spacing w:val="4"/>
          <w:sz w:val="21"/>
        </w:rPr>
        <w:t>NRZ</w:t>
      </w:r>
      <w:r>
        <w:rPr>
          <w:sz w:val="21"/>
        </w:rPr>
        <w:t>。</w:t>
      </w:r>
      <w:r>
        <w:rPr>
          <w:rFonts w:ascii="Times New Roman" w:eastAsia="Times New Roman"/>
          <w:spacing w:val="3"/>
          <w:sz w:val="21"/>
        </w:rPr>
        <w:t>c</w:t>
      </w:r>
      <w:r>
        <w:rPr>
          <w:spacing w:val="3"/>
          <w:sz w:val="21"/>
        </w:rPr>
        <w:t>）</w:t>
      </w:r>
      <w:r>
        <w:rPr>
          <w:spacing w:val="5"/>
          <w:sz w:val="21"/>
        </w:rPr>
        <w:t>频率计设置为</w:t>
      </w:r>
      <w:r>
        <w:rPr>
          <w:rFonts w:ascii="Times New Roman" w:eastAsia="Times New Roman"/>
          <w:spacing w:val="4"/>
          <w:sz w:val="21"/>
        </w:rPr>
        <w:t>A/B</w:t>
      </w:r>
      <w:r>
        <w:rPr>
          <w:sz w:val="21"/>
        </w:rPr>
        <w:t>。</w:t>
      </w:r>
    </w:p>
    <w:p>
      <w:pPr>
        <w:pStyle w:val="6"/>
        <w:spacing w:before="3"/>
        <w:ind w:left="375"/>
      </w:pPr>
      <w:r>
        <w:rPr>
          <w:rFonts w:ascii="Times New Roman" w:eastAsia="Times New Roman"/>
        </w:rPr>
        <w:t>d</w:t>
      </w:r>
      <w:r>
        <w:t>）改变插入误码率，通用计数器的显示值应与表</w:t>
      </w:r>
      <w:r>
        <w:rPr>
          <w:rFonts w:ascii="Times New Roman" w:eastAsia="Times New Roman"/>
        </w:rPr>
        <w:t>4-2</w:t>
      </w:r>
      <w:r>
        <w:t>一致。</w:t>
      </w:r>
    </w:p>
    <w:p>
      <w:pPr>
        <w:pStyle w:val="6"/>
        <w:spacing w:before="53" w:after="27"/>
        <w:ind w:left="3169"/>
      </w:pPr>
      <w:r>
        <w:t>表</w:t>
      </w:r>
      <w:r>
        <w:rPr>
          <w:rFonts w:ascii="Times New Roman" w:eastAsia="Times New Roman"/>
        </w:rPr>
        <w:t xml:space="preserve">4-2 </w:t>
      </w:r>
      <w:r>
        <w:t>比特误码插入测试对照表</w:t>
      </w:r>
    </w:p>
    <w:tbl>
      <w:tblPr>
        <w:tblStyle w:val="9"/>
        <w:tblW w:w="0" w:type="auto"/>
        <w:tblInd w:w="21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0"/>
        <w:gridCol w:w="26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2410" w:type="dxa"/>
          </w:tcPr>
          <w:p>
            <w:pPr>
              <w:pStyle w:val="13"/>
              <w:spacing w:before="78"/>
              <w:ind w:left="663" w:right="646"/>
              <w:jc w:val="center"/>
              <w:rPr>
                <w:rFonts w:hint="eastAsia" w:ascii="宋体" w:eastAsia="宋体"/>
                <w:sz w:val="21"/>
              </w:rPr>
            </w:pPr>
            <w:r>
              <w:rPr>
                <w:rFonts w:hint="eastAsia" w:ascii="宋体" w:eastAsia="宋体"/>
                <w:sz w:val="21"/>
              </w:rPr>
              <w:t>插入误码率</w:t>
            </w:r>
          </w:p>
        </w:tc>
        <w:tc>
          <w:tcPr>
            <w:tcW w:w="2688" w:type="dxa"/>
          </w:tcPr>
          <w:p>
            <w:pPr>
              <w:pStyle w:val="13"/>
              <w:spacing w:before="78"/>
              <w:ind w:right="793"/>
              <w:jc w:val="right"/>
              <w:rPr>
                <w:rFonts w:hint="eastAsia" w:ascii="宋体" w:eastAsia="宋体"/>
                <w:sz w:val="21"/>
              </w:rPr>
            </w:pPr>
            <w:r>
              <w:rPr>
                <w:rFonts w:hint="eastAsia" w:ascii="宋体" w:eastAsia="宋体"/>
                <w:sz w:val="21"/>
              </w:rPr>
              <w:t>计数器显示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410" w:type="dxa"/>
          </w:tcPr>
          <w:p>
            <w:pPr>
              <w:pStyle w:val="13"/>
              <w:spacing w:before="32"/>
              <w:ind w:left="652" w:right="646"/>
              <w:jc w:val="center"/>
              <w:rPr>
                <w:sz w:val="14"/>
              </w:rPr>
            </w:pPr>
            <w:r>
              <w:rPr>
                <w:position w:val="-9"/>
                <w:sz w:val="21"/>
              </w:rPr>
              <w:t>10</w:t>
            </w:r>
            <w:r>
              <w:rPr>
                <w:sz w:val="14"/>
              </w:rPr>
              <w:t>-3</w:t>
            </w:r>
          </w:p>
        </w:tc>
        <w:tc>
          <w:tcPr>
            <w:tcW w:w="2688" w:type="dxa"/>
          </w:tcPr>
          <w:p>
            <w:pPr>
              <w:pStyle w:val="13"/>
              <w:spacing w:before="67"/>
              <w:ind w:left="943" w:right="949"/>
              <w:jc w:val="center"/>
              <w:rPr>
                <w:sz w:val="21"/>
              </w:rPr>
            </w:pPr>
            <w:r>
              <w:rPr>
                <w:sz w:val="21"/>
              </w:rPr>
              <w:t>1000±1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410" w:type="dxa"/>
          </w:tcPr>
          <w:p>
            <w:pPr>
              <w:pStyle w:val="13"/>
              <w:spacing w:before="32"/>
              <w:ind w:left="652" w:right="646"/>
              <w:jc w:val="center"/>
              <w:rPr>
                <w:sz w:val="14"/>
              </w:rPr>
            </w:pPr>
            <w:r>
              <w:rPr>
                <w:position w:val="-9"/>
                <w:sz w:val="21"/>
              </w:rPr>
              <w:t>10</w:t>
            </w:r>
            <w:r>
              <w:rPr>
                <w:sz w:val="14"/>
              </w:rPr>
              <w:t>-4</w:t>
            </w:r>
          </w:p>
        </w:tc>
        <w:tc>
          <w:tcPr>
            <w:tcW w:w="2688" w:type="dxa"/>
          </w:tcPr>
          <w:p>
            <w:pPr>
              <w:pStyle w:val="13"/>
              <w:spacing w:before="67"/>
              <w:ind w:left="943" w:right="949"/>
              <w:jc w:val="center"/>
              <w:rPr>
                <w:sz w:val="21"/>
              </w:rPr>
            </w:pPr>
            <w:r>
              <w:rPr>
                <w:sz w:val="21"/>
              </w:rPr>
              <w:t>10000±1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410" w:type="dxa"/>
          </w:tcPr>
          <w:p>
            <w:pPr>
              <w:pStyle w:val="13"/>
              <w:spacing w:before="32"/>
              <w:ind w:left="652" w:right="646"/>
              <w:jc w:val="center"/>
              <w:rPr>
                <w:sz w:val="14"/>
              </w:rPr>
            </w:pPr>
            <w:r>
              <w:rPr>
                <w:position w:val="-9"/>
                <w:sz w:val="21"/>
              </w:rPr>
              <w:t>10</w:t>
            </w:r>
            <w:r>
              <w:rPr>
                <w:sz w:val="14"/>
              </w:rPr>
              <w:t>-5</w:t>
            </w:r>
          </w:p>
        </w:tc>
        <w:tc>
          <w:tcPr>
            <w:tcW w:w="2688" w:type="dxa"/>
          </w:tcPr>
          <w:p>
            <w:pPr>
              <w:pStyle w:val="13"/>
              <w:spacing w:before="67"/>
              <w:ind w:right="892"/>
              <w:jc w:val="right"/>
              <w:rPr>
                <w:sz w:val="21"/>
              </w:rPr>
            </w:pPr>
            <w:r>
              <w:rPr>
                <w:sz w:val="21"/>
              </w:rPr>
              <w:t>100000±1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410" w:type="dxa"/>
          </w:tcPr>
          <w:p>
            <w:pPr>
              <w:pStyle w:val="13"/>
              <w:spacing w:before="32"/>
              <w:ind w:left="652" w:right="646"/>
              <w:jc w:val="center"/>
              <w:rPr>
                <w:sz w:val="14"/>
              </w:rPr>
            </w:pPr>
            <w:r>
              <w:rPr>
                <w:position w:val="-9"/>
                <w:sz w:val="21"/>
              </w:rPr>
              <w:t>10</w:t>
            </w:r>
            <w:r>
              <w:rPr>
                <w:sz w:val="14"/>
              </w:rPr>
              <w:t>-6</w:t>
            </w:r>
          </w:p>
        </w:tc>
        <w:tc>
          <w:tcPr>
            <w:tcW w:w="2688" w:type="dxa"/>
          </w:tcPr>
          <w:p>
            <w:pPr>
              <w:pStyle w:val="13"/>
              <w:spacing w:before="67"/>
              <w:ind w:right="841"/>
              <w:jc w:val="right"/>
              <w:rPr>
                <w:sz w:val="21"/>
              </w:rPr>
            </w:pPr>
            <w:r>
              <w:rPr>
                <w:sz w:val="21"/>
              </w:rPr>
              <w:t>1000000±1</w:t>
            </w:r>
          </w:p>
        </w:tc>
      </w:tr>
    </w:tbl>
    <w:p>
      <w:pPr>
        <w:pStyle w:val="12"/>
        <w:numPr>
          <w:ilvl w:val="0"/>
          <w:numId w:val="10"/>
        </w:numPr>
        <w:tabs>
          <w:tab w:val="left" w:pos="351"/>
        </w:tabs>
        <w:spacing w:before="25" w:after="0" w:line="240" w:lineRule="auto"/>
        <w:ind w:left="350" w:right="0" w:hanging="212"/>
        <w:jc w:val="left"/>
        <w:rPr>
          <w:rFonts w:hint="eastAsia" w:ascii="黑体" w:eastAsia="黑体"/>
          <w:sz w:val="21"/>
        </w:rPr>
      </w:pPr>
      <w:r>
        <w:rPr>
          <w:rFonts w:hint="eastAsia" w:ascii="黑体" w:eastAsia="黑体"/>
          <w:sz w:val="21"/>
        </w:rPr>
        <w:t>接收部分性能测试</w:t>
      </w:r>
    </w:p>
    <w:p>
      <w:pPr>
        <w:pStyle w:val="12"/>
        <w:numPr>
          <w:ilvl w:val="1"/>
          <w:numId w:val="10"/>
        </w:numPr>
        <w:tabs>
          <w:tab w:val="left" w:pos="582"/>
        </w:tabs>
        <w:spacing w:before="52" w:after="0" w:line="240" w:lineRule="auto"/>
        <w:ind w:left="581" w:right="0" w:hanging="443"/>
        <w:jc w:val="left"/>
        <w:rPr>
          <w:rFonts w:hint="eastAsia" w:ascii="黑体" w:eastAsia="黑体"/>
          <w:sz w:val="21"/>
        </w:rPr>
      </w:pPr>
      <w:r>
        <w:rPr>
          <w:rFonts w:hint="eastAsia" w:ascii="黑体" w:eastAsia="黑体"/>
          <w:spacing w:val="4"/>
          <w:sz w:val="21"/>
        </w:rPr>
        <w:t>非帧测试</w:t>
      </w:r>
    </w:p>
    <w:p>
      <w:pPr>
        <w:pStyle w:val="6"/>
        <w:spacing w:before="53" w:line="288" w:lineRule="auto"/>
        <w:ind w:left="139" w:right="273" w:firstLine="235"/>
      </w:pPr>
      <w:r>
        <w:rPr>
          <w:rFonts w:ascii="Times New Roman" w:eastAsia="Times New Roman"/>
        </w:rPr>
        <w:t>AV5233C</w:t>
      </w:r>
      <w:r>
        <w:t>的非帧测试是通过与发射部分相互配合完成。在进行非帧测试前，先将帧测试设置为关。</w:t>
      </w:r>
    </w:p>
    <w:p>
      <w:pPr>
        <w:spacing w:after="0" w:line="288" w:lineRule="auto"/>
        <w:sectPr>
          <w:type w:val="continuous"/>
          <w:pgSz w:w="11910" w:h="16840"/>
          <w:pgMar w:top="1580" w:right="1000" w:bottom="280" w:left="1560" w:header="720" w:footer="720" w:gutter="0"/>
        </w:sectPr>
      </w:pPr>
    </w:p>
    <w:p>
      <w:pPr>
        <w:pStyle w:val="6"/>
        <w:spacing w:before="6"/>
      </w:pPr>
    </w:p>
    <w:p>
      <w:pPr>
        <w:pStyle w:val="12"/>
        <w:numPr>
          <w:ilvl w:val="2"/>
          <w:numId w:val="10"/>
        </w:numPr>
        <w:tabs>
          <w:tab w:val="left" w:pos="802"/>
        </w:tabs>
        <w:spacing w:before="71" w:after="0" w:line="240" w:lineRule="auto"/>
        <w:ind w:left="801" w:right="0" w:hanging="663"/>
        <w:jc w:val="left"/>
        <w:rPr>
          <w:rFonts w:hint="eastAsia" w:ascii="黑体" w:eastAsia="黑体"/>
          <w:sz w:val="21"/>
        </w:rPr>
      </w:pPr>
      <w:r>
        <w:rPr>
          <w:rFonts w:hint="eastAsia" w:ascii="黑体" w:eastAsia="黑体"/>
          <w:spacing w:val="5"/>
          <w:sz w:val="21"/>
        </w:rPr>
        <w:t>时钟、</w:t>
      </w:r>
      <w:r>
        <w:rPr>
          <w:rFonts w:hint="eastAsia" w:ascii="黑体" w:eastAsia="黑体"/>
          <w:spacing w:val="4"/>
          <w:sz w:val="21"/>
        </w:rPr>
        <w:t>RZ、NRZ</w:t>
      </w:r>
      <w:r>
        <w:rPr>
          <w:rFonts w:hint="eastAsia" w:ascii="黑体" w:eastAsia="黑体"/>
          <w:spacing w:val="6"/>
          <w:sz w:val="21"/>
        </w:rPr>
        <w:t xml:space="preserve"> 测试</w:t>
      </w:r>
    </w:p>
    <w:p>
      <w:pPr>
        <w:pStyle w:val="12"/>
        <w:numPr>
          <w:ilvl w:val="0"/>
          <w:numId w:val="13"/>
        </w:numPr>
        <w:tabs>
          <w:tab w:val="left" w:pos="687"/>
        </w:tabs>
        <w:spacing w:before="53" w:after="0" w:line="288" w:lineRule="auto"/>
        <w:ind w:left="369" w:right="7066" w:firstLine="0"/>
        <w:jc w:val="left"/>
        <w:rPr>
          <w:sz w:val="21"/>
        </w:rPr>
      </w:pPr>
      <w:r>
        <w:rPr>
          <w:spacing w:val="4"/>
          <w:sz w:val="21"/>
        </w:rPr>
        <w:t>测试连接如图</w:t>
      </w:r>
      <w:r>
        <w:rPr>
          <w:rFonts w:ascii="Times New Roman" w:eastAsia="Times New Roman"/>
          <w:spacing w:val="3"/>
          <w:sz w:val="21"/>
        </w:rPr>
        <w:t xml:space="preserve">4-8 </w:t>
      </w:r>
      <w:r>
        <w:rPr>
          <w:rFonts w:ascii="Times New Roman" w:eastAsia="Times New Roman"/>
          <w:spacing w:val="6"/>
          <w:sz w:val="21"/>
        </w:rPr>
        <w:t>b</w:t>
      </w:r>
      <w:r>
        <w:rPr>
          <w:spacing w:val="6"/>
          <w:sz w:val="21"/>
        </w:rPr>
        <w:t>）</w:t>
      </w:r>
      <w:r>
        <w:rPr>
          <w:spacing w:val="4"/>
          <w:sz w:val="21"/>
        </w:rPr>
        <w:t>测试步骤</w:t>
      </w:r>
    </w:p>
    <w:p>
      <w:pPr>
        <w:pStyle w:val="12"/>
        <w:numPr>
          <w:ilvl w:val="1"/>
          <w:numId w:val="13"/>
        </w:numPr>
        <w:tabs>
          <w:tab w:val="left" w:pos="937"/>
        </w:tabs>
        <w:spacing w:before="0" w:after="0" w:line="267" w:lineRule="exact"/>
        <w:ind w:left="936" w:right="0" w:hanging="328"/>
        <w:jc w:val="left"/>
        <w:rPr>
          <w:sz w:val="21"/>
        </w:rPr>
      </w:pPr>
      <w:r>
        <w:rPr>
          <w:spacing w:val="4"/>
          <w:sz w:val="21"/>
        </w:rPr>
        <w:t>设置码型为</w:t>
      </w:r>
      <w:r>
        <w:rPr>
          <w:rFonts w:ascii="Times New Roman" w:eastAsia="Times New Roman"/>
          <w:spacing w:val="6"/>
          <w:sz w:val="21"/>
        </w:rPr>
        <w:t>NRZ</w:t>
      </w:r>
      <w:r>
        <w:rPr>
          <w:spacing w:val="4"/>
          <w:sz w:val="21"/>
        </w:rPr>
        <w:t>或</w:t>
      </w:r>
      <w:r>
        <w:rPr>
          <w:rFonts w:ascii="Times New Roman" w:eastAsia="Times New Roman"/>
          <w:spacing w:val="4"/>
          <w:sz w:val="21"/>
        </w:rPr>
        <w:t>RZ</w:t>
      </w:r>
      <w:r>
        <w:rPr>
          <w:sz w:val="21"/>
        </w:rPr>
        <w:t>。</w:t>
      </w:r>
    </w:p>
    <w:p>
      <w:pPr>
        <w:pStyle w:val="12"/>
        <w:numPr>
          <w:ilvl w:val="1"/>
          <w:numId w:val="13"/>
        </w:numPr>
        <w:tabs>
          <w:tab w:val="left" w:pos="936"/>
        </w:tabs>
        <w:spacing w:before="53" w:after="0" w:line="240" w:lineRule="auto"/>
        <w:ind w:left="935" w:right="0" w:hanging="327"/>
        <w:jc w:val="left"/>
        <w:rPr>
          <w:sz w:val="21"/>
        </w:rPr>
      </w:pPr>
      <w:r>
        <w:rPr>
          <w:spacing w:val="4"/>
          <w:sz w:val="21"/>
        </w:rPr>
        <w:t>在各种速率下观察测量的误码率是否同插入的误码率一致。</w:t>
      </w:r>
    </w:p>
    <w:p>
      <w:pPr>
        <w:pStyle w:val="12"/>
        <w:numPr>
          <w:ilvl w:val="1"/>
          <w:numId w:val="13"/>
        </w:numPr>
        <w:tabs>
          <w:tab w:val="left" w:pos="936"/>
        </w:tabs>
        <w:spacing w:before="52" w:after="0" w:line="240" w:lineRule="auto"/>
        <w:ind w:left="935" w:right="0" w:hanging="327"/>
        <w:jc w:val="left"/>
        <w:rPr>
          <w:sz w:val="21"/>
        </w:rPr>
      </w:pPr>
      <w:r>
        <w:rPr>
          <w:spacing w:val="4"/>
          <w:sz w:val="21"/>
        </w:rPr>
        <w:t>在各种图形下观察测量的误码率是否同插入的误码率一致。</w:t>
      </w:r>
    </w:p>
    <w:p>
      <w:pPr>
        <w:pStyle w:val="6"/>
        <w:spacing w:before="2"/>
        <w:rPr>
          <w:sz w:val="14"/>
        </w:rPr>
      </w:pPr>
      <w:r>
        <mc:AlternateContent>
          <mc:Choice Requires="wpg">
            <w:drawing>
              <wp:anchor distT="0" distB="0" distL="0" distR="0" simplePos="0" relativeHeight="251828224" behindDoc="1" locked="0" layoutInCell="1" allowOverlap="1">
                <wp:simplePos x="0" y="0"/>
                <wp:positionH relativeFrom="page">
                  <wp:posOffset>2840355</wp:posOffset>
                </wp:positionH>
                <wp:positionV relativeFrom="paragraph">
                  <wp:posOffset>140335</wp:posOffset>
                </wp:positionV>
                <wp:extent cx="2333625" cy="1346835"/>
                <wp:effectExtent l="0" t="0" r="9525" b="5715"/>
                <wp:wrapTopAndBottom/>
                <wp:docPr id="610" name="组合 368"/>
                <wp:cNvGraphicFramePr/>
                <a:graphic xmlns:a="http://schemas.openxmlformats.org/drawingml/2006/main">
                  <a:graphicData uri="http://schemas.microsoft.com/office/word/2010/wordprocessingGroup">
                    <wpg:wgp>
                      <wpg:cNvGrpSpPr/>
                      <wpg:grpSpPr>
                        <a:xfrm>
                          <a:off x="0" y="0"/>
                          <a:ext cx="2333625" cy="1346835"/>
                          <a:chOff x="4474" y="221"/>
                          <a:chExt cx="3675" cy="2121"/>
                        </a:xfrm>
                      </wpg:grpSpPr>
                      <wps:wsp>
                        <wps:cNvPr id="586" name="矩形 369"/>
                        <wps:cNvSpPr/>
                        <wps:spPr>
                          <a:xfrm>
                            <a:off x="4481" y="228"/>
                            <a:ext cx="3660" cy="1660"/>
                          </a:xfrm>
                          <a:prstGeom prst="rect">
                            <a:avLst/>
                          </a:prstGeom>
                          <a:noFill/>
                          <a:ln w="9525" cap="flat" cmpd="sng">
                            <a:solidFill>
                              <a:srgbClr val="000000"/>
                            </a:solidFill>
                            <a:prstDash val="solid"/>
                            <a:miter/>
                            <a:headEnd type="none" w="med" len="med"/>
                            <a:tailEnd type="none" w="med" len="med"/>
                          </a:ln>
                        </wps:spPr>
                        <wps:bodyPr upright="1"/>
                      </wps:wsp>
                      <wps:wsp>
                        <wps:cNvPr id="587" name="直线 370"/>
                        <wps:cNvSpPr/>
                        <wps:spPr>
                          <a:xfrm flipH="1">
                            <a:off x="4837" y="1076"/>
                            <a:ext cx="160" cy="0"/>
                          </a:xfrm>
                          <a:prstGeom prst="line">
                            <a:avLst/>
                          </a:prstGeom>
                          <a:ln w="9525" cap="flat" cmpd="sng">
                            <a:solidFill>
                              <a:srgbClr val="000000"/>
                            </a:solidFill>
                            <a:prstDash val="solid"/>
                            <a:headEnd type="none" w="med" len="med"/>
                            <a:tailEnd type="none" w="med" len="med"/>
                          </a:ln>
                        </wps:spPr>
                        <wps:bodyPr upright="1"/>
                      </wps:wsp>
                      <wps:wsp>
                        <wps:cNvPr id="588" name="直线 371"/>
                        <wps:cNvSpPr/>
                        <wps:spPr>
                          <a:xfrm flipH="1">
                            <a:off x="4854" y="1096"/>
                            <a:ext cx="3" cy="380"/>
                          </a:xfrm>
                          <a:prstGeom prst="line">
                            <a:avLst/>
                          </a:prstGeom>
                          <a:ln w="9525" cap="flat" cmpd="sng">
                            <a:solidFill>
                              <a:srgbClr val="000000"/>
                            </a:solidFill>
                            <a:prstDash val="solid"/>
                            <a:headEnd type="none" w="med" len="med"/>
                            <a:tailEnd type="none" w="med" len="med"/>
                          </a:ln>
                        </wps:spPr>
                        <wps:bodyPr upright="1"/>
                      </wps:wsp>
                      <wps:wsp>
                        <wps:cNvPr id="589" name="直线 372"/>
                        <wps:cNvSpPr/>
                        <wps:spPr>
                          <a:xfrm>
                            <a:off x="5457" y="1076"/>
                            <a:ext cx="200" cy="0"/>
                          </a:xfrm>
                          <a:prstGeom prst="line">
                            <a:avLst/>
                          </a:prstGeom>
                          <a:ln w="9525" cap="flat" cmpd="sng">
                            <a:solidFill>
                              <a:srgbClr val="000000"/>
                            </a:solidFill>
                            <a:prstDash val="solid"/>
                            <a:headEnd type="none" w="med" len="med"/>
                            <a:tailEnd type="none" w="med" len="med"/>
                          </a:ln>
                        </wps:spPr>
                        <wps:bodyPr upright="1"/>
                      </wps:wsp>
                      <wps:wsp>
                        <wps:cNvPr id="590" name="直线 373"/>
                        <wps:cNvSpPr/>
                        <wps:spPr>
                          <a:xfrm>
                            <a:off x="5634" y="1076"/>
                            <a:ext cx="0" cy="360"/>
                          </a:xfrm>
                          <a:prstGeom prst="line">
                            <a:avLst/>
                          </a:prstGeom>
                          <a:ln w="9525" cap="flat" cmpd="sng">
                            <a:solidFill>
                              <a:srgbClr val="000000"/>
                            </a:solidFill>
                            <a:prstDash val="solid"/>
                            <a:headEnd type="none" w="med" len="med"/>
                            <a:tailEnd type="none" w="med" len="med"/>
                          </a:ln>
                        </wps:spPr>
                        <wps:bodyPr upright="1"/>
                      </wps:wsp>
                      <wps:wsp>
                        <wps:cNvPr id="591" name="直线 374"/>
                        <wps:cNvSpPr/>
                        <wps:spPr>
                          <a:xfrm flipH="1">
                            <a:off x="6874" y="1096"/>
                            <a:ext cx="3" cy="320"/>
                          </a:xfrm>
                          <a:prstGeom prst="line">
                            <a:avLst/>
                          </a:prstGeom>
                          <a:ln w="9525" cap="flat" cmpd="sng">
                            <a:solidFill>
                              <a:srgbClr val="000000"/>
                            </a:solidFill>
                            <a:prstDash val="solid"/>
                            <a:headEnd type="none" w="med" len="med"/>
                            <a:tailEnd type="none" w="med" len="med"/>
                          </a:ln>
                        </wps:spPr>
                        <wps:bodyPr upright="1"/>
                      </wps:wsp>
                      <wps:wsp>
                        <wps:cNvPr id="592" name="直线 375"/>
                        <wps:cNvSpPr/>
                        <wps:spPr>
                          <a:xfrm>
                            <a:off x="7517" y="1076"/>
                            <a:ext cx="140" cy="0"/>
                          </a:xfrm>
                          <a:prstGeom prst="line">
                            <a:avLst/>
                          </a:prstGeom>
                          <a:ln w="9525" cap="flat" cmpd="sng">
                            <a:solidFill>
                              <a:srgbClr val="000000"/>
                            </a:solidFill>
                            <a:prstDash val="solid"/>
                            <a:headEnd type="none" w="med" len="med"/>
                            <a:tailEnd type="none" w="med" len="med"/>
                          </a:ln>
                        </wps:spPr>
                        <wps:bodyPr upright="1"/>
                      </wps:wsp>
                      <wps:wsp>
                        <wps:cNvPr id="593" name="直线 376"/>
                        <wps:cNvSpPr/>
                        <wps:spPr>
                          <a:xfrm flipH="1">
                            <a:off x="7654" y="1076"/>
                            <a:ext cx="3" cy="360"/>
                          </a:xfrm>
                          <a:prstGeom prst="line">
                            <a:avLst/>
                          </a:prstGeom>
                          <a:ln w="9525" cap="flat" cmpd="sng">
                            <a:solidFill>
                              <a:srgbClr val="000000"/>
                            </a:solidFill>
                            <a:prstDash val="solid"/>
                            <a:headEnd type="none" w="med" len="med"/>
                            <a:tailEnd type="none" w="med" len="med"/>
                          </a:ln>
                        </wps:spPr>
                        <wps:bodyPr upright="1"/>
                      </wps:wsp>
                      <wps:wsp>
                        <wps:cNvPr id="594" name="直线 377"/>
                        <wps:cNvSpPr/>
                        <wps:spPr>
                          <a:xfrm>
                            <a:off x="4874" y="1924"/>
                            <a:ext cx="7" cy="261"/>
                          </a:xfrm>
                          <a:prstGeom prst="line">
                            <a:avLst/>
                          </a:prstGeom>
                          <a:ln w="9525" cap="flat" cmpd="sng">
                            <a:solidFill>
                              <a:srgbClr val="000000"/>
                            </a:solidFill>
                            <a:prstDash val="solid"/>
                            <a:headEnd type="none" w="med" len="med"/>
                            <a:tailEnd type="none" w="med" len="med"/>
                          </a:ln>
                        </wps:spPr>
                        <wps:bodyPr upright="1"/>
                      </wps:wsp>
                      <wps:wsp>
                        <wps:cNvPr id="595" name="直线 378"/>
                        <wps:cNvSpPr/>
                        <wps:spPr>
                          <a:xfrm flipV="1">
                            <a:off x="4881" y="2177"/>
                            <a:ext cx="2000" cy="8"/>
                          </a:xfrm>
                          <a:prstGeom prst="line">
                            <a:avLst/>
                          </a:prstGeom>
                          <a:ln w="9525" cap="flat" cmpd="sng">
                            <a:solidFill>
                              <a:srgbClr val="000000"/>
                            </a:solidFill>
                            <a:prstDash val="solid"/>
                            <a:headEnd type="none" w="med" len="med"/>
                            <a:tailEnd type="none" w="med" len="med"/>
                          </a:ln>
                        </wps:spPr>
                        <wps:bodyPr upright="1"/>
                      </wps:wsp>
                      <wps:wsp>
                        <wps:cNvPr id="596" name="直线 379"/>
                        <wps:cNvSpPr/>
                        <wps:spPr>
                          <a:xfrm flipH="1" flipV="1">
                            <a:off x="6894" y="1904"/>
                            <a:ext cx="7" cy="281"/>
                          </a:xfrm>
                          <a:prstGeom prst="line">
                            <a:avLst/>
                          </a:prstGeom>
                          <a:ln w="9525" cap="flat" cmpd="sng">
                            <a:solidFill>
                              <a:srgbClr val="000000"/>
                            </a:solidFill>
                            <a:prstDash val="solid"/>
                            <a:headEnd type="none" w="med" len="med"/>
                            <a:tailEnd type="none" w="med" len="med"/>
                          </a:ln>
                        </wps:spPr>
                        <wps:bodyPr upright="1"/>
                      </wps:wsp>
                      <pic:pic xmlns:pic="http://schemas.openxmlformats.org/drawingml/2006/picture">
                        <pic:nvPicPr>
                          <pic:cNvPr id="597" name="图片 380"/>
                          <pic:cNvPicPr>
                            <a:picLocks noChangeAspect="1"/>
                          </pic:cNvPicPr>
                        </pic:nvPicPr>
                        <pic:blipFill>
                          <a:blip r:embed="rId34"/>
                          <a:stretch>
                            <a:fillRect/>
                          </a:stretch>
                        </pic:blipFill>
                        <pic:spPr>
                          <a:xfrm>
                            <a:off x="4806" y="1708"/>
                            <a:ext cx="135" cy="155"/>
                          </a:xfrm>
                          <a:prstGeom prst="rect">
                            <a:avLst/>
                          </a:prstGeom>
                          <a:noFill/>
                          <a:ln>
                            <a:noFill/>
                          </a:ln>
                        </pic:spPr>
                      </pic:pic>
                      <pic:pic xmlns:pic="http://schemas.openxmlformats.org/drawingml/2006/picture">
                        <pic:nvPicPr>
                          <pic:cNvPr id="598" name="图片 381"/>
                          <pic:cNvPicPr>
                            <a:picLocks noChangeAspect="1"/>
                          </pic:cNvPicPr>
                        </pic:nvPicPr>
                        <pic:blipFill>
                          <a:blip r:embed="rId34"/>
                          <a:stretch>
                            <a:fillRect/>
                          </a:stretch>
                        </pic:blipFill>
                        <pic:spPr>
                          <a:xfrm>
                            <a:off x="5606" y="1708"/>
                            <a:ext cx="135" cy="155"/>
                          </a:xfrm>
                          <a:prstGeom prst="rect">
                            <a:avLst/>
                          </a:prstGeom>
                          <a:noFill/>
                          <a:ln>
                            <a:noFill/>
                          </a:ln>
                        </pic:spPr>
                      </pic:pic>
                      <pic:pic xmlns:pic="http://schemas.openxmlformats.org/drawingml/2006/picture">
                        <pic:nvPicPr>
                          <pic:cNvPr id="599" name="图片 382"/>
                          <pic:cNvPicPr>
                            <a:picLocks noChangeAspect="1"/>
                          </pic:cNvPicPr>
                        </pic:nvPicPr>
                        <pic:blipFill>
                          <a:blip r:embed="rId34"/>
                          <a:stretch>
                            <a:fillRect/>
                          </a:stretch>
                        </pic:blipFill>
                        <pic:spPr>
                          <a:xfrm>
                            <a:off x="6826" y="1708"/>
                            <a:ext cx="135" cy="155"/>
                          </a:xfrm>
                          <a:prstGeom prst="rect">
                            <a:avLst/>
                          </a:prstGeom>
                          <a:noFill/>
                          <a:ln>
                            <a:noFill/>
                          </a:ln>
                        </pic:spPr>
                      </pic:pic>
                      <pic:pic xmlns:pic="http://schemas.openxmlformats.org/drawingml/2006/picture">
                        <pic:nvPicPr>
                          <pic:cNvPr id="600" name="图片 383"/>
                          <pic:cNvPicPr>
                            <a:picLocks noChangeAspect="1"/>
                          </pic:cNvPicPr>
                        </pic:nvPicPr>
                        <pic:blipFill>
                          <a:blip r:embed="rId34"/>
                          <a:stretch>
                            <a:fillRect/>
                          </a:stretch>
                        </pic:blipFill>
                        <pic:spPr>
                          <a:xfrm>
                            <a:off x="7646" y="1708"/>
                            <a:ext cx="135" cy="155"/>
                          </a:xfrm>
                          <a:prstGeom prst="rect">
                            <a:avLst/>
                          </a:prstGeom>
                          <a:noFill/>
                          <a:ln>
                            <a:noFill/>
                          </a:ln>
                        </pic:spPr>
                      </pic:pic>
                      <wps:wsp>
                        <wps:cNvPr id="601" name="直线 384"/>
                        <wps:cNvSpPr/>
                        <wps:spPr>
                          <a:xfrm>
                            <a:off x="5661" y="2335"/>
                            <a:ext cx="2040" cy="0"/>
                          </a:xfrm>
                          <a:prstGeom prst="line">
                            <a:avLst/>
                          </a:prstGeom>
                          <a:ln w="9525" cap="flat" cmpd="sng">
                            <a:solidFill>
                              <a:srgbClr val="000000"/>
                            </a:solidFill>
                            <a:prstDash val="solid"/>
                            <a:headEnd type="none" w="med" len="med"/>
                            <a:tailEnd type="none" w="med" len="med"/>
                          </a:ln>
                        </wps:spPr>
                        <wps:bodyPr upright="1"/>
                      </wps:wsp>
                      <wps:wsp>
                        <wps:cNvPr id="602" name="直线 385"/>
                        <wps:cNvSpPr/>
                        <wps:spPr>
                          <a:xfrm>
                            <a:off x="5661" y="1897"/>
                            <a:ext cx="0" cy="440"/>
                          </a:xfrm>
                          <a:prstGeom prst="line">
                            <a:avLst/>
                          </a:prstGeom>
                          <a:ln w="9525" cap="flat" cmpd="sng">
                            <a:solidFill>
                              <a:srgbClr val="000000"/>
                            </a:solidFill>
                            <a:prstDash val="solid"/>
                            <a:headEnd type="none" w="med" len="med"/>
                            <a:tailEnd type="none" w="med" len="med"/>
                          </a:ln>
                        </wps:spPr>
                        <wps:bodyPr upright="1"/>
                      </wps:wsp>
                      <wps:wsp>
                        <wps:cNvPr id="603" name="直线 386"/>
                        <wps:cNvSpPr/>
                        <wps:spPr>
                          <a:xfrm>
                            <a:off x="7701" y="1897"/>
                            <a:ext cx="0" cy="440"/>
                          </a:xfrm>
                          <a:prstGeom prst="line">
                            <a:avLst/>
                          </a:prstGeom>
                          <a:ln w="9525" cap="flat" cmpd="sng">
                            <a:solidFill>
                              <a:srgbClr val="000000"/>
                            </a:solidFill>
                            <a:prstDash val="solid"/>
                            <a:headEnd type="none" w="med" len="med"/>
                            <a:tailEnd type="none" w="med" len="med"/>
                          </a:ln>
                        </wps:spPr>
                        <wps:bodyPr upright="1"/>
                      </wps:wsp>
                      <wps:wsp>
                        <wps:cNvPr id="604" name="文本框 387"/>
                        <wps:cNvSpPr txBox="1"/>
                        <wps:spPr>
                          <a:xfrm>
                            <a:off x="7521" y="1447"/>
                            <a:ext cx="433" cy="202"/>
                          </a:xfrm>
                          <a:prstGeom prst="rect">
                            <a:avLst/>
                          </a:prstGeom>
                          <a:noFill/>
                          <a:ln>
                            <a:noFill/>
                          </a:ln>
                        </wps:spPr>
                        <wps:txbx>
                          <w:txbxContent>
                            <w:p>
                              <w:pPr>
                                <w:spacing w:before="0" w:line="202" w:lineRule="exact"/>
                                <w:ind w:left="0" w:right="0" w:firstLine="0"/>
                                <w:jc w:val="left"/>
                                <w:rPr>
                                  <w:sz w:val="20"/>
                                </w:rPr>
                              </w:pPr>
                              <w:r>
                                <w:rPr>
                                  <w:sz w:val="20"/>
                                </w:rPr>
                                <w:t>数据</w:t>
                              </w:r>
                            </w:p>
                          </w:txbxContent>
                        </wps:txbx>
                        <wps:bodyPr lIns="0" tIns="0" rIns="0" bIns="0" upright="1"/>
                      </wps:wsp>
                      <wps:wsp>
                        <wps:cNvPr id="605" name="文本框 388"/>
                        <wps:cNvSpPr txBox="1"/>
                        <wps:spPr>
                          <a:xfrm>
                            <a:off x="6700" y="1467"/>
                            <a:ext cx="433" cy="202"/>
                          </a:xfrm>
                          <a:prstGeom prst="rect">
                            <a:avLst/>
                          </a:prstGeom>
                          <a:noFill/>
                          <a:ln>
                            <a:noFill/>
                          </a:ln>
                        </wps:spPr>
                        <wps:txbx>
                          <w:txbxContent>
                            <w:p>
                              <w:pPr>
                                <w:spacing w:before="0" w:line="202" w:lineRule="exact"/>
                                <w:ind w:left="0" w:right="0" w:firstLine="0"/>
                                <w:jc w:val="left"/>
                                <w:rPr>
                                  <w:sz w:val="20"/>
                                </w:rPr>
                              </w:pPr>
                              <w:r>
                                <w:rPr>
                                  <w:sz w:val="20"/>
                                </w:rPr>
                                <w:t>时钟</w:t>
                              </w:r>
                            </w:p>
                          </w:txbxContent>
                        </wps:txbx>
                        <wps:bodyPr lIns="0" tIns="0" rIns="0" bIns="0" upright="1"/>
                      </wps:wsp>
                      <wps:wsp>
                        <wps:cNvPr id="606" name="文本框 389"/>
                        <wps:cNvSpPr txBox="1"/>
                        <wps:spPr>
                          <a:xfrm>
                            <a:off x="4660" y="1471"/>
                            <a:ext cx="1230" cy="221"/>
                          </a:xfrm>
                          <a:prstGeom prst="rect">
                            <a:avLst/>
                          </a:prstGeom>
                          <a:noFill/>
                          <a:ln>
                            <a:noFill/>
                          </a:ln>
                        </wps:spPr>
                        <wps:txbx>
                          <w:txbxContent>
                            <w:p>
                              <w:pPr>
                                <w:tabs>
                                  <w:tab w:val="left" w:pos="796"/>
                                </w:tabs>
                                <w:spacing w:before="0" w:line="221" w:lineRule="exact"/>
                                <w:ind w:left="0" w:right="0" w:firstLine="0"/>
                                <w:jc w:val="left"/>
                                <w:rPr>
                                  <w:sz w:val="20"/>
                                </w:rPr>
                              </w:pPr>
                              <w:r>
                                <w:rPr>
                                  <w:spacing w:val="4"/>
                                  <w:sz w:val="20"/>
                                </w:rPr>
                                <w:t>时</w:t>
                              </w:r>
                              <w:r>
                                <w:rPr>
                                  <w:sz w:val="20"/>
                                </w:rPr>
                                <w:t>钟</w:t>
                              </w:r>
                              <w:r>
                                <w:rPr>
                                  <w:sz w:val="20"/>
                                </w:rPr>
                                <w:tab/>
                              </w:r>
                              <w:r>
                                <w:rPr>
                                  <w:spacing w:val="4"/>
                                  <w:position w:val="2"/>
                                  <w:sz w:val="20"/>
                                </w:rPr>
                                <w:t>数据</w:t>
                              </w:r>
                            </w:p>
                          </w:txbxContent>
                        </wps:txbx>
                        <wps:bodyPr lIns="0" tIns="0" rIns="0" bIns="0" upright="1"/>
                      </wps:wsp>
                      <wps:wsp>
                        <wps:cNvPr id="607" name="文本框 390"/>
                        <wps:cNvSpPr txBox="1"/>
                        <wps:spPr>
                          <a:xfrm>
                            <a:off x="6857" y="927"/>
                            <a:ext cx="676" cy="224"/>
                          </a:xfrm>
                          <a:prstGeom prst="rect">
                            <a:avLst/>
                          </a:prstGeom>
                          <a:noFill/>
                          <a:ln>
                            <a:noFill/>
                          </a:ln>
                        </wps:spPr>
                        <wps:txbx>
                          <w:txbxContent>
                            <w:p>
                              <w:pPr>
                                <w:spacing w:before="0" w:line="223" w:lineRule="exact"/>
                                <w:ind w:left="0" w:right="0" w:firstLine="0"/>
                                <w:jc w:val="left"/>
                                <w:rPr>
                                  <w:sz w:val="20"/>
                                </w:rPr>
                              </w:pPr>
                              <w:r>
                                <w:rPr>
                                  <w:rFonts w:ascii="Times New Roman" w:eastAsia="Times New Roman"/>
                                  <w:w w:val="100"/>
                                  <w:sz w:val="20"/>
                                  <w:u w:val="single"/>
                                </w:rPr>
                                <w:t xml:space="preserve"> </w:t>
                              </w:r>
                              <w:r>
                                <w:rPr>
                                  <w:rFonts w:ascii="Times New Roman" w:eastAsia="Times New Roman"/>
                                  <w:sz w:val="20"/>
                                  <w:u w:val="single"/>
                                </w:rPr>
                                <w:t xml:space="preserve">   </w:t>
                              </w:r>
                              <w:r>
                                <w:rPr>
                                  <w:rFonts w:ascii="Times New Roman" w:eastAsia="Times New Roman"/>
                                  <w:sz w:val="20"/>
                                </w:rPr>
                                <w:t xml:space="preserve"> </w:t>
                              </w:r>
                              <w:r>
                                <w:rPr>
                                  <w:sz w:val="20"/>
                                </w:rPr>
                                <w:t>输入</w:t>
                              </w:r>
                            </w:p>
                          </w:txbxContent>
                        </wps:txbx>
                        <wps:bodyPr lIns="0" tIns="0" rIns="0" bIns="0" upright="1"/>
                      </wps:wsp>
                      <wps:wsp>
                        <wps:cNvPr id="608" name="文本框 391"/>
                        <wps:cNvSpPr txBox="1"/>
                        <wps:spPr>
                          <a:xfrm>
                            <a:off x="5016" y="953"/>
                            <a:ext cx="433" cy="202"/>
                          </a:xfrm>
                          <a:prstGeom prst="rect">
                            <a:avLst/>
                          </a:prstGeom>
                          <a:noFill/>
                          <a:ln>
                            <a:noFill/>
                          </a:ln>
                        </wps:spPr>
                        <wps:txbx>
                          <w:txbxContent>
                            <w:p>
                              <w:pPr>
                                <w:spacing w:before="0" w:line="202" w:lineRule="exact"/>
                                <w:ind w:left="0" w:right="0" w:firstLine="0"/>
                                <w:jc w:val="left"/>
                                <w:rPr>
                                  <w:sz w:val="20"/>
                                </w:rPr>
                              </w:pPr>
                              <w:r>
                                <w:rPr>
                                  <w:sz w:val="20"/>
                                </w:rPr>
                                <w:t>输出</w:t>
                              </w:r>
                            </w:p>
                          </w:txbxContent>
                        </wps:txbx>
                        <wps:bodyPr lIns="0" tIns="0" rIns="0" bIns="0" upright="1"/>
                      </wps:wsp>
                      <wps:wsp>
                        <wps:cNvPr id="609" name="文本框 392"/>
                        <wps:cNvSpPr txBox="1"/>
                        <wps:spPr>
                          <a:xfrm>
                            <a:off x="5337" y="361"/>
                            <a:ext cx="1960" cy="224"/>
                          </a:xfrm>
                          <a:prstGeom prst="rect">
                            <a:avLst/>
                          </a:prstGeom>
                          <a:noFill/>
                          <a:ln>
                            <a:noFill/>
                          </a:ln>
                        </wps:spPr>
                        <wps:txbx>
                          <w:txbxContent>
                            <w:p>
                              <w:pPr>
                                <w:spacing w:before="0" w:line="223" w:lineRule="exact"/>
                                <w:ind w:left="0" w:right="0" w:firstLine="0"/>
                                <w:jc w:val="left"/>
                                <w:rPr>
                                  <w:sz w:val="20"/>
                                </w:rPr>
                              </w:pPr>
                              <w:r>
                                <w:rPr>
                                  <w:rFonts w:ascii="Times New Roman" w:eastAsia="Times New Roman"/>
                                  <w:sz w:val="20"/>
                                </w:rPr>
                                <w:t xml:space="preserve">AV5233C </w:t>
                              </w:r>
                              <w:r>
                                <w:rPr>
                                  <w:sz w:val="20"/>
                                </w:rPr>
                                <w:t>误码测试仪</w:t>
                              </w:r>
                            </w:p>
                          </w:txbxContent>
                        </wps:txbx>
                        <wps:bodyPr lIns="0" tIns="0" rIns="0" bIns="0" upright="1"/>
                      </wps:wsp>
                    </wpg:wgp>
                  </a:graphicData>
                </a:graphic>
              </wp:anchor>
            </w:drawing>
          </mc:Choice>
          <mc:Fallback>
            <w:pict>
              <v:group id="组合 368" o:spid="_x0000_s1026" o:spt="203" style="position:absolute;left:0pt;margin-left:223.65pt;margin-top:11.05pt;height:106.05pt;width:183.75pt;mso-position-horizontal-relative:page;mso-wrap-distance-bottom:0pt;mso-wrap-distance-top:0pt;z-index:-251488256;mso-width-relative:page;mso-height-relative:page;" coordorigin="4474,221" coordsize="3675,2121" o:gfxdata="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">
                <o:lock v:ext="edit" aspectratio="f"/>
                <v:rect id="矩形 369" o:spid="_x0000_s1026" o:spt="1" style="position:absolute;left:4481;top:228;height:1660;width:3660;" filled="f" stroked="t" coordsize="21600,21600" o:gfxdata="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ZJvr4A&#10;AADcAAAADwAAAAAAAAABACAAAAAiAAAAZHJzL2Rvd25yZXYueG1sUEsBAhQAFAAAAAgAh07iQDMv&#10;BZ47AAAAOQAAABAAAAAAAAAAAQAgAAAADQEAAGRycy9zaGFwZXhtbC54bWxQSwUGAAAAAAYABgBb&#10;AQAAtwMAAAAA&#10;">
                  <v:fill on="f" focussize="0,0"/>
                  <v:stroke color="#000000" joinstyle="miter"/>
                  <v:imagedata o:title=""/>
                  <o:lock v:ext="edit" aspectratio="f"/>
                </v:rect>
                <v:line id="直线 370" o:spid="_x0000_s1026" o:spt="20" style="position:absolute;left:4837;top:1076;flip:x;height:0;width:160;" filled="f" stroked="t" coordsize="21600,21600" o:gfxdata="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XZaQ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71" o:spid="_x0000_s1026" o:spt="20" style="position:absolute;left:4854;top:1096;flip:x;height:380;width:3;" filled="f" stroked="t" coordsize="21600,21600" o:gfxdata="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6c4z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372" o:spid="_x0000_s1026" o:spt="20" style="position:absolute;left:5457;top:1076;height:0;width:200;" filled="f" stroked="t" coordsize="21600,21600" o:gfxdata="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Obn/m/&#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373" o:spid="_x0000_s1026" o:spt="20" style="position:absolute;left:5634;top:1076;height:360;width:0;" filled="f" stroked="t" coordsize="21600,21600" o:gfxdata="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4oLm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74" o:spid="_x0000_s1026" o:spt="20" style="position:absolute;left:6874;top:1096;flip:x;height:320;width:3;" filled="f" stroked="t" coordsize="21600,21600" o:gfxdata="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rxc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75" o:spid="_x0000_s1026" o:spt="20" style="position:absolute;left:7517;top:1076;height:0;width:140;" filled="f" stroked="t" coordsize="21600,21600" o:gfxdata="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jmm1W/&#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376" o:spid="_x0000_s1026" o:spt="20" style="position:absolute;left:7654;top:1076;flip:x;height:360;width:3;" filled="f" stroked="t" coordsize="21600,21600" o:gfxdata="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5TKn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77" o:spid="_x0000_s1026" o:spt="20" style="position:absolute;left:4874;top:1924;height:261;width:7;" filled="f" stroked="t" coordsize="21600,21600" o:gfxdata="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EOmu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78" o:spid="_x0000_s1026" o:spt="20" style="position:absolute;left:4881;top:2177;flip:y;height:8;width:2000;" filled="f" stroked="t" coordsize="21600,21600" o:gfxdata="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Mfdw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79" o:spid="_x0000_s1026" o:spt="20" style="position:absolute;left:6894;top:1904;flip:x y;height:281;width:7;" filled="f" stroked="t" coordsize="21600,21600" o:gfxdata="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lU6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图片 380" o:spid="_x0000_s1026" o:spt="75" alt="" type="#_x0000_t75" style="position:absolute;left:4806;top:1708;height:155;width:135;" filled="f" o:preferrelative="t" stroked="f" coordsize="21600,21600" o:gfxdata="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JHyivQAA&#10;ANwAAAAPAAAAAAAAAAEAIAAAACIAAABkcnMvZG93bnJldi54bWxQSwECFAAUAAAACACHTuJAMy8F&#10;njsAAAA5AAAAEAAAAAAAAAABACAAAAAMAQAAZHJzL3NoYXBleG1sLnhtbFBLBQYAAAAABgAGAFsB&#10;AAC2AwAAAAA=&#10;">
                  <v:fill on="f" focussize="0,0"/>
                  <v:stroke on="f"/>
                  <v:imagedata r:id="rId34" o:title=""/>
                  <o:lock v:ext="edit" aspectratio="t"/>
                </v:shape>
                <v:shape id="图片 381" o:spid="_x0000_s1026" o:spt="75" alt="" type="#_x0000_t75" style="position:absolute;left:5606;top:1708;height:155;width:135;" filled="f" o:preferrelative="t" stroked="f" coordsize="21600,21600" o:gfxdata="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e76NC5AAAA3AAA&#10;AA8AAAAAAAAAAQAgAAAAIgAAAGRycy9kb3ducmV2LnhtbFBLAQIUABQAAAAIAIdO4kAzLwWeOwAA&#10;ADkAAAAQAAAAAAAAAAEAIAAAAAgBAABkcnMvc2hhcGV4bWwueG1sUEsFBgAAAAAGAAYAWwEAALID&#10;AAAAAA==&#10;">
                  <v:fill on="f" focussize="0,0"/>
                  <v:stroke on="f"/>
                  <v:imagedata r:id="rId34" o:title=""/>
                  <o:lock v:ext="edit" aspectratio="t"/>
                </v:shape>
                <v:shape id="图片 382" o:spid="_x0000_s1026" o:spt="75" alt="" type="#_x0000_t75" style="position:absolute;left:6826;top:1708;height:155;width:135;" filled="f" o:preferrelative="t" stroked="f" coordsize="21600,21600" o:gfxdata="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901LvQAA&#10;ANwAAAAPAAAAAAAAAAEAIAAAACIAAABkcnMvZG93bnJldi54bWxQSwECFAAUAAAACACHTuJAMy8F&#10;njsAAAA5AAAAEAAAAAAAAAABACAAAAAMAQAAZHJzL3NoYXBleG1sLnhtbFBLBQYAAAAABgAGAFsB&#10;AAC2AwAAAAA=&#10;">
                  <v:fill on="f" focussize="0,0"/>
                  <v:stroke on="f"/>
                  <v:imagedata r:id="rId34" o:title=""/>
                  <o:lock v:ext="edit" aspectratio="t"/>
                </v:shape>
                <v:shape id="图片 383" o:spid="_x0000_s1026" o:spt="75" alt="" type="#_x0000_t75" style="position:absolute;left:7646;top:1708;height:155;width:135;" filled="f" o:preferrelative="t" stroked="f" coordsize="21600,21600" o:gfxdata="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riEC25AAAA3AAA&#10;AA8AAAAAAAAAAQAgAAAAIgAAAGRycy9kb3ducmV2LnhtbFBLAQIUABQAAAAIAIdO4kAzLwWeOwAA&#10;ADkAAAAQAAAAAAAAAAEAIAAAAAgBAABkcnMvc2hhcGV4bWwueG1sUEsFBgAAAAAGAAYAWwEAALID&#10;AAAAAA==&#10;">
                  <v:fill on="f" focussize="0,0"/>
                  <v:stroke on="f"/>
                  <v:imagedata r:id="rId34" o:title=""/>
                  <o:lock v:ext="edit" aspectratio="t"/>
                </v:shape>
                <v:line id="直线 384" o:spid="_x0000_s1026" o:spt="20" style="position:absolute;left:5661;top:2335;height:0;width:2040;" filled="f" stroked="t" coordsize="21600,21600" o:gfxdata="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xvx2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85" o:spid="_x0000_s1026" o:spt="20" style="position:absolute;left:5661;top:1897;height:440;width:0;" filled="f" stroked="t" coordsize="21600,21600" o:gfxdata="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yW+u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86" o:spid="_x0000_s1026" o:spt="20" style="position:absolute;left:7701;top:1897;height:440;width:0;" filled="f" stroked="t" coordsize="21600,21600" o:gfxdata="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SFyjW/&#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文本框 387" o:spid="_x0000_s1026" o:spt="202" type="#_x0000_t202" style="position:absolute;left:7521;top:1447;height:202;width:433;" filled="f" stroked="f" coordsize="21600,21600" o:gfxdata="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BGdB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2" w:lineRule="exact"/>
                          <w:ind w:left="0" w:right="0" w:firstLine="0"/>
                          <w:jc w:val="left"/>
                          <w:rPr>
                            <w:sz w:val="20"/>
                          </w:rPr>
                        </w:pPr>
                        <w:r>
                          <w:rPr>
                            <w:sz w:val="20"/>
                          </w:rPr>
                          <w:t>数据</w:t>
                        </w:r>
                      </w:p>
                    </w:txbxContent>
                  </v:textbox>
                </v:shape>
                <v:shape id="文本框 388" o:spid="_x0000_s1026" o:spt="202" type="#_x0000_t202" style="position:absolute;left:6700;top:1467;height:202;width:433;" filled="f" stroked="f" coordsize="21600,21600" o:gfxdata="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104n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2" w:lineRule="exact"/>
                          <w:ind w:left="0" w:right="0" w:firstLine="0"/>
                          <w:jc w:val="left"/>
                          <w:rPr>
                            <w:sz w:val="20"/>
                          </w:rPr>
                        </w:pPr>
                        <w:r>
                          <w:rPr>
                            <w:sz w:val="20"/>
                          </w:rPr>
                          <w:t>时钟</w:t>
                        </w:r>
                      </w:p>
                    </w:txbxContent>
                  </v:textbox>
                </v:shape>
                <v:shape id="文本框 389" o:spid="_x0000_s1026" o:spt="202" type="#_x0000_t202" style="position:absolute;left:4660;top:1471;height:221;width:1230;" filled="f" stroked="f" coordsize="21600,21600" o:gfxdata="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m6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796"/>
                          </w:tabs>
                          <w:spacing w:before="0" w:line="221" w:lineRule="exact"/>
                          <w:ind w:left="0" w:right="0" w:firstLine="0"/>
                          <w:jc w:val="left"/>
                          <w:rPr>
                            <w:sz w:val="20"/>
                          </w:rPr>
                        </w:pPr>
                        <w:r>
                          <w:rPr>
                            <w:spacing w:val="4"/>
                            <w:sz w:val="20"/>
                          </w:rPr>
                          <w:t>时</w:t>
                        </w:r>
                        <w:r>
                          <w:rPr>
                            <w:sz w:val="20"/>
                          </w:rPr>
                          <w:t>钟</w:t>
                        </w:r>
                        <w:r>
                          <w:rPr>
                            <w:sz w:val="20"/>
                          </w:rPr>
                          <w:tab/>
                        </w:r>
                        <w:r>
                          <w:rPr>
                            <w:spacing w:val="4"/>
                            <w:position w:val="2"/>
                            <w:sz w:val="20"/>
                          </w:rPr>
                          <w:t>数据</w:t>
                        </w:r>
                      </w:p>
                    </w:txbxContent>
                  </v:textbox>
                </v:shape>
                <v:shape id="文本框 390" o:spid="_x0000_s1026" o:spt="202" type="#_x0000_t202" style="position:absolute;left:6857;top:927;height:224;width:676;" filled="f" stroked="f" coordsize="21600,21600" o:gfxdata="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DA3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23" w:lineRule="exact"/>
                          <w:ind w:left="0" w:right="0" w:firstLine="0"/>
                          <w:jc w:val="left"/>
                          <w:rPr>
                            <w:sz w:val="20"/>
                          </w:rPr>
                        </w:pPr>
                        <w:r>
                          <w:rPr>
                            <w:rFonts w:ascii="Times New Roman" w:eastAsia="Times New Roman"/>
                            <w:w w:val="100"/>
                            <w:sz w:val="20"/>
                            <w:u w:val="single"/>
                          </w:rPr>
                          <w:t xml:space="preserve"> </w:t>
                        </w:r>
                        <w:r>
                          <w:rPr>
                            <w:rFonts w:ascii="Times New Roman" w:eastAsia="Times New Roman"/>
                            <w:sz w:val="20"/>
                            <w:u w:val="single"/>
                          </w:rPr>
                          <w:t xml:space="preserve">   </w:t>
                        </w:r>
                        <w:r>
                          <w:rPr>
                            <w:rFonts w:ascii="Times New Roman" w:eastAsia="Times New Roman"/>
                            <w:sz w:val="20"/>
                          </w:rPr>
                          <w:t xml:space="preserve"> </w:t>
                        </w:r>
                        <w:r>
                          <w:rPr>
                            <w:sz w:val="20"/>
                          </w:rPr>
                          <w:t>输入</w:t>
                        </w:r>
                      </w:p>
                    </w:txbxContent>
                  </v:textbox>
                </v:shape>
                <v:shape id="文本框 391" o:spid="_x0000_s1026" o:spt="202" type="#_x0000_t202" style="position:absolute;left:5016;top:953;height:202;width:433;" filled="f" stroked="f" coordsize="21600,21600" o:gfxdata="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clwG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2" w:lineRule="exact"/>
                          <w:ind w:left="0" w:right="0" w:firstLine="0"/>
                          <w:jc w:val="left"/>
                          <w:rPr>
                            <w:sz w:val="20"/>
                          </w:rPr>
                        </w:pPr>
                        <w:r>
                          <w:rPr>
                            <w:sz w:val="20"/>
                          </w:rPr>
                          <w:t>输出</w:t>
                        </w:r>
                      </w:p>
                    </w:txbxContent>
                  </v:textbox>
                </v:shape>
                <v:shape id="文本框 392" o:spid="_x0000_s1026" o:spt="202" type="#_x0000_t202" style="position:absolute;left:5337;top:361;height:224;width:1960;" filled="f" stroked="f" coordsize="21600,21600" o:gfxdata="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YQMp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23" w:lineRule="exact"/>
                          <w:ind w:left="0" w:right="0" w:firstLine="0"/>
                          <w:jc w:val="left"/>
                          <w:rPr>
                            <w:sz w:val="20"/>
                          </w:rPr>
                        </w:pPr>
                        <w:r>
                          <w:rPr>
                            <w:rFonts w:ascii="Times New Roman" w:eastAsia="Times New Roman"/>
                            <w:sz w:val="20"/>
                          </w:rPr>
                          <w:t xml:space="preserve">AV5233C </w:t>
                        </w:r>
                        <w:r>
                          <w:rPr>
                            <w:sz w:val="20"/>
                          </w:rPr>
                          <w:t>误码测试仪</w:t>
                        </w:r>
                      </w:p>
                    </w:txbxContent>
                  </v:textbox>
                </v:shape>
                <w10:wrap type="topAndBottom"/>
              </v:group>
            </w:pict>
          </mc:Fallback>
        </mc:AlternateContent>
      </w:r>
    </w:p>
    <w:p>
      <w:pPr>
        <w:pStyle w:val="6"/>
        <w:spacing w:before="84"/>
        <w:ind w:left="5" w:right="6"/>
        <w:jc w:val="center"/>
      </w:pPr>
      <w:r>
        <w:t>图</w:t>
      </w:r>
      <w:r>
        <w:rPr>
          <w:rFonts w:ascii="Times New Roman" w:eastAsia="Times New Roman"/>
        </w:rPr>
        <w:t xml:space="preserve">4-8 </w:t>
      </w:r>
      <w:r>
        <w:t>时钟、</w:t>
      </w:r>
      <w:r>
        <w:rPr>
          <w:rFonts w:ascii="Times New Roman" w:eastAsia="Times New Roman"/>
        </w:rPr>
        <w:t>RZ</w:t>
      </w:r>
      <w:r>
        <w:t>、</w:t>
      </w:r>
      <w:r>
        <w:rPr>
          <w:rFonts w:ascii="Times New Roman" w:eastAsia="Times New Roman"/>
        </w:rPr>
        <w:t>NRZ</w:t>
      </w:r>
      <w:r>
        <w:t>测试连接图</w:t>
      </w:r>
    </w:p>
    <w:p>
      <w:pPr>
        <w:pStyle w:val="12"/>
        <w:numPr>
          <w:ilvl w:val="2"/>
          <w:numId w:val="10"/>
        </w:numPr>
        <w:tabs>
          <w:tab w:val="left" w:pos="807"/>
        </w:tabs>
        <w:spacing w:before="48" w:after="0" w:line="240" w:lineRule="auto"/>
        <w:ind w:left="806" w:right="0" w:hanging="668"/>
        <w:jc w:val="left"/>
        <w:rPr>
          <w:rFonts w:hint="eastAsia" w:ascii="黑体" w:eastAsia="黑体"/>
          <w:sz w:val="21"/>
        </w:rPr>
      </w:pPr>
      <w:r>
        <w:rPr>
          <w:rFonts w:hint="eastAsia" w:ascii="黑体" w:eastAsia="黑体"/>
          <w:spacing w:val="4"/>
          <w:sz w:val="21"/>
        </w:rPr>
        <w:t>AMI、HDB3</w:t>
      </w:r>
      <w:r>
        <w:rPr>
          <w:rFonts w:hint="eastAsia" w:ascii="黑体" w:eastAsia="黑体"/>
          <w:spacing w:val="6"/>
          <w:sz w:val="21"/>
        </w:rPr>
        <w:t xml:space="preserve"> 测试</w:t>
      </w:r>
    </w:p>
    <w:p>
      <w:pPr>
        <w:pStyle w:val="12"/>
        <w:numPr>
          <w:ilvl w:val="3"/>
          <w:numId w:val="14"/>
        </w:numPr>
        <w:tabs>
          <w:tab w:val="left" w:pos="1028"/>
        </w:tabs>
        <w:spacing w:before="53" w:after="0" w:line="240" w:lineRule="auto"/>
        <w:ind w:left="1027" w:right="0" w:hanging="889"/>
        <w:jc w:val="left"/>
        <w:rPr>
          <w:rFonts w:hint="eastAsia" w:ascii="黑体" w:eastAsia="黑体"/>
          <w:sz w:val="21"/>
        </w:rPr>
      </w:pPr>
      <w:r>
        <w:rPr>
          <w:rFonts w:hint="eastAsia" w:ascii="黑体" w:eastAsia="黑体"/>
          <w:spacing w:val="4"/>
          <w:sz w:val="21"/>
        </w:rPr>
        <w:t>直通测试</w:t>
      </w:r>
    </w:p>
    <w:p>
      <w:pPr>
        <w:pStyle w:val="12"/>
        <w:numPr>
          <w:ilvl w:val="4"/>
          <w:numId w:val="14"/>
        </w:numPr>
        <w:tabs>
          <w:tab w:val="left" w:pos="605"/>
        </w:tabs>
        <w:spacing w:before="52" w:after="0" w:line="240" w:lineRule="auto"/>
        <w:ind w:left="604" w:right="0" w:hanging="236"/>
        <w:jc w:val="left"/>
        <w:rPr>
          <w:rFonts w:ascii="Times New Roman" w:eastAsia="Times New Roman"/>
          <w:sz w:val="21"/>
        </w:rPr>
      </w:pPr>
      <w:r>
        <w:rPr>
          <w:spacing w:val="4"/>
          <w:sz w:val="21"/>
        </w:rPr>
        <w:t>测试连接如图</w:t>
      </w:r>
      <w:r>
        <w:rPr>
          <w:rFonts w:ascii="Times New Roman" w:eastAsia="Times New Roman"/>
          <w:spacing w:val="3"/>
          <w:sz w:val="21"/>
        </w:rPr>
        <w:t>4-9</w:t>
      </w:r>
    </w:p>
    <w:p>
      <w:pPr>
        <w:pStyle w:val="12"/>
        <w:numPr>
          <w:ilvl w:val="4"/>
          <w:numId w:val="14"/>
        </w:numPr>
        <w:tabs>
          <w:tab w:val="left" w:pos="802"/>
        </w:tabs>
        <w:spacing w:before="53" w:after="0" w:line="240" w:lineRule="auto"/>
        <w:ind w:left="801" w:right="0" w:hanging="245"/>
        <w:jc w:val="left"/>
        <w:rPr>
          <w:sz w:val="21"/>
        </w:rPr>
      </w:pPr>
      <w:r>
        <w:rPr>
          <w:spacing w:val="4"/>
          <w:sz w:val="21"/>
        </w:rPr>
        <w:t>测试步骤</w:t>
      </w:r>
    </w:p>
    <w:p>
      <w:pPr>
        <w:pStyle w:val="12"/>
        <w:numPr>
          <w:ilvl w:val="0"/>
          <w:numId w:val="15"/>
        </w:numPr>
        <w:tabs>
          <w:tab w:val="left" w:pos="937"/>
        </w:tabs>
        <w:spacing w:before="52" w:after="0" w:line="240" w:lineRule="auto"/>
        <w:ind w:left="936" w:right="0" w:hanging="328"/>
        <w:jc w:val="left"/>
        <w:rPr>
          <w:sz w:val="21"/>
        </w:rPr>
      </w:pPr>
      <w:r>
        <w:rPr>
          <w:spacing w:val="4"/>
          <w:sz w:val="21"/>
        </w:rPr>
        <w:t>设置速率为</w:t>
      </w:r>
      <w:r>
        <w:rPr>
          <w:rFonts w:ascii="Times New Roman" w:eastAsia="Times New Roman"/>
          <w:spacing w:val="5"/>
          <w:sz w:val="21"/>
        </w:rPr>
        <w:t>2M</w:t>
      </w:r>
      <w:r>
        <w:rPr>
          <w:spacing w:val="4"/>
          <w:sz w:val="21"/>
        </w:rPr>
        <w:t>，码型为</w:t>
      </w:r>
      <w:r>
        <w:rPr>
          <w:rFonts w:ascii="Times New Roman" w:eastAsia="Times New Roman"/>
          <w:spacing w:val="5"/>
          <w:sz w:val="21"/>
        </w:rPr>
        <w:t>HDB3</w:t>
      </w:r>
      <w:r>
        <w:rPr>
          <w:spacing w:val="9"/>
          <w:sz w:val="21"/>
        </w:rPr>
        <w:t>或</w:t>
      </w:r>
      <w:r>
        <w:rPr>
          <w:rFonts w:ascii="Times New Roman" w:eastAsia="Times New Roman"/>
          <w:spacing w:val="3"/>
          <w:sz w:val="21"/>
        </w:rPr>
        <w:t>AMI</w:t>
      </w:r>
      <w:r>
        <w:rPr>
          <w:spacing w:val="4"/>
          <w:sz w:val="21"/>
        </w:rPr>
        <w:t>，图形为</w:t>
      </w:r>
      <w:r>
        <w:rPr>
          <w:rFonts w:ascii="Times New Roman" w:eastAsia="Times New Roman"/>
          <w:spacing w:val="5"/>
          <w:sz w:val="21"/>
        </w:rPr>
        <w:t>2</w:t>
      </w:r>
      <w:r>
        <w:rPr>
          <w:rFonts w:ascii="Times New Roman" w:eastAsia="Times New Roman"/>
          <w:spacing w:val="5"/>
          <w:sz w:val="21"/>
          <w:vertAlign w:val="superscript"/>
        </w:rPr>
        <w:t>15</w:t>
      </w:r>
      <w:r>
        <w:rPr>
          <w:rFonts w:ascii="Times New Roman" w:eastAsia="Times New Roman"/>
          <w:spacing w:val="5"/>
          <w:sz w:val="21"/>
          <w:vertAlign w:val="baseline"/>
        </w:rPr>
        <w:t>-1</w:t>
      </w:r>
      <w:r>
        <w:rPr>
          <w:spacing w:val="4"/>
          <w:sz w:val="21"/>
          <w:vertAlign w:val="baseline"/>
        </w:rPr>
        <w:t>，误码方式</w:t>
      </w:r>
      <w:r>
        <w:rPr>
          <w:rFonts w:ascii="Times New Roman" w:eastAsia="Times New Roman"/>
          <w:spacing w:val="5"/>
          <w:sz w:val="21"/>
          <w:vertAlign w:val="baseline"/>
        </w:rPr>
        <w:t>BIT</w:t>
      </w:r>
      <w:r>
        <w:rPr>
          <w:spacing w:val="4"/>
          <w:sz w:val="21"/>
          <w:vertAlign w:val="baseline"/>
        </w:rPr>
        <w:t>，插入误码为</w:t>
      </w:r>
      <w:r>
        <w:rPr>
          <w:rFonts w:ascii="Times New Roman" w:eastAsia="Times New Roman"/>
          <w:spacing w:val="4"/>
          <w:sz w:val="21"/>
          <w:vertAlign w:val="baseline"/>
        </w:rPr>
        <w:t>0</w:t>
      </w:r>
      <w:r>
        <w:rPr>
          <w:sz w:val="21"/>
          <w:vertAlign w:val="baseline"/>
        </w:rPr>
        <w:t>。</w:t>
      </w:r>
    </w:p>
    <w:p>
      <w:pPr>
        <w:pStyle w:val="12"/>
        <w:numPr>
          <w:ilvl w:val="0"/>
          <w:numId w:val="15"/>
        </w:numPr>
        <w:tabs>
          <w:tab w:val="left" w:pos="937"/>
        </w:tabs>
        <w:spacing w:before="52" w:after="0" w:line="240" w:lineRule="auto"/>
        <w:ind w:left="936" w:right="0" w:hanging="328"/>
        <w:jc w:val="left"/>
        <w:rPr>
          <w:sz w:val="21"/>
        </w:rPr>
      </w:pPr>
      <w:r>
        <w:rPr>
          <w:spacing w:val="4"/>
          <w:sz w:val="21"/>
        </w:rPr>
        <w:t>按</w:t>
      </w:r>
      <w:r>
        <w:rPr>
          <w:rFonts w:ascii="Times New Roman" w:eastAsia="Times New Roman"/>
          <w:spacing w:val="6"/>
          <w:sz w:val="21"/>
        </w:rPr>
        <w:t>[</w:t>
      </w:r>
      <w:r>
        <w:rPr>
          <w:spacing w:val="4"/>
          <w:sz w:val="21"/>
        </w:rPr>
        <w:t>开始／停止</w:t>
      </w:r>
      <w:r>
        <w:rPr>
          <w:rFonts w:ascii="Times New Roman" w:eastAsia="Times New Roman"/>
          <w:spacing w:val="6"/>
          <w:sz w:val="21"/>
        </w:rPr>
        <w:t>]</w:t>
      </w:r>
      <w:r>
        <w:rPr>
          <w:spacing w:val="4"/>
          <w:sz w:val="21"/>
        </w:rPr>
        <w:t>键，误码显示应为</w:t>
      </w:r>
      <w:r>
        <w:rPr>
          <w:rFonts w:ascii="Times New Roman" w:eastAsia="Times New Roman"/>
          <w:spacing w:val="4"/>
          <w:sz w:val="21"/>
        </w:rPr>
        <w:t>0</w:t>
      </w:r>
      <w:r>
        <w:rPr>
          <w:sz w:val="21"/>
        </w:rPr>
        <w:t>。</w:t>
      </w:r>
    </w:p>
    <w:p>
      <w:pPr>
        <w:pStyle w:val="12"/>
        <w:numPr>
          <w:ilvl w:val="0"/>
          <w:numId w:val="15"/>
        </w:numPr>
        <w:tabs>
          <w:tab w:val="left" w:pos="936"/>
        </w:tabs>
        <w:spacing w:before="53" w:after="0" w:line="240" w:lineRule="auto"/>
        <w:ind w:left="935" w:right="0" w:hanging="327"/>
        <w:jc w:val="left"/>
        <w:rPr>
          <w:sz w:val="21"/>
        </w:rPr>
      </w:pPr>
      <w:r>
        <w:rPr>
          <w:spacing w:val="4"/>
          <w:sz w:val="21"/>
        </w:rPr>
        <w:t>在误码方式为</w:t>
      </w:r>
      <w:r>
        <w:rPr>
          <w:rFonts w:ascii="Times New Roman" w:eastAsia="Times New Roman"/>
          <w:spacing w:val="4"/>
          <w:sz w:val="21"/>
        </w:rPr>
        <w:t>BIT</w:t>
      </w:r>
      <w:r>
        <w:rPr>
          <w:spacing w:val="4"/>
          <w:sz w:val="21"/>
        </w:rPr>
        <w:t>或</w:t>
      </w:r>
      <w:r>
        <w:rPr>
          <w:rFonts w:ascii="Times New Roman" w:eastAsia="Times New Roman"/>
          <w:spacing w:val="4"/>
          <w:sz w:val="21"/>
        </w:rPr>
        <w:t>CODE</w:t>
      </w:r>
      <w:r>
        <w:rPr>
          <w:spacing w:val="4"/>
          <w:sz w:val="21"/>
        </w:rPr>
        <w:t>情况下分别设置插入误码率为</w:t>
      </w:r>
      <w:r>
        <w:rPr>
          <w:rFonts w:ascii="Times New Roman" w:eastAsia="Times New Roman"/>
          <w:spacing w:val="5"/>
          <w:sz w:val="21"/>
        </w:rPr>
        <w:t>10</w:t>
      </w:r>
      <w:r>
        <w:rPr>
          <w:rFonts w:ascii="Times New Roman" w:eastAsia="Times New Roman"/>
          <w:spacing w:val="5"/>
          <w:sz w:val="21"/>
          <w:vertAlign w:val="superscript"/>
        </w:rPr>
        <w:t>-3</w:t>
      </w:r>
      <w:r>
        <w:rPr>
          <w:spacing w:val="4"/>
          <w:sz w:val="21"/>
          <w:vertAlign w:val="baseline"/>
        </w:rPr>
        <w:t>、</w:t>
      </w:r>
      <w:r>
        <w:rPr>
          <w:rFonts w:ascii="Times New Roman" w:eastAsia="Times New Roman"/>
          <w:spacing w:val="6"/>
          <w:sz w:val="21"/>
          <w:vertAlign w:val="baseline"/>
        </w:rPr>
        <w:t>10</w:t>
      </w:r>
      <w:r>
        <w:rPr>
          <w:rFonts w:ascii="Times New Roman" w:eastAsia="Times New Roman"/>
          <w:spacing w:val="6"/>
          <w:sz w:val="21"/>
          <w:vertAlign w:val="superscript"/>
        </w:rPr>
        <w:t>-4</w:t>
      </w:r>
      <w:r>
        <w:rPr>
          <w:spacing w:val="4"/>
          <w:sz w:val="21"/>
          <w:vertAlign w:val="baseline"/>
        </w:rPr>
        <w:t>、</w:t>
      </w:r>
      <w:r>
        <w:rPr>
          <w:rFonts w:ascii="Times New Roman" w:eastAsia="Times New Roman"/>
          <w:spacing w:val="5"/>
          <w:sz w:val="21"/>
          <w:vertAlign w:val="baseline"/>
        </w:rPr>
        <w:t>10</w:t>
      </w:r>
      <w:r>
        <w:rPr>
          <w:rFonts w:ascii="Times New Roman" w:eastAsia="Times New Roman"/>
          <w:spacing w:val="5"/>
          <w:sz w:val="21"/>
          <w:vertAlign w:val="superscript"/>
        </w:rPr>
        <w:t>-5</w:t>
      </w:r>
      <w:r>
        <w:rPr>
          <w:spacing w:val="4"/>
          <w:sz w:val="21"/>
          <w:vertAlign w:val="baseline"/>
        </w:rPr>
        <w:t>和</w:t>
      </w:r>
      <w:r>
        <w:rPr>
          <w:rFonts w:ascii="Times New Roman" w:eastAsia="Times New Roman"/>
          <w:spacing w:val="6"/>
          <w:sz w:val="21"/>
          <w:vertAlign w:val="baseline"/>
        </w:rPr>
        <w:t>10</w:t>
      </w:r>
      <w:r>
        <w:rPr>
          <w:rFonts w:ascii="Times New Roman" w:eastAsia="Times New Roman"/>
          <w:spacing w:val="6"/>
          <w:sz w:val="21"/>
          <w:vertAlign w:val="superscript"/>
        </w:rPr>
        <w:t>-6</w:t>
      </w:r>
      <w:r>
        <w:rPr>
          <w:sz w:val="21"/>
          <w:vertAlign w:val="baseline"/>
        </w:rPr>
        <w:t>。</w:t>
      </w:r>
    </w:p>
    <w:p>
      <w:pPr>
        <w:pStyle w:val="12"/>
        <w:numPr>
          <w:ilvl w:val="0"/>
          <w:numId w:val="15"/>
        </w:numPr>
        <w:tabs>
          <w:tab w:val="left" w:pos="936"/>
        </w:tabs>
        <w:spacing w:before="52" w:after="0" w:line="240" w:lineRule="auto"/>
        <w:ind w:left="935" w:right="0" w:hanging="327"/>
        <w:jc w:val="left"/>
        <w:rPr>
          <w:sz w:val="21"/>
        </w:rPr>
      </w:pPr>
      <w:r>
        <w:rPr>
          <w:spacing w:val="3"/>
          <w:sz w:val="21"/>
        </w:rPr>
        <w:t>观察测量的误码率是否同插入的误码率一致。</w:t>
      </w:r>
    </w:p>
    <w:p>
      <w:pPr>
        <w:pStyle w:val="12"/>
        <w:numPr>
          <w:ilvl w:val="0"/>
          <w:numId w:val="15"/>
        </w:numPr>
        <w:tabs>
          <w:tab w:val="left" w:pos="936"/>
        </w:tabs>
        <w:spacing w:before="48" w:after="0" w:line="240" w:lineRule="auto"/>
        <w:ind w:left="935" w:right="0" w:hanging="327"/>
        <w:jc w:val="left"/>
        <w:rPr>
          <w:sz w:val="21"/>
        </w:rPr>
      </w:pPr>
      <w:r>
        <w:rPr>
          <w:spacing w:val="4"/>
          <w:sz w:val="21"/>
        </w:rPr>
        <w:t>在各种图形下观察测量的误码率是否同插入的误码率一致。</w:t>
      </w:r>
    </w:p>
    <w:p>
      <w:pPr>
        <w:pStyle w:val="12"/>
        <w:numPr>
          <w:ilvl w:val="0"/>
          <w:numId w:val="15"/>
        </w:numPr>
        <w:tabs>
          <w:tab w:val="left" w:pos="936"/>
        </w:tabs>
        <w:spacing w:before="53" w:after="0" w:line="240" w:lineRule="auto"/>
        <w:ind w:left="935" w:right="0" w:hanging="327"/>
        <w:jc w:val="left"/>
        <w:rPr>
          <w:sz w:val="21"/>
        </w:rPr>
      </w:pPr>
      <w:r>
        <w:rPr>
          <w:spacing w:val="4"/>
          <w:sz w:val="21"/>
        </w:rPr>
        <w:t>注意：在</w:t>
      </w:r>
      <w:r>
        <w:rPr>
          <w:rFonts w:ascii="Times New Roman" w:eastAsia="Times New Roman"/>
          <w:sz w:val="21"/>
        </w:rPr>
        <w:t>16</w:t>
      </w:r>
      <w:r>
        <w:rPr>
          <w:rFonts w:ascii="Times New Roman" w:eastAsia="Times New Roman"/>
          <w:spacing w:val="17"/>
          <w:sz w:val="21"/>
        </w:rPr>
        <w:t xml:space="preserve"> </w:t>
      </w:r>
      <w:r>
        <w:rPr>
          <w:rFonts w:ascii="Times New Roman" w:eastAsia="Times New Roman"/>
          <w:spacing w:val="4"/>
          <w:sz w:val="21"/>
        </w:rPr>
        <w:t>BIT</w:t>
      </w:r>
      <w:r>
        <w:rPr>
          <w:spacing w:val="4"/>
          <w:sz w:val="21"/>
        </w:rPr>
        <w:t>字图形，码型为</w:t>
      </w:r>
      <w:r>
        <w:rPr>
          <w:rFonts w:ascii="Times New Roman" w:eastAsia="Times New Roman"/>
          <w:spacing w:val="5"/>
          <w:sz w:val="21"/>
        </w:rPr>
        <w:t>HDB3</w:t>
      </w:r>
      <w:r>
        <w:rPr>
          <w:spacing w:val="4"/>
          <w:sz w:val="21"/>
        </w:rPr>
        <w:t>，误码方式为</w:t>
      </w:r>
      <w:r>
        <w:rPr>
          <w:rFonts w:ascii="Times New Roman" w:eastAsia="Times New Roman"/>
          <w:spacing w:val="4"/>
          <w:sz w:val="21"/>
        </w:rPr>
        <w:t>CODE</w:t>
      </w:r>
      <w:r>
        <w:rPr>
          <w:spacing w:val="5"/>
          <w:sz w:val="21"/>
        </w:rPr>
        <w:t>时，应设置</w:t>
      </w:r>
      <w:r>
        <w:rPr>
          <w:rFonts w:ascii="Times New Roman" w:eastAsia="Times New Roman"/>
          <w:spacing w:val="4"/>
          <w:sz w:val="21"/>
        </w:rPr>
        <w:t>4</w:t>
      </w:r>
      <w:r>
        <w:rPr>
          <w:spacing w:val="4"/>
          <w:sz w:val="21"/>
        </w:rPr>
        <w:t>个或</w:t>
      </w:r>
      <w:r>
        <w:rPr>
          <w:rFonts w:ascii="Times New Roman" w:eastAsia="Times New Roman"/>
          <w:spacing w:val="4"/>
          <w:sz w:val="21"/>
        </w:rPr>
        <w:t>4</w:t>
      </w:r>
      <w:r>
        <w:rPr>
          <w:spacing w:val="4"/>
          <w:sz w:val="21"/>
        </w:rPr>
        <w:t>个以</w:t>
      </w:r>
    </w:p>
    <w:p>
      <w:pPr>
        <w:pStyle w:val="6"/>
        <w:spacing w:before="52"/>
        <w:ind w:left="1080"/>
      </w:pPr>
      <w:r>
        <w:t>上连</w:t>
      </w:r>
      <w:r>
        <w:rPr>
          <w:rFonts w:ascii="Times New Roman" w:eastAsia="Times New Roman"/>
        </w:rPr>
        <w:t>0</w:t>
      </w:r>
      <w:r>
        <w:t>，否则不能产生</w:t>
      </w:r>
      <w:r>
        <w:rPr>
          <w:rFonts w:ascii="Times New Roman" w:eastAsia="Times New Roman"/>
        </w:rPr>
        <w:t>HDB3</w:t>
      </w:r>
      <w:r>
        <w:t>编码误码，而比特误码和</w:t>
      </w:r>
      <w:r>
        <w:rPr>
          <w:rFonts w:ascii="Times New Roman" w:eastAsia="Times New Roman"/>
        </w:rPr>
        <w:t>AMI</w:t>
      </w:r>
      <w:r>
        <w:t>的</w:t>
      </w:r>
      <w:r>
        <w:rPr>
          <w:rFonts w:ascii="Times New Roman" w:eastAsia="Times New Roman"/>
        </w:rPr>
        <w:t>CODE</w:t>
      </w:r>
      <w:r>
        <w:t>误码的测量不受此</w:t>
      </w:r>
    </w:p>
    <w:p>
      <w:pPr>
        <w:pStyle w:val="6"/>
        <w:spacing w:before="53"/>
        <w:ind w:left="139"/>
      </w:pPr>
      <w:r>
        <w:t>限制。</w:t>
      </w:r>
    </w:p>
    <w:p>
      <w:pPr>
        <w:pStyle w:val="6"/>
        <w:spacing w:before="9"/>
        <w:rPr>
          <w:sz w:val="8"/>
        </w:rPr>
      </w:pPr>
      <w:r>
        <mc:AlternateContent>
          <mc:Choice Requires="wpg">
            <w:drawing>
              <wp:anchor distT="0" distB="0" distL="0" distR="0" simplePos="0" relativeHeight="251832320" behindDoc="1" locked="0" layoutInCell="1" allowOverlap="1">
                <wp:simplePos x="0" y="0"/>
                <wp:positionH relativeFrom="page">
                  <wp:posOffset>3068955</wp:posOffset>
                </wp:positionH>
                <wp:positionV relativeFrom="paragraph">
                  <wp:posOffset>95885</wp:posOffset>
                </wp:positionV>
                <wp:extent cx="2066925" cy="931545"/>
                <wp:effectExtent l="0" t="0" r="9525" b="1905"/>
                <wp:wrapTopAndBottom/>
                <wp:docPr id="620" name="组合 393"/>
                <wp:cNvGraphicFramePr/>
                <a:graphic xmlns:a="http://schemas.openxmlformats.org/drawingml/2006/main">
                  <a:graphicData uri="http://schemas.microsoft.com/office/word/2010/wordprocessingGroup">
                    <wpg:wgp>
                      <wpg:cNvGrpSpPr/>
                      <wpg:grpSpPr>
                        <a:xfrm>
                          <a:off x="0" y="0"/>
                          <a:ext cx="2066925" cy="931545"/>
                          <a:chOff x="4834" y="152"/>
                          <a:chExt cx="3255" cy="1467"/>
                        </a:xfrm>
                      </wpg:grpSpPr>
                      <wps:wsp>
                        <wps:cNvPr id="611" name="矩形 394"/>
                        <wps:cNvSpPr/>
                        <wps:spPr>
                          <a:xfrm>
                            <a:off x="4841" y="159"/>
                            <a:ext cx="3240" cy="1132"/>
                          </a:xfrm>
                          <a:prstGeom prst="rect">
                            <a:avLst/>
                          </a:prstGeom>
                          <a:noFill/>
                          <a:ln w="9525" cap="flat" cmpd="sng">
                            <a:solidFill>
                              <a:srgbClr val="000000"/>
                            </a:solidFill>
                            <a:prstDash val="solid"/>
                            <a:miter/>
                            <a:headEnd type="none" w="med" len="med"/>
                            <a:tailEnd type="none" w="med" len="med"/>
                          </a:ln>
                        </wps:spPr>
                        <wps:bodyPr upright="1"/>
                      </wps:wsp>
                      <wps:wsp>
                        <wps:cNvPr id="612" name="直线 395"/>
                        <wps:cNvSpPr/>
                        <wps:spPr>
                          <a:xfrm>
                            <a:off x="5601" y="1291"/>
                            <a:ext cx="0" cy="320"/>
                          </a:xfrm>
                          <a:prstGeom prst="line">
                            <a:avLst/>
                          </a:prstGeom>
                          <a:ln w="9525" cap="flat" cmpd="sng">
                            <a:solidFill>
                              <a:srgbClr val="000000"/>
                            </a:solidFill>
                            <a:prstDash val="solid"/>
                            <a:headEnd type="none" w="med" len="med"/>
                            <a:tailEnd type="none" w="med" len="med"/>
                          </a:ln>
                        </wps:spPr>
                        <wps:bodyPr upright="1"/>
                      </wps:wsp>
                      <wps:wsp>
                        <wps:cNvPr id="613" name="直线 396"/>
                        <wps:cNvSpPr/>
                        <wps:spPr>
                          <a:xfrm>
                            <a:off x="5601" y="1611"/>
                            <a:ext cx="1540" cy="0"/>
                          </a:xfrm>
                          <a:prstGeom prst="line">
                            <a:avLst/>
                          </a:prstGeom>
                          <a:ln w="9525" cap="flat" cmpd="sng">
                            <a:solidFill>
                              <a:srgbClr val="000000"/>
                            </a:solidFill>
                            <a:prstDash val="solid"/>
                            <a:headEnd type="none" w="med" len="med"/>
                            <a:tailEnd type="none" w="med" len="med"/>
                          </a:ln>
                        </wps:spPr>
                        <wps:bodyPr upright="1"/>
                      </wps:wsp>
                      <wps:wsp>
                        <wps:cNvPr id="614" name="直线 397"/>
                        <wps:cNvSpPr/>
                        <wps:spPr>
                          <a:xfrm flipV="1">
                            <a:off x="7141" y="1291"/>
                            <a:ext cx="0" cy="320"/>
                          </a:xfrm>
                          <a:prstGeom prst="line">
                            <a:avLst/>
                          </a:prstGeom>
                          <a:ln w="9525" cap="flat" cmpd="sng">
                            <a:solidFill>
                              <a:srgbClr val="000000"/>
                            </a:solidFill>
                            <a:prstDash val="solid"/>
                            <a:headEnd type="none" w="med" len="med"/>
                            <a:tailEnd type="none" w="med" len="med"/>
                          </a:ln>
                        </wps:spPr>
                        <wps:bodyPr upright="1"/>
                      </wps:wsp>
                      <pic:pic xmlns:pic="http://schemas.openxmlformats.org/drawingml/2006/picture">
                        <pic:nvPicPr>
                          <pic:cNvPr id="615" name="图片 398"/>
                          <pic:cNvPicPr>
                            <a:picLocks noChangeAspect="1"/>
                          </pic:cNvPicPr>
                        </pic:nvPicPr>
                        <pic:blipFill>
                          <a:blip r:embed="rId33"/>
                          <a:stretch>
                            <a:fillRect/>
                          </a:stretch>
                        </pic:blipFill>
                        <pic:spPr>
                          <a:xfrm>
                            <a:off x="5546" y="1137"/>
                            <a:ext cx="135" cy="135"/>
                          </a:xfrm>
                          <a:prstGeom prst="rect">
                            <a:avLst/>
                          </a:prstGeom>
                          <a:noFill/>
                          <a:ln>
                            <a:noFill/>
                          </a:ln>
                        </pic:spPr>
                      </pic:pic>
                      <wps:wsp>
                        <wps:cNvPr id="616" name="任意多边形 399"/>
                        <wps:cNvSpPr/>
                        <wps:spPr>
                          <a:xfrm>
                            <a:off x="7094" y="1145"/>
                            <a:ext cx="120" cy="120"/>
                          </a:xfrm>
                          <a:custGeom>
                            <a:avLst/>
                            <a:gdLst/>
                            <a:ahLst/>
                            <a:cxnLst/>
                            <a:pathLst>
                              <a:path w="120" h="120">
                                <a:moveTo>
                                  <a:pt x="60" y="0"/>
                                </a:moveTo>
                                <a:lnTo>
                                  <a:pt x="37" y="5"/>
                                </a:lnTo>
                                <a:lnTo>
                                  <a:pt x="18" y="18"/>
                                </a:lnTo>
                                <a:lnTo>
                                  <a:pt x="5" y="37"/>
                                </a:lnTo>
                                <a:lnTo>
                                  <a:pt x="0" y="60"/>
                                </a:lnTo>
                                <a:lnTo>
                                  <a:pt x="5" y="84"/>
                                </a:lnTo>
                                <a:lnTo>
                                  <a:pt x="18" y="103"/>
                                </a:lnTo>
                                <a:lnTo>
                                  <a:pt x="37" y="115"/>
                                </a:lnTo>
                                <a:lnTo>
                                  <a:pt x="60" y="120"/>
                                </a:lnTo>
                                <a:lnTo>
                                  <a:pt x="83" y="115"/>
                                </a:lnTo>
                                <a:lnTo>
                                  <a:pt x="102" y="103"/>
                                </a:lnTo>
                                <a:lnTo>
                                  <a:pt x="115" y="84"/>
                                </a:lnTo>
                                <a:lnTo>
                                  <a:pt x="120" y="60"/>
                                </a:lnTo>
                                <a:lnTo>
                                  <a:pt x="115" y="37"/>
                                </a:lnTo>
                                <a:lnTo>
                                  <a:pt x="102" y="18"/>
                                </a:lnTo>
                                <a:lnTo>
                                  <a:pt x="83" y="5"/>
                                </a:lnTo>
                                <a:lnTo>
                                  <a:pt x="60" y="0"/>
                                </a:lnTo>
                                <a:close/>
                              </a:path>
                            </a:pathLst>
                          </a:custGeom>
                          <a:noFill/>
                          <a:ln w="9525" cap="flat" cmpd="sng">
                            <a:solidFill>
                              <a:srgbClr val="000000"/>
                            </a:solidFill>
                            <a:prstDash val="solid"/>
                            <a:headEnd type="none" w="med" len="med"/>
                            <a:tailEnd type="none" w="med" len="med"/>
                          </a:ln>
                        </wps:spPr>
                        <wps:bodyPr upright="1"/>
                      </wps:wsp>
                      <wps:wsp>
                        <wps:cNvPr id="617" name="文本框 400"/>
                        <wps:cNvSpPr txBox="1"/>
                        <wps:spPr>
                          <a:xfrm>
                            <a:off x="6681" y="914"/>
                            <a:ext cx="846" cy="202"/>
                          </a:xfrm>
                          <a:prstGeom prst="rect">
                            <a:avLst/>
                          </a:prstGeom>
                          <a:noFill/>
                          <a:ln>
                            <a:noFill/>
                          </a:ln>
                        </wps:spPr>
                        <wps:txbx>
                          <w:txbxContent>
                            <w:p>
                              <w:pPr>
                                <w:spacing w:before="0" w:line="202" w:lineRule="exact"/>
                                <w:ind w:left="0" w:right="0" w:firstLine="0"/>
                                <w:jc w:val="left"/>
                                <w:rPr>
                                  <w:sz w:val="20"/>
                                </w:rPr>
                              </w:pPr>
                              <w:r>
                                <w:rPr>
                                  <w:sz w:val="20"/>
                                </w:rPr>
                                <w:t>数据输入</w:t>
                              </w:r>
                            </w:p>
                          </w:txbxContent>
                        </wps:txbx>
                        <wps:bodyPr lIns="0" tIns="0" rIns="0" bIns="0" upright="1"/>
                      </wps:wsp>
                      <wps:wsp>
                        <wps:cNvPr id="618" name="文本框 401"/>
                        <wps:cNvSpPr txBox="1"/>
                        <wps:spPr>
                          <a:xfrm>
                            <a:off x="5140" y="900"/>
                            <a:ext cx="846" cy="202"/>
                          </a:xfrm>
                          <a:prstGeom prst="rect">
                            <a:avLst/>
                          </a:prstGeom>
                          <a:noFill/>
                          <a:ln>
                            <a:noFill/>
                          </a:ln>
                        </wps:spPr>
                        <wps:txbx>
                          <w:txbxContent>
                            <w:p>
                              <w:pPr>
                                <w:spacing w:before="0" w:line="202" w:lineRule="exact"/>
                                <w:ind w:left="0" w:right="0" w:firstLine="0"/>
                                <w:jc w:val="left"/>
                                <w:rPr>
                                  <w:sz w:val="20"/>
                                </w:rPr>
                              </w:pPr>
                              <w:r>
                                <w:rPr>
                                  <w:sz w:val="20"/>
                                </w:rPr>
                                <w:t>数据输出</w:t>
                              </w:r>
                            </w:p>
                          </w:txbxContent>
                        </wps:txbx>
                        <wps:bodyPr lIns="0" tIns="0" rIns="0" bIns="0" upright="1"/>
                      </wps:wsp>
                      <wps:wsp>
                        <wps:cNvPr id="619" name="文本框 402"/>
                        <wps:cNvSpPr txBox="1"/>
                        <wps:spPr>
                          <a:xfrm>
                            <a:off x="5491" y="284"/>
                            <a:ext cx="1960" cy="224"/>
                          </a:xfrm>
                          <a:prstGeom prst="rect">
                            <a:avLst/>
                          </a:prstGeom>
                          <a:noFill/>
                          <a:ln>
                            <a:noFill/>
                          </a:ln>
                        </wps:spPr>
                        <wps:txbx>
                          <w:txbxContent>
                            <w:p>
                              <w:pPr>
                                <w:spacing w:before="0" w:line="223" w:lineRule="exact"/>
                                <w:ind w:left="0" w:right="0" w:firstLine="0"/>
                                <w:jc w:val="left"/>
                                <w:rPr>
                                  <w:sz w:val="20"/>
                                </w:rPr>
                              </w:pPr>
                              <w:r>
                                <w:rPr>
                                  <w:rFonts w:ascii="Times New Roman" w:eastAsia="Times New Roman"/>
                                  <w:sz w:val="20"/>
                                </w:rPr>
                                <w:t xml:space="preserve">AV5233C </w:t>
                              </w:r>
                              <w:r>
                                <w:rPr>
                                  <w:sz w:val="20"/>
                                </w:rPr>
                                <w:t>误码测试仪</w:t>
                              </w:r>
                            </w:p>
                          </w:txbxContent>
                        </wps:txbx>
                        <wps:bodyPr lIns="0" tIns="0" rIns="0" bIns="0" upright="1"/>
                      </wps:wsp>
                    </wpg:wgp>
                  </a:graphicData>
                </a:graphic>
              </wp:anchor>
            </w:drawing>
          </mc:Choice>
          <mc:Fallback>
            <w:pict>
              <v:group id="组合 393" o:spid="_x0000_s1026" o:spt="203" style="position:absolute;left:0pt;margin-left:241.65pt;margin-top:7.55pt;height:73.35pt;width:162.75pt;mso-position-horizontal-relative:page;mso-wrap-distance-bottom:0pt;mso-wrap-distance-top:0pt;z-index:-251484160;mso-width-relative:page;mso-height-relative:page;" coordorigin="4834,152" coordsize="3255,1467" o:gfxdata="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">
                <o:lock v:ext="edit" aspectratio="f"/>
                <v:rect id="矩形 394" o:spid="_x0000_s1026" o:spt="1" style="position:absolute;left:4841;top:159;height:1132;width:3240;" filled="f" stroked="t" coordsize="21600,21600" o:gfxdata="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QJTG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rect>
                <v:line id="直线 395" o:spid="_x0000_s1026" o:spt="20" style="position:absolute;left:5601;top:1291;height:320;width:0;" filled="f" stroked="t" coordsize="21600,21600" o:gfxdata="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Pl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96" o:spid="_x0000_s1026" o:spt="20" style="position:absolute;left:5601;top:1611;height:0;width:1540;" filled="f" stroked="t" coordsize="21600,21600" o:gfxdata="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cXOi/&#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397" o:spid="_x0000_s1026" o:spt="20" style="position:absolute;left:7141;top:1291;flip:y;height:320;width:0;" filled="f" stroked="t" coordsize="21600,21600" o:gfxdata="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izD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图片 398" o:spid="_x0000_s1026" o:spt="75" alt="" type="#_x0000_t75" style="position:absolute;left:5546;top:1137;height:135;width:135;" filled="f" o:preferrelative="t" stroked="f" coordsize="21600,21600" o:gfxdata="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fVrRvQAA&#10;ANwAAAAPAAAAAAAAAAEAIAAAACIAAABkcnMvZG93bnJldi54bWxQSwECFAAUAAAACACHTuJAMy8F&#10;njsAAAA5AAAAEAAAAAAAAAABACAAAAAMAQAAZHJzL3NoYXBleG1sLnhtbFBLBQYAAAAABgAGAFsB&#10;AAC2AwAAAAA=&#10;">
                  <v:fill on="f" focussize="0,0"/>
                  <v:stroke on="f"/>
                  <v:imagedata r:id="rId33" o:title=""/>
                  <o:lock v:ext="edit" aspectratio="t"/>
                </v:shape>
                <v:shape id="任意多边形 399" o:spid="_x0000_s1026" o:spt="100" style="position:absolute;left:7094;top:1145;height:120;width:120;" filled="f" stroked="t" coordsize="120,120" o:gfxdata="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Q4kPvQAA&#10;ANwAAAAPAAAAAAAAAAEAIAAAACIAAABkcnMvZG93bnJldi54bWxQSwECFAAUAAAACACHTuJAMy8F&#10;njsAAAA5AAAAEAAAAAAAAAABACAAAAAMAQAAZHJzL3NoYXBleG1sLnhtbFBLBQYAAAAABgAGAFsB&#10;AAC2AwAAAAA=&#10;" path="m60,0l37,5,18,18,5,37,0,60,5,84,18,103,37,115,60,120,83,115,102,103,115,84,120,60,115,37,102,18,83,5,60,0xe">
                  <v:fill on="f" focussize="0,0"/>
                  <v:stroke color="#000000" joinstyle="round"/>
                  <v:imagedata o:title=""/>
                  <o:lock v:ext="edit" aspectratio="f"/>
                </v:shape>
                <v:shape id="文本框 400" o:spid="_x0000_s1026" o:spt="202" type="#_x0000_t202" style="position:absolute;left:6681;top:914;height:202;width:846;" filled="f" stroked="f" coordsize="21600,21600" o:gfxdata="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0ala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2" w:lineRule="exact"/>
                          <w:ind w:left="0" w:right="0" w:firstLine="0"/>
                          <w:jc w:val="left"/>
                          <w:rPr>
                            <w:sz w:val="20"/>
                          </w:rPr>
                        </w:pPr>
                        <w:r>
                          <w:rPr>
                            <w:sz w:val="20"/>
                          </w:rPr>
                          <w:t>数据输入</w:t>
                        </w:r>
                      </w:p>
                    </w:txbxContent>
                  </v:textbox>
                </v:shape>
                <v:shape id="文本框 401" o:spid="_x0000_s1026" o:spt="202" type="#_x0000_t202" style="position:absolute;left:5140;top:900;height:202;width:846;" filled="f" stroked="f" coordsize="21600,21600" o:gfxdata="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FAdy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2" w:lineRule="exact"/>
                          <w:ind w:left="0" w:right="0" w:firstLine="0"/>
                          <w:jc w:val="left"/>
                          <w:rPr>
                            <w:sz w:val="20"/>
                          </w:rPr>
                        </w:pPr>
                        <w:r>
                          <w:rPr>
                            <w:sz w:val="20"/>
                          </w:rPr>
                          <w:t>数据输出</w:t>
                        </w:r>
                      </w:p>
                    </w:txbxContent>
                  </v:textbox>
                </v:shape>
                <v:shape id="文本框 402" o:spid="_x0000_s1026" o:spt="202" type="#_x0000_t202" style="position:absolute;left:5491;top:284;height:224;width:1960;" filled="f" stroked="f" coordsize="21600,21600" o:gfxdata="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JpE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23" w:lineRule="exact"/>
                          <w:ind w:left="0" w:right="0" w:firstLine="0"/>
                          <w:jc w:val="left"/>
                          <w:rPr>
                            <w:sz w:val="20"/>
                          </w:rPr>
                        </w:pPr>
                        <w:r>
                          <w:rPr>
                            <w:rFonts w:ascii="Times New Roman" w:eastAsia="Times New Roman"/>
                            <w:sz w:val="20"/>
                          </w:rPr>
                          <w:t xml:space="preserve">AV5233C </w:t>
                        </w:r>
                        <w:r>
                          <w:rPr>
                            <w:sz w:val="20"/>
                          </w:rPr>
                          <w:t>误码测试仪</w:t>
                        </w:r>
                      </w:p>
                    </w:txbxContent>
                  </v:textbox>
                </v:shape>
                <w10:wrap type="topAndBottom"/>
              </v:group>
            </w:pict>
          </mc:Fallback>
        </mc:AlternateContent>
      </w:r>
    </w:p>
    <w:p>
      <w:pPr>
        <w:pStyle w:val="6"/>
        <w:spacing w:before="108" w:after="45"/>
        <w:ind w:right="6"/>
        <w:jc w:val="center"/>
      </w:pPr>
      <w:r>
        <w:t>图</w:t>
      </w:r>
      <w:r>
        <w:rPr>
          <w:rFonts w:ascii="Times New Roman" w:eastAsia="Times New Roman"/>
        </w:rPr>
        <w:t>4-9  AMI</w:t>
      </w:r>
      <w:r>
        <w:t>、</w:t>
      </w:r>
      <w:r>
        <w:rPr>
          <w:rFonts w:ascii="Times New Roman" w:eastAsia="Times New Roman"/>
        </w:rPr>
        <w:t>HDB3</w:t>
      </w:r>
      <w:r>
        <w:t>测试连接图</w:t>
      </w:r>
    </w:p>
    <w:p>
      <w:pPr>
        <w:pStyle w:val="6"/>
        <w:spacing w:line="20" w:lineRule="exact"/>
        <w:ind w:left="1193"/>
        <w:rPr>
          <w:sz w:val="2"/>
        </w:rPr>
      </w:pPr>
      <w:r>
        <w:rPr>
          <w:sz w:val="2"/>
        </w:rPr>
        <mc:AlternateContent>
          <mc:Choice Requires="wpg">
            <w:drawing>
              <wp:inline distT="0" distB="0" distL="114300" distR="114300">
                <wp:extent cx="76200" cy="9525"/>
                <wp:effectExtent l="0" t="0" r="0" b="0"/>
                <wp:docPr id="360" name="组合 403"/>
                <wp:cNvGraphicFramePr/>
                <a:graphic xmlns:a="http://schemas.openxmlformats.org/drawingml/2006/main">
                  <a:graphicData uri="http://schemas.microsoft.com/office/word/2010/wordprocessingGroup">
                    <wpg:wgp>
                      <wpg:cNvGrpSpPr/>
                      <wpg:grpSpPr>
                        <a:xfrm>
                          <a:off x="0" y="0"/>
                          <a:ext cx="76200" cy="9525"/>
                          <a:chOff x="0" y="0"/>
                          <a:chExt cx="120" cy="15"/>
                        </a:xfrm>
                      </wpg:grpSpPr>
                      <wps:wsp>
                        <wps:cNvPr id="359" name="直线 404"/>
                        <wps:cNvSpPr/>
                        <wps:spPr>
                          <a:xfrm>
                            <a:off x="0" y="7"/>
                            <a:ext cx="120" cy="0"/>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组合 403" o:spid="_x0000_s1026" o:spt="203" style="height:0.75pt;width:6pt;" coordsize="120,15" o:gfxdata="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jHrU0gAAAAIBAAAPAAAAAAAAAAEAIAAAACIAAABkcnMvZG93bnJldi54bWxQSwECFAAU&#10;AAAACACHTuJA8uv/IDACAAC0BAAADgAAAAAAAAABACAAAAAhAQAAZHJzL2Uyb0RvYy54bWxQSwUG&#10;AAAAAAYABgBZAQAAwwUAAAAA&#10;">
                <o:lock v:ext="edit" aspectratio="f"/>
                <v:line id="直线 404" o:spid="_x0000_s1026" o:spt="20" style="position:absolute;left:0;top:7;height:0;width:120;" filled="f" stroked="t" coordsize="21600,21600" o:gfxdata="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sHFG&#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w10:wrap type="none"/>
                <w10:anchorlock/>
              </v:group>
            </w:pict>
          </mc:Fallback>
        </mc:AlternateContent>
      </w:r>
    </w:p>
    <w:p>
      <w:pPr>
        <w:pStyle w:val="12"/>
        <w:numPr>
          <w:ilvl w:val="3"/>
          <w:numId w:val="14"/>
        </w:numPr>
        <w:tabs>
          <w:tab w:val="left" w:pos="1028"/>
        </w:tabs>
        <w:spacing w:before="0" w:after="0" w:line="240" w:lineRule="auto"/>
        <w:ind w:left="1027" w:right="0" w:hanging="889"/>
        <w:jc w:val="left"/>
        <w:rPr>
          <w:rFonts w:hint="eastAsia" w:ascii="黑体" w:hAnsi="黑体" w:eastAsia="黑体"/>
          <w:sz w:val="21"/>
        </w:rPr>
      </w:pPr>
      <w:r>
        <mc:AlternateContent>
          <mc:Choice Requires="wps">
            <w:drawing>
              <wp:anchor distT="0" distB="0" distL="114300" distR="114300" simplePos="0" relativeHeight="248493056" behindDoc="1" locked="0" layoutInCell="1" allowOverlap="1">
                <wp:simplePos x="0" y="0"/>
                <wp:positionH relativeFrom="page">
                  <wp:posOffset>1752600</wp:posOffset>
                </wp:positionH>
                <wp:positionV relativeFrom="paragraph">
                  <wp:posOffset>78105</wp:posOffset>
                </wp:positionV>
                <wp:extent cx="114935" cy="0"/>
                <wp:effectExtent l="0" t="0" r="0" b="0"/>
                <wp:wrapNone/>
                <wp:docPr id="96" name="直线 405"/>
                <wp:cNvGraphicFramePr/>
                <a:graphic xmlns:a="http://schemas.openxmlformats.org/drawingml/2006/main">
                  <a:graphicData uri="http://schemas.microsoft.com/office/word/2010/wordprocessingShape">
                    <wps:wsp>
                      <wps:cNvSpPr/>
                      <wps:spPr>
                        <a:xfrm>
                          <a:off x="0" y="0"/>
                          <a:ext cx="1149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05" o:spid="_x0000_s1026" o:spt="20" style="position:absolute;left:0pt;margin-left:138pt;margin-top:6.15pt;height:0pt;width:9.05pt;mso-position-horizontal-relative:page;z-index:-254823424;mso-width-relative:page;mso-height-relative:page;" filled="f" stroked="t" coordsize="21600,21600" o:gfxdata="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yNDoI2AAAAAkBAAAPAAAAAAAAAAEAIAAAACIA&#10;AABkcnMvZG93bnJldi54bWxQSwECFAAUAAAACACHTuJAmukiZtABAACQAwAADgAAAAAAAAABACAA&#10;AAAnAQAAZHJzL2Uyb0RvYy54bWxQSwUGAAAAAAYABgBZAQAAaQUAAAAA&#10;">
                <v:fill on="f" focussize="0,0"/>
                <v:stroke weight="1pt" color="#000000" joinstyle="round"/>
                <v:imagedata o:title=""/>
                <o:lock v:ext="edit" aspectratio="f"/>
              </v:line>
            </w:pict>
          </mc:Fallback>
        </mc:AlternateContent>
      </w:r>
      <w:r>
        <w:rPr>
          <w:sz w:val="21"/>
        </w:rPr>
        <w:t>√</w:t>
      </w:r>
      <w:r>
        <w:rPr>
          <w:rFonts w:ascii="Times New Roman" w:hAnsi="Times New Roman" w:eastAsia="Times New Roman"/>
          <w:sz w:val="21"/>
        </w:rPr>
        <w:t>f</w:t>
      </w:r>
      <w:r>
        <w:rPr>
          <w:rFonts w:ascii="Times New Roman" w:hAnsi="Times New Roman" w:eastAsia="Times New Roman"/>
          <w:spacing w:val="2"/>
          <w:sz w:val="21"/>
        </w:rPr>
        <w:t xml:space="preserve"> </w:t>
      </w:r>
      <w:r>
        <w:rPr>
          <w:rFonts w:hint="eastAsia" w:ascii="黑体" w:hAnsi="黑体" w:eastAsia="黑体"/>
          <w:spacing w:val="4"/>
          <w:sz w:val="21"/>
        </w:rPr>
        <w:t>测试</w:t>
      </w:r>
    </w:p>
    <w:p>
      <w:pPr>
        <w:pStyle w:val="6"/>
        <w:spacing w:before="52" w:line="288" w:lineRule="auto"/>
        <w:ind w:left="369" w:right="2199"/>
      </w:pPr>
      <w:r>
        <w:rPr>
          <w:rFonts w:ascii="Times New Roman" w:eastAsia="Times New Roman"/>
        </w:rPr>
        <w:t>a</w:t>
      </w:r>
      <w:r>
        <w:t>）测试连接如图</w:t>
      </w:r>
      <w:r>
        <w:rPr>
          <w:rFonts w:ascii="Times New Roman" w:eastAsia="Times New Roman"/>
        </w:rPr>
        <w:t>4-10</w:t>
      </w:r>
      <w:r>
        <w:t>，</w:t>
      </w:r>
      <w:r>
        <w:rPr>
          <w:rFonts w:ascii="Times New Roman" w:eastAsia="Times New Roman"/>
        </w:rPr>
        <w:t>2M/8M</w:t>
      </w:r>
      <w:r>
        <w:t>用</w:t>
      </w:r>
      <w:r>
        <w:rPr>
          <w:rFonts w:ascii="Times New Roman" w:eastAsia="Times New Roman"/>
        </w:rPr>
        <w:t>6dB</w:t>
      </w:r>
      <w:r>
        <w:t>衰减电缆，</w:t>
      </w:r>
      <w:r>
        <w:rPr>
          <w:rFonts w:ascii="Times New Roman" w:eastAsia="Times New Roman"/>
        </w:rPr>
        <w:t>34M</w:t>
      </w:r>
      <w:r>
        <w:t>用</w:t>
      </w:r>
      <w:r>
        <w:rPr>
          <w:rFonts w:ascii="Times New Roman" w:eastAsia="Times New Roman"/>
        </w:rPr>
        <w:t>12dB</w:t>
      </w:r>
      <w:r>
        <w:t>衰减电缆。</w:t>
      </w:r>
      <w:r>
        <w:rPr>
          <w:rFonts w:ascii="Times New Roman" w:eastAsia="Times New Roman"/>
        </w:rPr>
        <w:t>b</w:t>
      </w:r>
      <w:r>
        <w:t>）测试步骤</w:t>
      </w:r>
    </w:p>
    <w:p>
      <w:pPr>
        <w:pStyle w:val="12"/>
        <w:numPr>
          <w:ilvl w:val="0"/>
          <w:numId w:val="16"/>
        </w:numPr>
        <w:tabs>
          <w:tab w:val="left" w:pos="466"/>
        </w:tabs>
        <w:spacing w:before="0" w:after="0" w:line="267" w:lineRule="exact"/>
        <w:ind w:left="465" w:right="0" w:hanging="327"/>
        <w:jc w:val="left"/>
        <w:rPr>
          <w:sz w:val="21"/>
        </w:rPr>
      </w:pPr>
      <w:r>
        <w:rPr>
          <w:spacing w:val="4"/>
          <w:sz w:val="21"/>
        </w:rPr>
        <w:t>设置速率为</w:t>
      </w:r>
      <w:r>
        <w:rPr>
          <w:rFonts w:ascii="Times New Roman" w:eastAsia="Times New Roman"/>
          <w:spacing w:val="3"/>
          <w:sz w:val="21"/>
        </w:rPr>
        <w:t>2M</w:t>
      </w:r>
      <w:r>
        <w:rPr>
          <w:spacing w:val="4"/>
          <w:sz w:val="21"/>
        </w:rPr>
        <w:t>，码型为</w:t>
      </w:r>
      <w:r>
        <w:rPr>
          <w:rFonts w:ascii="Times New Roman" w:eastAsia="Times New Roman"/>
          <w:spacing w:val="4"/>
          <w:sz w:val="21"/>
        </w:rPr>
        <w:t>HDB3</w:t>
      </w:r>
      <w:r>
        <w:rPr>
          <w:spacing w:val="4"/>
          <w:sz w:val="21"/>
        </w:rPr>
        <w:t>，图形为</w:t>
      </w:r>
      <w:r>
        <w:rPr>
          <w:rFonts w:ascii="Times New Roman" w:eastAsia="Times New Roman"/>
          <w:spacing w:val="5"/>
          <w:sz w:val="21"/>
        </w:rPr>
        <w:t>2</w:t>
      </w:r>
      <w:r>
        <w:rPr>
          <w:rFonts w:ascii="Times New Roman" w:eastAsia="Times New Roman"/>
          <w:spacing w:val="5"/>
          <w:sz w:val="21"/>
          <w:vertAlign w:val="superscript"/>
        </w:rPr>
        <w:t>15</w:t>
      </w:r>
      <w:r>
        <w:rPr>
          <w:rFonts w:ascii="Times New Roman" w:eastAsia="Times New Roman"/>
          <w:spacing w:val="5"/>
          <w:sz w:val="21"/>
          <w:vertAlign w:val="baseline"/>
        </w:rPr>
        <w:t>-1</w:t>
      </w:r>
      <w:r>
        <w:rPr>
          <w:spacing w:val="4"/>
          <w:sz w:val="21"/>
          <w:vertAlign w:val="baseline"/>
        </w:rPr>
        <w:t>，误码方式为</w:t>
      </w:r>
      <w:r>
        <w:rPr>
          <w:rFonts w:ascii="Times New Roman" w:eastAsia="Times New Roman"/>
          <w:spacing w:val="4"/>
          <w:sz w:val="21"/>
          <w:vertAlign w:val="baseline"/>
        </w:rPr>
        <w:t>BIT</w:t>
      </w:r>
      <w:r>
        <w:rPr>
          <w:spacing w:val="5"/>
          <w:sz w:val="21"/>
          <w:vertAlign w:val="baseline"/>
        </w:rPr>
        <w:t>，插误码为</w:t>
      </w:r>
      <w:r>
        <w:rPr>
          <w:rFonts w:ascii="Times New Roman" w:eastAsia="Times New Roman"/>
          <w:spacing w:val="4"/>
          <w:sz w:val="21"/>
          <w:vertAlign w:val="baseline"/>
        </w:rPr>
        <w:t>0</w:t>
      </w:r>
      <w:r>
        <w:rPr>
          <w:sz w:val="21"/>
          <w:vertAlign w:val="baseline"/>
        </w:rPr>
        <w:t>。</w:t>
      </w:r>
    </w:p>
    <w:p>
      <w:pPr>
        <w:pStyle w:val="12"/>
        <w:numPr>
          <w:ilvl w:val="1"/>
          <w:numId w:val="16"/>
        </w:numPr>
        <w:tabs>
          <w:tab w:val="left" w:pos="936"/>
        </w:tabs>
        <w:spacing w:before="52" w:after="0" w:line="240" w:lineRule="auto"/>
        <w:ind w:left="936" w:right="0" w:hanging="327"/>
        <w:jc w:val="left"/>
        <w:rPr>
          <w:sz w:val="21"/>
        </w:rPr>
      </w:pPr>
      <w:r>
        <w:rPr>
          <w:spacing w:val="4"/>
          <w:sz w:val="21"/>
        </w:rPr>
        <w:t>按</w:t>
      </w:r>
      <w:r>
        <w:rPr>
          <w:rFonts w:ascii="Times New Roman" w:eastAsia="Times New Roman"/>
          <w:spacing w:val="6"/>
          <w:sz w:val="21"/>
        </w:rPr>
        <w:t>[</w:t>
      </w:r>
      <w:r>
        <w:rPr>
          <w:spacing w:val="4"/>
          <w:sz w:val="21"/>
        </w:rPr>
        <w:t>开始</w:t>
      </w:r>
      <w:r>
        <w:rPr>
          <w:rFonts w:ascii="Times New Roman" w:eastAsia="Times New Roman"/>
          <w:spacing w:val="3"/>
          <w:sz w:val="21"/>
        </w:rPr>
        <w:t>/</w:t>
      </w:r>
      <w:r>
        <w:rPr>
          <w:spacing w:val="6"/>
          <w:sz w:val="21"/>
        </w:rPr>
        <w:t>停止</w:t>
      </w:r>
      <w:r>
        <w:rPr>
          <w:rFonts w:ascii="Times New Roman" w:eastAsia="Times New Roman"/>
          <w:spacing w:val="6"/>
          <w:sz w:val="21"/>
        </w:rPr>
        <w:t>]</w:t>
      </w:r>
      <w:r>
        <w:rPr>
          <w:spacing w:val="4"/>
          <w:sz w:val="21"/>
        </w:rPr>
        <w:t>键，误码显示为</w:t>
      </w:r>
      <w:r>
        <w:rPr>
          <w:rFonts w:ascii="Times New Roman" w:eastAsia="Times New Roman"/>
          <w:spacing w:val="4"/>
          <w:sz w:val="21"/>
        </w:rPr>
        <w:t>0</w:t>
      </w:r>
      <w:r>
        <w:rPr>
          <w:sz w:val="21"/>
        </w:rPr>
        <w:t>。</w:t>
      </w:r>
    </w:p>
    <w:p>
      <w:pPr>
        <w:pStyle w:val="12"/>
        <w:numPr>
          <w:ilvl w:val="1"/>
          <w:numId w:val="16"/>
        </w:numPr>
        <w:tabs>
          <w:tab w:val="left" w:pos="936"/>
        </w:tabs>
        <w:spacing w:before="53" w:after="0" w:line="240" w:lineRule="auto"/>
        <w:ind w:left="936" w:right="0" w:hanging="327"/>
        <w:jc w:val="left"/>
        <w:rPr>
          <w:sz w:val="21"/>
        </w:rPr>
      </w:pPr>
      <w:r>
        <w:rPr>
          <w:spacing w:val="4"/>
          <w:sz w:val="21"/>
        </w:rPr>
        <w:t>设置速率为</w:t>
      </w:r>
      <w:r>
        <w:rPr>
          <w:rFonts w:ascii="Times New Roman" w:eastAsia="Times New Roman"/>
          <w:spacing w:val="5"/>
          <w:sz w:val="21"/>
        </w:rPr>
        <w:t>8M</w:t>
      </w:r>
      <w:r>
        <w:rPr>
          <w:spacing w:val="4"/>
          <w:sz w:val="21"/>
        </w:rPr>
        <w:t>，码型为</w:t>
      </w:r>
      <w:r>
        <w:rPr>
          <w:rFonts w:ascii="Times New Roman" w:eastAsia="Times New Roman"/>
          <w:spacing w:val="5"/>
          <w:sz w:val="21"/>
        </w:rPr>
        <w:t>HDB3</w:t>
      </w:r>
      <w:r>
        <w:rPr>
          <w:spacing w:val="4"/>
          <w:sz w:val="21"/>
        </w:rPr>
        <w:t>，图形为</w:t>
      </w:r>
      <w:r>
        <w:rPr>
          <w:rFonts w:ascii="Times New Roman" w:eastAsia="Times New Roman"/>
          <w:spacing w:val="6"/>
          <w:sz w:val="21"/>
        </w:rPr>
        <w:t>2</w:t>
      </w:r>
      <w:r>
        <w:rPr>
          <w:rFonts w:ascii="Times New Roman" w:eastAsia="Times New Roman"/>
          <w:spacing w:val="6"/>
          <w:sz w:val="21"/>
          <w:vertAlign w:val="superscript"/>
        </w:rPr>
        <w:t>15</w:t>
      </w:r>
      <w:r>
        <w:rPr>
          <w:rFonts w:ascii="Times New Roman" w:eastAsia="Times New Roman"/>
          <w:spacing w:val="6"/>
          <w:sz w:val="21"/>
          <w:vertAlign w:val="baseline"/>
        </w:rPr>
        <w:t>-1</w:t>
      </w:r>
      <w:r>
        <w:rPr>
          <w:spacing w:val="4"/>
          <w:sz w:val="21"/>
          <w:vertAlign w:val="baseline"/>
        </w:rPr>
        <w:t>，误码方式为</w:t>
      </w:r>
      <w:r>
        <w:rPr>
          <w:rFonts w:ascii="Times New Roman" w:eastAsia="Times New Roman"/>
          <w:spacing w:val="4"/>
          <w:sz w:val="21"/>
          <w:vertAlign w:val="baseline"/>
        </w:rPr>
        <w:t>BIT</w:t>
      </w:r>
      <w:r>
        <w:rPr>
          <w:spacing w:val="4"/>
          <w:sz w:val="21"/>
          <w:vertAlign w:val="baseline"/>
        </w:rPr>
        <w:t>，插入误码为</w:t>
      </w:r>
      <w:r>
        <w:rPr>
          <w:rFonts w:ascii="Times New Roman" w:eastAsia="Times New Roman"/>
          <w:spacing w:val="4"/>
          <w:sz w:val="21"/>
          <w:vertAlign w:val="baseline"/>
        </w:rPr>
        <w:t>0</w:t>
      </w:r>
      <w:r>
        <w:rPr>
          <w:sz w:val="21"/>
          <w:vertAlign w:val="baseline"/>
        </w:rPr>
        <w:t>。</w:t>
      </w:r>
    </w:p>
    <w:p>
      <w:pPr>
        <w:pStyle w:val="12"/>
        <w:numPr>
          <w:ilvl w:val="1"/>
          <w:numId w:val="16"/>
        </w:numPr>
        <w:tabs>
          <w:tab w:val="left" w:pos="936"/>
        </w:tabs>
        <w:spacing w:before="53" w:after="0" w:line="240" w:lineRule="auto"/>
        <w:ind w:left="935" w:right="0" w:hanging="327"/>
        <w:jc w:val="left"/>
        <w:rPr>
          <w:sz w:val="21"/>
        </w:rPr>
      </w:pPr>
      <w:r>
        <w:rPr>
          <w:spacing w:val="4"/>
          <w:sz w:val="21"/>
        </w:rPr>
        <w:t>按</w:t>
      </w:r>
      <w:r>
        <w:rPr>
          <w:rFonts w:ascii="Times New Roman" w:eastAsia="Times New Roman"/>
          <w:spacing w:val="6"/>
          <w:sz w:val="21"/>
        </w:rPr>
        <w:t>[</w:t>
      </w:r>
      <w:r>
        <w:rPr>
          <w:spacing w:val="4"/>
          <w:sz w:val="21"/>
        </w:rPr>
        <w:t>开始</w:t>
      </w:r>
      <w:r>
        <w:rPr>
          <w:rFonts w:ascii="Times New Roman" w:eastAsia="Times New Roman"/>
          <w:spacing w:val="3"/>
          <w:sz w:val="21"/>
        </w:rPr>
        <w:t>/</w:t>
      </w:r>
      <w:r>
        <w:rPr>
          <w:spacing w:val="6"/>
          <w:sz w:val="21"/>
        </w:rPr>
        <w:t>停止</w:t>
      </w:r>
      <w:r>
        <w:rPr>
          <w:rFonts w:ascii="Times New Roman" w:eastAsia="Times New Roman"/>
          <w:spacing w:val="6"/>
          <w:sz w:val="21"/>
        </w:rPr>
        <w:t>]</w:t>
      </w:r>
      <w:r>
        <w:rPr>
          <w:spacing w:val="4"/>
          <w:sz w:val="21"/>
        </w:rPr>
        <w:t>键，误码显示为</w:t>
      </w:r>
      <w:r>
        <w:rPr>
          <w:rFonts w:ascii="Times New Roman" w:eastAsia="Times New Roman"/>
          <w:spacing w:val="4"/>
          <w:sz w:val="21"/>
        </w:rPr>
        <w:t>0</w:t>
      </w:r>
      <w:r>
        <w:rPr>
          <w:sz w:val="21"/>
        </w:rPr>
        <w:t>。</w:t>
      </w:r>
    </w:p>
    <w:p>
      <w:pPr>
        <w:pStyle w:val="12"/>
        <w:numPr>
          <w:ilvl w:val="1"/>
          <w:numId w:val="16"/>
        </w:numPr>
        <w:tabs>
          <w:tab w:val="left" w:pos="936"/>
        </w:tabs>
        <w:spacing w:before="52" w:after="0" w:line="240" w:lineRule="auto"/>
        <w:ind w:left="935" w:right="0" w:hanging="327"/>
        <w:jc w:val="left"/>
        <w:rPr>
          <w:sz w:val="21"/>
        </w:rPr>
      </w:pPr>
      <w:r>
        <w:rPr>
          <w:spacing w:val="4"/>
          <w:sz w:val="21"/>
        </w:rPr>
        <w:t>设置速率为</w:t>
      </w:r>
      <w:r>
        <w:rPr>
          <w:rFonts w:ascii="Times New Roman" w:eastAsia="Times New Roman"/>
          <w:spacing w:val="5"/>
          <w:sz w:val="21"/>
        </w:rPr>
        <w:t>34M</w:t>
      </w:r>
      <w:r>
        <w:rPr>
          <w:spacing w:val="4"/>
          <w:sz w:val="21"/>
        </w:rPr>
        <w:t>，码型为</w:t>
      </w:r>
      <w:r>
        <w:rPr>
          <w:rFonts w:ascii="Times New Roman" w:eastAsia="Times New Roman"/>
          <w:spacing w:val="5"/>
          <w:sz w:val="21"/>
        </w:rPr>
        <w:t>HDB3</w:t>
      </w:r>
      <w:r>
        <w:rPr>
          <w:spacing w:val="4"/>
          <w:sz w:val="21"/>
        </w:rPr>
        <w:t>，图形为</w:t>
      </w:r>
      <w:r>
        <w:rPr>
          <w:rFonts w:ascii="Times New Roman" w:eastAsia="Times New Roman"/>
          <w:spacing w:val="6"/>
          <w:sz w:val="21"/>
        </w:rPr>
        <w:t>2</w:t>
      </w:r>
      <w:r>
        <w:rPr>
          <w:rFonts w:ascii="Times New Roman" w:eastAsia="Times New Roman"/>
          <w:spacing w:val="6"/>
          <w:sz w:val="21"/>
          <w:vertAlign w:val="superscript"/>
        </w:rPr>
        <w:t>15</w:t>
      </w:r>
      <w:r>
        <w:rPr>
          <w:rFonts w:ascii="Times New Roman" w:eastAsia="Times New Roman"/>
          <w:spacing w:val="6"/>
          <w:sz w:val="21"/>
          <w:vertAlign w:val="baseline"/>
        </w:rPr>
        <w:t>-1</w:t>
      </w:r>
      <w:r>
        <w:rPr>
          <w:spacing w:val="4"/>
          <w:sz w:val="21"/>
          <w:vertAlign w:val="baseline"/>
        </w:rPr>
        <w:t>，误码方式为</w:t>
      </w:r>
      <w:r>
        <w:rPr>
          <w:rFonts w:ascii="Times New Roman" w:eastAsia="Times New Roman"/>
          <w:spacing w:val="4"/>
          <w:sz w:val="21"/>
          <w:vertAlign w:val="baseline"/>
        </w:rPr>
        <w:t>BIT</w:t>
      </w:r>
      <w:r>
        <w:rPr>
          <w:spacing w:val="4"/>
          <w:sz w:val="21"/>
          <w:vertAlign w:val="baseline"/>
        </w:rPr>
        <w:t>，插入误码为</w:t>
      </w:r>
      <w:r>
        <w:rPr>
          <w:rFonts w:ascii="Times New Roman" w:eastAsia="Times New Roman"/>
          <w:spacing w:val="4"/>
          <w:sz w:val="21"/>
          <w:vertAlign w:val="baseline"/>
        </w:rPr>
        <w:t>0</w:t>
      </w:r>
      <w:r>
        <w:rPr>
          <w:sz w:val="21"/>
          <w:vertAlign w:val="baseline"/>
        </w:rPr>
        <w:t>。</w:t>
      </w:r>
    </w:p>
    <w:p>
      <w:pPr>
        <w:pStyle w:val="12"/>
        <w:numPr>
          <w:ilvl w:val="1"/>
          <w:numId w:val="16"/>
        </w:numPr>
        <w:tabs>
          <w:tab w:val="left" w:pos="937"/>
        </w:tabs>
        <w:spacing w:before="48" w:after="0" w:line="240" w:lineRule="auto"/>
        <w:ind w:left="936" w:right="0" w:hanging="328"/>
        <w:jc w:val="left"/>
        <w:rPr>
          <w:sz w:val="21"/>
        </w:rPr>
      </w:pPr>
      <w:r>
        <w:rPr>
          <w:spacing w:val="4"/>
          <w:sz w:val="21"/>
        </w:rPr>
        <w:t>按</w:t>
      </w:r>
      <w:r>
        <w:rPr>
          <w:rFonts w:ascii="Times New Roman" w:eastAsia="Times New Roman"/>
          <w:spacing w:val="6"/>
          <w:sz w:val="21"/>
        </w:rPr>
        <w:t>[</w:t>
      </w:r>
      <w:r>
        <w:rPr>
          <w:spacing w:val="4"/>
          <w:sz w:val="21"/>
        </w:rPr>
        <w:t>开始</w:t>
      </w:r>
      <w:r>
        <w:rPr>
          <w:rFonts w:ascii="Times New Roman" w:eastAsia="Times New Roman"/>
          <w:spacing w:val="3"/>
          <w:sz w:val="21"/>
        </w:rPr>
        <w:t>/</w:t>
      </w:r>
      <w:r>
        <w:rPr>
          <w:spacing w:val="6"/>
          <w:sz w:val="21"/>
        </w:rPr>
        <w:t>停止</w:t>
      </w:r>
      <w:r>
        <w:rPr>
          <w:rFonts w:ascii="Times New Roman" w:eastAsia="Times New Roman"/>
          <w:spacing w:val="6"/>
          <w:sz w:val="21"/>
        </w:rPr>
        <w:t>]</w:t>
      </w:r>
      <w:r>
        <w:rPr>
          <w:spacing w:val="4"/>
          <w:sz w:val="21"/>
        </w:rPr>
        <w:t>键，误码显示为</w:t>
      </w:r>
      <w:r>
        <w:rPr>
          <w:rFonts w:ascii="Times New Roman" w:eastAsia="Times New Roman"/>
          <w:spacing w:val="4"/>
          <w:sz w:val="21"/>
        </w:rPr>
        <w:t>0</w:t>
      </w:r>
      <w:r>
        <w:rPr>
          <w:sz w:val="21"/>
        </w:rPr>
        <w:t>。</w:t>
      </w:r>
    </w:p>
    <w:p>
      <w:pPr>
        <w:spacing w:after="0" w:line="240" w:lineRule="auto"/>
        <w:jc w:val="left"/>
        <w:rPr>
          <w:sz w:val="21"/>
        </w:rPr>
        <w:sectPr>
          <w:pgSz w:w="11910" w:h="16840"/>
          <w:pgMar w:top="1140" w:right="1000" w:bottom="1180" w:left="1560" w:header="879" w:footer="995" w:gutter="0"/>
        </w:sectPr>
      </w:pPr>
    </w:p>
    <w:p>
      <w:pPr>
        <w:pStyle w:val="6"/>
        <w:rPr>
          <w:sz w:val="20"/>
        </w:rPr>
      </w:pPr>
    </w:p>
    <w:p>
      <w:pPr>
        <w:pStyle w:val="6"/>
        <w:rPr>
          <w:sz w:val="12"/>
        </w:rPr>
      </w:pPr>
    </w:p>
    <w:tbl>
      <w:tblPr>
        <w:tblStyle w:val="9"/>
        <w:tblW w:w="0" w:type="auto"/>
        <w:tblInd w:w="308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0"/>
        <w:gridCol w:w="280"/>
        <w:gridCol w:w="1463"/>
        <w:gridCol w:w="257"/>
        <w:gridCol w:w="7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72" w:hRule="atLeast"/>
        </w:trPr>
        <w:tc>
          <w:tcPr>
            <w:tcW w:w="3460" w:type="dxa"/>
            <w:gridSpan w:val="5"/>
          </w:tcPr>
          <w:p>
            <w:pPr>
              <w:pStyle w:val="13"/>
              <w:spacing w:before="104"/>
              <w:ind w:left="17"/>
              <w:jc w:val="center"/>
              <w:rPr>
                <w:rFonts w:hint="eastAsia" w:ascii="宋体" w:eastAsia="宋体"/>
                <w:sz w:val="20"/>
              </w:rPr>
            </w:pPr>
            <w:r>
              <w:rPr>
                <w:sz w:val="20"/>
              </w:rPr>
              <w:t xml:space="preserve">AV5233C </w:t>
            </w:r>
            <w:r>
              <w:rPr>
                <w:rFonts w:hint="eastAsia" w:ascii="宋体" w:eastAsia="宋体"/>
                <w:sz w:val="20"/>
              </w:rPr>
              <w:t>误码测试仪</w:t>
            </w:r>
          </w:p>
          <w:p>
            <w:pPr>
              <w:pStyle w:val="13"/>
              <w:spacing w:before="12"/>
              <w:rPr>
                <w:rFonts w:ascii="宋体"/>
                <w:sz w:val="15"/>
              </w:rPr>
            </w:pPr>
          </w:p>
          <w:p>
            <w:pPr>
              <w:pStyle w:val="13"/>
              <w:tabs>
                <w:tab w:val="left" w:pos="2032"/>
              </w:tabs>
              <w:ind w:left="2"/>
              <w:jc w:val="center"/>
              <w:rPr>
                <w:rFonts w:hint="eastAsia" w:ascii="宋体" w:eastAsia="宋体"/>
                <w:sz w:val="20"/>
              </w:rPr>
            </w:pPr>
            <w:r>
              <w:rPr>
                <w:rFonts w:hint="eastAsia" w:ascii="宋体" w:eastAsia="宋体"/>
                <w:sz w:val="20"/>
              </w:rPr>
              <w:t>数据输出</w:t>
            </w:r>
            <w:r>
              <w:rPr>
                <w:rFonts w:hint="eastAsia" w:ascii="宋体" w:eastAsia="宋体"/>
                <w:sz w:val="20"/>
              </w:rPr>
              <w:tab/>
            </w:r>
            <w:r>
              <w:rPr>
                <w:rFonts w:hint="eastAsia" w:ascii="宋体" w:eastAsia="宋体"/>
                <w:spacing w:val="-5"/>
                <w:position w:val="-1"/>
                <w:sz w:val="20"/>
              </w:rPr>
              <w:t>数据输</w:t>
            </w:r>
            <w:r>
              <w:rPr>
                <w:rFonts w:hint="eastAsia" w:ascii="宋体" w:eastAsia="宋体"/>
                <w:position w:val="-1"/>
                <w:sz w:val="20"/>
              </w:rPr>
              <w:t>入</w:t>
            </w:r>
          </w:p>
          <w:p>
            <w:pPr>
              <w:pStyle w:val="13"/>
              <w:tabs>
                <w:tab w:val="left" w:pos="2635"/>
              </w:tabs>
              <w:spacing w:line="135" w:lineRule="exact"/>
              <w:ind w:left="635"/>
              <w:rPr>
                <w:rFonts w:ascii="宋体"/>
                <w:sz w:val="13"/>
              </w:rPr>
            </w:pPr>
            <w:r>
              <w:rPr>
                <w:rFonts w:ascii="宋体"/>
                <w:position w:val="-2"/>
                <w:sz w:val="13"/>
              </w:rPr>
              <w:drawing>
                <wp:inline distT="0" distB="0" distL="0" distR="0">
                  <wp:extent cx="85725" cy="85725"/>
                  <wp:effectExtent l="0" t="0" r="0" b="0"/>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5.png"/>
                          <pic:cNvPicPr>
                            <a:picLocks noChangeAspect="1"/>
                          </pic:cNvPicPr>
                        </pic:nvPicPr>
                        <pic:blipFill>
                          <a:blip r:embed="rId33" cstate="print"/>
                          <a:stretch>
                            <a:fillRect/>
                          </a:stretch>
                        </pic:blipFill>
                        <pic:spPr>
                          <a:xfrm>
                            <a:off x="0" y="0"/>
                            <a:ext cx="85725" cy="85725"/>
                          </a:xfrm>
                          <a:prstGeom prst="rect">
                            <a:avLst/>
                          </a:prstGeom>
                        </pic:spPr>
                      </pic:pic>
                    </a:graphicData>
                  </a:graphic>
                </wp:inline>
              </w:drawing>
            </w:r>
            <w:r>
              <w:rPr>
                <w:rFonts w:ascii="宋体"/>
                <w:position w:val="-2"/>
                <w:sz w:val="13"/>
              </w:rPr>
              <w:tab/>
            </w:r>
            <w:r>
              <w:rPr>
                <w:rFonts w:ascii="宋体"/>
                <w:position w:val="-2"/>
                <w:sz w:val="13"/>
              </w:rPr>
              <w:drawing>
                <wp:inline distT="0" distB="0" distL="0" distR="0">
                  <wp:extent cx="85725" cy="85725"/>
                  <wp:effectExtent l="0" t="0" r="0" b="0"/>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5.png"/>
                          <pic:cNvPicPr>
                            <a:picLocks noChangeAspect="1"/>
                          </pic:cNvPicPr>
                        </pic:nvPicPr>
                        <pic:blipFill>
                          <a:blip r:embed="rId33" cstate="print"/>
                          <a:stretch>
                            <a:fillRect/>
                          </a:stretch>
                        </pic:blipFill>
                        <pic:spPr>
                          <a:xfrm>
                            <a:off x="0" y="0"/>
                            <a:ext cx="85725" cy="85725"/>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1" w:hRule="atLeast"/>
        </w:trPr>
        <w:tc>
          <w:tcPr>
            <w:tcW w:w="700" w:type="dxa"/>
            <w:vMerge w:val="restart"/>
            <w:tcBorders>
              <w:left w:val="nil"/>
              <w:bottom w:val="nil"/>
            </w:tcBorders>
          </w:tcPr>
          <w:p>
            <w:pPr>
              <w:pStyle w:val="13"/>
              <w:rPr>
                <w:sz w:val="20"/>
              </w:rPr>
            </w:pPr>
          </w:p>
        </w:tc>
        <w:tc>
          <w:tcPr>
            <w:tcW w:w="2000" w:type="dxa"/>
            <w:gridSpan w:val="3"/>
            <w:tcBorders>
              <w:bottom w:val="nil"/>
            </w:tcBorders>
          </w:tcPr>
          <w:p>
            <w:pPr>
              <w:pStyle w:val="13"/>
              <w:rPr>
                <w:sz w:val="20"/>
              </w:rPr>
            </w:pPr>
          </w:p>
        </w:tc>
        <w:tc>
          <w:tcPr>
            <w:tcW w:w="760" w:type="dxa"/>
            <w:vMerge w:val="restart"/>
            <w:tcBorders>
              <w:bottom w:val="nil"/>
              <w:right w:val="nil"/>
            </w:tcBorders>
          </w:tcPr>
          <w:p>
            <w:pPr>
              <w:pStyle w:val="13"/>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5" w:hRule="atLeast"/>
        </w:trPr>
        <w:tc>
          <w:tcPr>
            <w:tcW w:w="700" w:type="dxa"/>
            <w:vMerge w:val="continue"/>
            <w:tcBorders>
              <w:top w:val="nil"/>
              <w:left w:val="nil"/>
              <w:bottom w:val="nil"/>
            </w:tcBorders>
          </w:tcPr>
          <w:p>
            <w:pPr>
              <w:rPr>
                <w:sz w:val="2"/>
                <w:szCs w:val="2"/>
              </w:rPr>
            </w:pPr>
          </w:p>
        </w:tc>
        <w:tc>
          <w:tcPr>
            <w:tcW w:w="280" w:type="dxa"/>
            <w:tcBorders>
              <w:top w:val="nil"/>
            </w:tcBorders>
          </w:tcPr>
          <w:p>
            <w:pPr>
              <w:pStyle w:val="13"/>
              <w:rPr>
                <w:sz w:val="14"/>
              </w:rPr>
            </w:pPr>
          </w:p>
        </w:tc>
        <w:tc>
          <w:tcPr>
            <w:tcW w:w="1463" w:type="dxa"/>
            <w:vMerge w:val="restart"/>
          </w:tcPr>
          <w:p>
            <w:pPr>
              <w:pStyle w:val="13"/>
              <w:spacing w:before="39"/>
              <w:ind w:left="81"/>
              <w:rPr>
                <w:rFonts w:hint="eastAsia" w:ascii="宋体" w:eastAsia="宋体"/>
                <w:sz w:val="18"/>
              </w:rPr>
            </w:pPr>
            <w:r>
              <w:rPr>
                <w:sz w:val="18"/>
              </w:rPr>
              <w:t xml:space="preserve">6/12dB </w:t>
            </w:r>
            <w:r>
              <w:rPr>
                <w:rFonts w:hint="eastAsia" w:ascii="宋体" w:eastAsia="宋体"/>
                <w:sz w:val="18"/>
              </w:rPr>
              <w:t>衰减电缆</w:t>
            </w:r>
          </w:p>
        </w:tc>
        <w:tc>
          <w:tcPr>
            <w:tcW w:w="257" w:type="dxa"/>
            <w:tcBorders>
              <w:top w:val="nil"/>
            </w:tcBorders>
          </w:tcPr>
          <w:p>
            <w:pPr>
              <w:pStyle w:val="13"/>
              <w:rPr>
                <w:sz w:val="14"/>
              </w:rPr>
            </w:pPr>
          </w:p>
        </w:tc>
        <w:tc>
          <w:tcPr>
            <w:tcW w:w="760" w:type="dxa"/>
            <w:vMerge w:val="continue"/>
            <w:tcBorders>
              <w:top w:val="nil"/>
              <w:bottom w:val="nil"/>
              <w:right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 w:hRule="atLeast"/>
        </w:trPr>
        <w:tc>
          <w:tcPr>
            <w:tcW w:w="700" w:type="dxa"/>
            <w:vMerge w:val="continue"/>
            <w:tcBorders>
              <w:top w:val="nil"/>
              <w:left w:val="nil"/>
              <w:bottom w:val="nil"/>
            </w:tcBorders>
          </w:tcPr>
          <w:p>
            <w:pPr>
              <w:rPr>
                <w:sz w:val="2"/>
                <w:szCs w:val="2"/>
              </w:rPr>
            </w:pPr>
          </w:p>
        </w:tc>
        <w:tc>
          <w:tcPr>
            <w:tcW w:w="280" w:type="dxa"/>
            <w:tcBorders>
              <w:left w:val="nil"/>
              <w:bottom w:val="nil"/>
            </w:tcBorders>
          </w:tcPr>
          <w:p>
            <w:pPr>
              <w:pStyle w:val="13"/>
              <w:rPr>
                <w:sz w:val="6"/>
              </w:rPr>
            </w:pPr>
          </w:p>
        </w:tc>
        <w:tc>
          <w:tcPr>
            <w:tcW w:w="1463" w:type="dxa"/>
            <w:vMerge w:val="continue"/>
            <w:tcBorders>
              <w:top w:val="nil"/>
            </w:tcBorders>
          </w:tcPr>
          <w:p>
            <w:pPr>
              <w:rPr>
                <w:sz w:val="2"/>
                <w:szCs w:val="2"/>
              </w:rPr>
            </w:pPr>
          </w:p>
        </w:tc>
        <w:tc>
          <w:tcPr>
            <w:tcW w:w="257" w:type="dxa"/>
            <w:tcBorders>
              <w:bottom w:val="nil"/>
              <w:right w:val="nil"/>
            </w:tcBorders>
          </w:tcPr>
          <w:p>
            <w:pPr>
              <w:pStyle w:val="13"/>
              <w:rPr>
                <w:sz w:val="6"/>
              </w:rPr>
            </w:pPr>
          </w:p>
        </w:tc>
        <w:tc>
          <w:tcPr>
            <w:tcW w:w="760" w:type="dxa"/>
            <w:vMerge w:val="continue"/>
            <w:tcBorders>
              <w:top w:val="nil"/>
              <w:bottom w:val="nil"/>
              <w:right w:val="nil"/>
            </w:tcBorders>
          </w:tcPr>
          <w:p>
            <w:pPr>
              <w:rPr>
                <w:sz w:val="2"/>
                <w:szCs w:val="2"/>
              </w:rPr>
            </w:pPr>
          </w:p>
        </w:tc>
      </w:tr>
    </w:tbl>
    <w:p>
      <w:pPr>
        <w:pStyle w:val="6"/>
        <w:spacing w:before="1"/>
        <w:rPr>
          <w:sz w:val="20"/>
        </w:rPr>
      </w:pPr>
      <w:r>
        <mc:AlternateContent>
          <mc:Choice Requires="wps">
            <w:drawing>
              <wp:anchor distT="0" distB="0" distL="0" distR="0" simplePos="0" relativeHeight="251835392" behindDoc="1" locked="0" layoutInCell="1" allowOverlap="1">
                <wp:simplePos x="0" y="0"/>
                <wp:positionH relativeFrom="page">
                  <wp:posOffset>3822700</wp:posOffset>
                </wp:positionH>
                <wp:positionV relativeFrom="paragraph">
                  <wp:posOffset>193040</wp:posOffset>
                </wp:positionV>
                <wp:extent cx="107950" cy="0"/>
                <wp:effectExtent l="0" t="0" r="0" b="0"/>
                <wp:wrapTopAndBottom/>
                <wp:docPr id="621" name="直线 406"/>
                <wp:cNvGraphicFramePr/>
                <a:graphic xmlns:a="http://schemas.openxmlformats.org/drawingml/2006/main">
                  <a:graphicData uri="http://schemas.microsoft.com/office/word/2010/wordprocessingShape">
                    <wps:wsp>
                      <wps:cNvSpPr/>
                      <wps:spPr>
                        <a:xfrm>
                          <a:off x="0" y="0"/>
                          <a:ext cx="107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6" o:spid="_x0000_s1026" o:spt="20" style="position:absolute;left:0pt;margin-left:301pt;margin-top:15.2pt;height:0pt;width:8.5pt;mso-position-horizontal-relative:page;mso-wrap-distance-bottom:0pt;mso-wrap-distance-top:0pt;z-index:-251481088;mso-width-relative:page;mso-height-relative:page;" filled="f" stroked="t" coordsize="21600,21600" o:gfxdata="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lrIR71gAAAAkBAAAPAAAAAAAAAAEAIAAAACIAAABk&#10;cnMvZG93bnJldi54bWxQSwECFAAUAAAACACHTuJARyVfNc8BAACQAwAADgAAAAAAAAABACAAAAAl&#10;AQAAZHJzL2Uyb0RvYy54bWxQSwUGAAAAAAYABgBZAQAAZgUAAAAA&#10;">
                <v:fill on="f" focussize="0,0"/>
                <v:stroke color="#000000" joinstyle="round"/>
                <v:imagedata o:title=""/>
                <o:lock v:ext="edit" aspectratio="f"/>
                <w10:wrap type="topAndBottom"/>
              </v:line>
            </w:pict>
          </mc:Fallback>
        </mc:AlternateContent>
      </w:r>
    </w:p>
    <w:p>
      <w:pPr>
        <w:pStyle w:val="6"/>
        <w:spacing w:line="249" w:lineRule="exact"/>
        <w:ind w:left="3614"/>
      </w:pPr>
      <w:r>
        <w:t>图</w:t>
      </w:r>
      <w:r>
        <w:rPr>
          <w:rFonts w:ascii="Times New Roman" w:hAnsi="Times New Roman" w:eastAsia="Times New Roman"/>
        </w:rPr>
        <w:t xml:space="preserve">4-10 </w:t>
      </w:r>
      <w:r>
        <w:t>√</w:t>
      </w:r>
      <w:r>
        <w:rPr>
          <w:rFonts w:ascii="Times New Roman" w:hAnsi="Times New Roman" w:eastAsia="Times New Roman"/>
        </w:rPr>
        <w:t xml:space="preserve">f </w:t>
      </w:r>
      <w:r>
        <w:t>测试连接图</w:t>
      </w:r>
    </w:p>
    <w:p>
      <w:pPr>
        <w:pStyle w:val="12"/>
        <w:numPr>
          <w:ilvl w:val="2"/>
          <w:numId w:val="10"/>
        </w:numPr>
        <w:tabs>
          <w:tab w:val="left" w:pos="803"/>
        </w:tabs>
        <w:spacing w:before="47" w:after="0" w:line="288" w:lineRule="auto"/>
        <w:ind w:left="370" w:right="6302" w:hanging="231"/>
        <w:jc w:val="left"/>
        <w:rPr>
          <w:sz w:val="21"/>
        </w:rPr>
      </w:pPr>
      <w:r>
        <w:rPr>
          <w:rFonts w:hint="eastAsia" w:ascii="黑体" w:eastAsia="黑体"/>
          <w:spacing w:val="4"/>
          <w:sz w:val="21"/>
        </w:rPr>
        <w:t xml:space="preserve">状态显示测试      </w:t>
      </w:r>
      <w:r>
        <w:rPr>
          <w:rFonts w:ascii="Times New Roman" w:eastAsia="Times New Roman"/>
          <w:spacing w:val="5"/>
          <w:sz w:val="21"/>
        </w:rPr>
        <w:t>a</w:t>
      </w:r>
      <w:r>
        <w:rPr>
          <w:spacing w:val="5"/>
          <w:sz w:val="21"/>
        </w:rPr>
        <w:t>）</w:t>
      </w:r>
      <w:r>
        <w:rPr>
          <w:spacing w:val="4"/>
          <w:sz w:val="21"/>
        </w:rPr>
        <w:t>测试连接如图</w:t>
      </w:r>
      <w:r>
        <w:rPr>
          <w:rFonts w:ascii="Times New Roman" w:eastAsia="Times New Roman"/>
          <w:spacing w:val="4"/>
          <w:sz w:val="21"/>
        </w:rPr>
        <w:t>4-11</w:t>
      </w:r>
      <w:r>
        <w:rPr>
          <w:spacing w:val="4"/>
          <w:sz w:val="21"/>
        </w:rPr>
        <w:t>所示。</w:t>
      </w:r>
      <w:r>
        <w:rPr>
          <w:rFonts w:ascii="Times New Roman" w:eastAsia="Times New Roman"/>
          <w:spacing w:val="6"/>
          <w:sz w:val="21"/>
        </w:rPr>
        <w:t>b</w:t>
      </w:r>
      <w:r>
        <w:rPr>
          <w:spacing w:val="6"/>
          <w:sz w:val="21"/>
        </w:rPr>
        <w:t>）</w:t>
      </w:r>
      <w:r>
        <w:rPr>
          <w:spacing w:val="4"/>
          <w:sz w:val="21"/>
        </w:rPr>
        <w:t>测试步骤</w:t>
      </w:r>
    </w:p>
    <w:p>
      <w:pPr>
        <w:pStyle w:val="12"/>
        <w:numPr>
          <w:ilvl w:val="0"/>
          <w:numId w:val="17"/>
        </w:numPr>
        <w:tabs>
          <w:tab w:val="left" w:pos="937"/>
        </w:tabs>
        <w:spacing w:before="0" w:after="0" w:line="266" w:lineRule="exact"/>
        <w:ind w:left="936" w:right="0" w:hanging="328"/>
        <w:jc w:val="left"/>
        <w:rPr>
          <w:rFonts w:ascii="Times New Roman" w:eastAsia="Times New Roman"/>
          <w:sz w:val="21"/>
        </w:rPr>
      </w:pPr>
      <w:r>
        <w:rPr>
          <w:spacing w:val="9"/>
          <w:sz w:val="21"/>
        </w:rPr>
        <w:t>将</w:t>
      </w:r>
      <w:r>
        <w:rPr>
          <w:rFonts w:ascii="Times New Roman" w:eastAsia="Times New Roman"/>
          <w:spacing w:val="4"/>
          <w:sz w:val="21"/>
        </w:rPr>
        <w:t>AV5235</w:t>
      </w:r>
      <w:r>
        <w:rPr>
          <w:spacing w:val="5"/>
          <w:sz w:val="21"/>
        </w:rPr>
        <w:t>设置为</w:t>
      </w:r>
      <w:r>
        <w:rPr>
          <w:rFonts w:ascii="Times New Roman" w:eastAsia="Times New Roman"/>
          <w:spacing w:val="5"/>
          <w:sz w:val="21"/>
        </w:rPr>
        <w:t>Analyzer/Generator</w:t>
      </w:r>
      <w:r>
        <w:rPr>
          <w:spacing w:val="5"/>
          <w:sz w:val="21"/>
        </w:rPr>
        <w:t>方式、</w:t>
      </w:r>
      <w:r>
        <w:rPr>
          <w:rFonts w:ascii="Times New Roman" w:eastAsia="Times New Roman"/>
          <w:spacing w:val="4"/>
          <w:sz w:val="21"/>
        </w:rPr>
        <w:t>Unframe</w:t>
      </w:r>
      <w:r>
        <w:rPr>
          <w:spacing w:val="4"/>
          <w:sz w:val="21"/>
        </w:rPr>
        <w:t>、</w:t>
      </w:r>
      <w:r>
        <w:rPr>
          <w:rFonts w:ascii="Times New Roman" w:eastAsia="Times New Roman"/>
          <w:spacing w:val="5"/>
          <w:sz w:val="21"/>
        </w:rPr>
        <w:t>HDB3</w:t>
      </w:r>
      <w:r>
        <w:rPr>
          <w:spacing w:val="4"/>
          <w:sz w:val="21"/>
        </w:rPr>
        <w:t>、</w:t>
      </w:r>
      <w:r>
        <w:rPr>
          <w:rFonts w:ascii="Times New Roman" w:eastAsia="Times New Roman"/>
          <w:spacing w:val="5"/>
          <w:sz w:val="21"/>
        </w:rPr>
        <w:t>2</w:t>
      </w:r>
      <w:r>
        <w:rPr>
          <w:rFonts w:ascii="Times New Roman" w:eastAsia="Times New Roman"/>
          <w:spacing w:val="5"/>
          <w:sz w:val="21"/>
          <w:vertAlign w:val="superscript"/>
        </w:rPr>
        <w:t>15</w:t>
      </w:r>
      <w:r>
        <w:rPr>
          <w:rFonts w:ascii="Times New Roman" w:eastAsia="Times New Roman"/>
          <w:spacing w:val="5"/>
          <w:sz w:val="21"/>
          <w:vertAlign w:val="baseline"/>
        </w:rPr>
        <w:t>-1</w:t>
      </w:r>
      <w:r>
        <w:rPr>
          <w:spacing w:val="4"/>
          <w:sz w:val="21"/>
          <w:vertAlign w:val="baseline"/>
        </w:rPr>
        <w:t>图形，</w:t>
      </w:r>
      <w:r>
        <w:rPr>
          <w:rFonts w:ascii="Times New Roman" w:eastAsia="Times New Roman"/>
          <w:spacing w:val="5"/>
          <w:sz w:val="21"/>
          <w:vertAlign w:val="baseline"/>
        </w:rPr>
        <w:t>AV5233C</w:t>
      </w:r>
    </w:p>
    <w:p>
      <w:pPr>
        <w:pStyle w:val="6"/>
        <w:spacing w:before="52" w:line="283" w:lineRule="auto"/>
        <w:ind w:left="782" w:right="1065"/>
      </w:pPr>
      <w:r>
        <w:t>误码仪设置为帧测试关、</w:t>
      </w:r>
      <w:r>
        <w:rPr>
          <w:rFonts w:ascii="Times New Roman" w:eastAsia="Times New Roman"/>
        </w:rPr>
        <w:t>HDB3</w:t>
      </w:r>
      <w:r>
        <w:t>、比特误码、图形为一任意字，观察图形失步灯应点亮。</w:t>
      </w:r>
    </w:p>
    <w:p>
      <w:pPr>
        <w:pStyle w:val="12"/>
        <w:numPr>
          <w:ilvl w:val="0"/>
          <w:numId w:val="17"/>
        </w:numPr>
        <w:tabs>
          <w:tab w:val="left" w:pos="937"/>
        </w:tabs>
        <w:spacing w:before="4" w:after="0" w:line="240" w:lineRule="auto"/>
        <w:ind w:left="936" w:right="0" w:hanging="328"/>
        <w:jc w:val="left"/>
        <w:rPr>
          <w:sz w:val="21"/>
        </w:rPr>
      </w:pPr>
      <w:r>
        <w:rPr>
          <w:spacing w:val="9"/>
          <w:sz w:val="21"/>
        </w:rPr>
        <w:t>将</w:t>
      </w:r>
      <w:r>
        <w:rPr>
          <w:rFonts w:ascii="Times New Roman" w:hAnsi="Times New Roman" w:eastAsia="Times New Roman"/>
          <w:spacing w:val="4"/>
          <w:sz w:val="21"/>
        </w:rPr>
        <w:t>AV5235</w:t>
      </w:r>
      <w:r>
        <w:rPr>
          <w:spacing w:val="4"/>
          <w:sz w:val="21"/>
        </w:rPr>
        <w:t>设置为全“</w:t>
      </w:r>
      <w:r>
        <w:rPr>
          <w:rFonts w:ascii="Times New Roman" w:hAnsi="Times New Roman" w:eastAsia="Times New Roman"/>
          <w:spacing w:val="4"/>
          <w:sz w:val="21"/>
        </w:rPr>
        <w:t>1”</w:t>
      </w:r>
      <w:r>
        <w:rPr>
          <w:spacing w:val="4"/>
          <w:sz w:val="21"/>
        </w:rPr>
        <w:t>字图形，观察全“</w:t>
      </w:r>
      <w:r>
        <w:rPr>
          <w:rFonts w:ascii="Times New Roman" w:hAnsi="Times New Roman" w:eastAsia="Times New Roman"/>
          <w:spacing w:val="6"/>
          <w:sz w:val="21"/>
        </w:rPr>
        <w:t>1”</w:t>
      </w:r>
      <w:r>
        <w:rPr>
          <w:spacing w:val="4"/>
          <w:sz w:val="21"/>
        </w:rPr>
        <w:t>指示灯应亮。</w:t>
      </w:r>
    </w:p>
    <w:p>
      <w:pPr>
        <w:pStyle w:val="12"/>
        <w:numPr>
          <w:ilvl w:val="0"/>
          <w:numId w:val="17"/>
        </w:numPr>
        <w:tabs>
          <w:tab w:val="left" w:pos="937"/>
        </w:tabs>
        <w:spacing w:before="52" w:after="0" w:line="240" w:lineRule="auto"/>
        <w:ind w:left="936" w:right="0" w:hanging="328"/>
        <w:jc w:val="left"/>
        <w:rPr>
          <w:sz w:val="21"/>
        </w:rPr>
      </w:pPr>
      <w:r>
        <w:rPr>
          <w:spacing w:val="4"/>
          <w:sz w:val="21"/>
        </w:rPr>
        <w:t>拔掉数据输入插头，无信号指示灯应亮。</w:t>
      </w:r>
    </w:p>
    <w:p>
      <w:pPr>
        <w:pStyle w:val="6"/>
        <w:spacing w:before="9"/>
        <w:rPr>
          <w:sz w:val="9"/>
        </w:rPr>
      </w:pPr>
    </w:p>
    <w:tbl>
      <w:tblPr>
        <w:tblStyle w:val="9"/>
        <w:tblW w:w="0" w:type="auto"/>
        <w:tblInd w:w="288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0"/>
        <w:gridCol w:w="680"/>
        <w:gridCol w:w="1180"/>
        <w:gridCol w:w="660"/>
        <w:gridCol w:w="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1" w:hRule="atLeast"/>
        </w:trPr>
        <w:tc>
          <w:tcPr>
            <w:tcW w:w="1320" w:type="dxa"/>
            <w:gridSpan w:val="2"/>
          </w:tcPr>
          <w:p>
            <w:pPr>
              <w:pStyle w:val="13"/>
              <w:spacing w:before="187" w:line="331" w:lineRule="auto"/>
              <w:ind w:left="445" w:hanging="149"/>
              <w:rPr>
                <w:sz w:val="20"/>
              </w:rPr>
            </w:pPr>
            <w:r>
              <w:rPr>
                <w:sz w:val="20"/>
              </w:rPr>
              <w:t>AV5235 OUT</w:t>
            </w:r>
          </w:p>
        </w:tc>
        <w:tc>
          <w:tcPr>
            <w:tcW w:w="1180" w:type="dxa"/>
            <w:tcBorders>
              <w:top w:val="nil"/>
              <w:bottom w:val="nil"/>
            </w:tcBorders>
          </w:tcPr>
          <w:p>
            <w:pPr>
              <w:pStyle w:val="13"/>
              <w:rPr>
                <w:sz w:val="20"/>
              </w:rPr>
            </w:pPr>
          </w:p>
        </w:tc>
        <w:tc>
          <w:tcPr>
            <w:tcW w:w="1400" w:type="dxa"/>
            <w:gridSpan w:val="2"/>
          </w:tcPr>
          <w:p>
            <w:pPr>
              <w:pStyle w:val="13"/>
              <w:spacing w:before="10"/>
              <w:rPr>
                <w:rFonts w:ascii="宋体"/>
                <w:sz w:val="16"/>
              </w:rPr>
            </w:pPr>
          </w:p>
          <w:p>
            <w:pPr>
              <w:pStyle w:val="13"/>
              <w:ind w:left="268"/>
              <w:rPr>
                <w:sz w:val="20"/>
              </w:rPr>
            </w:pPr>
            <w:r>
              <w:rPr>
                <w:spacing w:val="4"/>
                <w:sz w:val="20"/>
              </w:rPr>
              <w:t>AV5233C</w:t>
            </w:r>
          </w:p>
          <w:p>
            <w:pPr>
              <w:pStyle w:val="13"/>
              <w:spacing w:before="74"/>
              <w:ind w:left="287"/>
              <w:rPr>
                <w:rFonts w:hint="eastAsia" w:ascii="宋体" w:eastAsia="宋体"/>
                <w:sz w:val="20"/>
              </w:rPr>
            </w:pPr>
            <w:r>
              <w:rPr>
                <w:rFonts w:hint="eastAsia" w:ascii="宋体" w:eastAsia="宋体"/>
                <w:spacing w:val="4"/>
                <w:sz w:val="20"/>
              </w:rPr>
              <w:t>数据输入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40" w:type="dxa"/>
            <w:tcBorders>
              <w:left w:val="nil"/>
              <w:bottom w:val="nil"/>
            </w:tcBorders>
          </w:tcPr>
          <w:p>
            <w:pPr>
              <w:pStyle w:val="13"/>
              <w:rPr>
                <w:sz w:val="20"/>
              </w:rPr>
            </w:pPr>
          </w:p>
        </w:tc>
        <w:tc>
          <w:tcPr>
            <w:tcW w:w="2520" w:type="dxa"/>
            <w:gridSpan w:val="3"/>
          </w:tcPr>
          <w:p>
            <w:pPr>
              <w:pStyle w:val="13"/>
              <w:rPr>
                <w:sz w:val="20"/>
              </w:rPr>
            </w:pPr>
          </w:p>
        </w:tc>
        <w:tc>
          <w:tcPr>
            <w:tcW w:w="740" w:type="dxa"/>
            <w:tcBorders>
              <w:bottom w:val="nil"/>
              <w:right w:val="nil"/>
            </w:tcBorders>
          </w:tcPr>
          <w:p>
            <w:pPr>
              <w:pStyle w:val="13"/>
              <w:rPr>
                <w:sz w:val="20"/>
              </w:rPr>
            </w:pPr>
          </w:p>
        </w:tc>
      </w:tr>
    </w:tbl>
    <w:p>
      <w:pPr>
        <w:pStyle w:val="6"/>
        <w:rPr>
          <w:sz w:val="20"/>
        </w:rPr>
      </w:pPr>
    </w:p>
    <w:p>
      <w:pPr>
        <w:pStyle w:val="6"/>
        <w:spacing w:before="78"/>
        <w:ind w:left="2" w:right="6"/>
        <w:jc w:val="center"/>
      </w:pPr>
      <w:r>
        <w:t>图</w:t>
      </w:r>
      <w:r>
        <w:rPr>
          <w:rFonts w:ascii="Times New Roman" w:eastAsia="Times New Roman"/>
        </w:rPr>
        <w:t xml:space="preserve">4-11  </w:t>
      </w:r>
      <w:r>
        <w:t>状态显示和帧测试连接图</w:t>
      </w:r>
    </w:p>
    <w:p>
      <w:pPr>
        <w:pStyle w:val="12"/>
        <w:numPr>
          <w:ilvl w:val="1"/>
          <w:numId w:val="18"/>
        </w:numPr>
        <w:tabs>
          <w:tab w:val="left" w:pos="582"/>
        </w:tabs>
        <w:spacing w:before="53" w:after="0" w:line="240" w:lineRule="auto"/>
        <w:ind w:left="581" w:right="0" w:hanging="443"/>
        <w:jc w:val="left"/>
        <w:rPr>
          <w:rFonts w:hint="eastAsia" w:ascii="黑体" w:eastAsia="黑体"/>
          <w:sz w:val="21"/>
        </w:rPr>
      </w:pPr>
      <w:r>
        <w:rPr>
          <w:rFonts w:hint="eastAsia" w:ascii="黑体" w:eastAsia="黑体"/>
          <w:spacing w:val="4"/>
          <w:sz w:val="21"/>
        </w:rPr>
        <w:t>帧测试</w:t>
      </w:r>
    </w:p>
    <w:p>
      <w:pPr>
        <w:pStyle w:val="12"/>
        <w:numPr>
          <w:ilvl w:val="2"/>
          <w:numId w:val="18"/>
        </w:numPr>
        <w:tabs>
          <w:tab w:val="left" w:pos="807"/>
        </w:tabs>
        <w:spacing w:before="53" w:after="0" w:line="288" w:lineRule="auto"/>
        <w:ind w:left="369" w:right="6850" w:hanging="231"/>
        <w:jc w:val="left"/>
        <w:rPr>
          <w:sz w:val="21"/>
        </w:rPr>
      </w:pPr>
      <w:r>
        <w:rPr>
          <w:rFonts w:hint="eastAsia" w:ascii="黑体" w:eastAsia="黑体"/>
          <w:spacing w:val="4"/>
          <w:sz w:val="21"/>
        </w:rPr>
        <w:t>AMI、</w:t>
      </w:r>
      <w:r>
        <w:rPr>
          <w:rFonts w:hint="eastAsia" w:ascii="黑体" w:eastAsia="黑体"/>
          <w:spacing w:val="5"/>
          <w:sz w:val="21"/>
        </w:rPr>
        <w:t>HDB3</w:t>
      </w:r>
      <w:r>
        <w:rPr>
          <w:rFonts w:hint="eastAsia" w:ascii="黑体" w:eastAsia="黑体"/>
          <w:spacing w:val="4"/>
          <w:sz w:val="21"/>
        </w:rPr>
        <w:t>测试</w:t>
      </w:r>
      <w:r>
        <w:rPr>
          <w:rFonts w:ascii="Times New Roman" w:eastAsia="Times New Roman"/>
          <w:spacing w:val="5"/>
          <w:sz w:val="21"/>
        </w:rPr>
        <w:t>a</w:t>
      </w:r>
      <w:r>
        <w:rPr>
          <w:spacing w:val="5"/>
          <w:sz w:val="21"/>
        </w:rPr>
        <w:t>）</w:t>
      </w:r>
      <w:r>
        <w:rPr>
          <w:spacing w:val="4"/>
          <w:sz w:val="21"/>
        </w:rPr>
        <w:t>测试连接如图</w:t>
      </w:r>
      <w:r>
        <w:rPr>
          <w:rFonts w:ascii="Times New Roman" w:eastAsia="Times New Roman"/>
          <w:spacing w:val="4"/>
          <w:sz w:val="21"/>
        </w:rPr>
        <w:t>4-9</w:t>
      </w:r>
      <w:r>
        <w:rPr>
          <w:sz w:val="21"/>
        </w:rPr>
        <w:t>。</w:t>
      </w:r>
      <w:r>
        <w:rPr>
          <w:rFonts w:ascii="Times New Roman" w:eastAsia="Times New Roman"/>
          <w:spacing w:val="6"/>
          <w:sz w:val="21"/>
        </w:rPr>
        <w:t>b</w:t>
      </w:r>
      <w:r>
        <w:rPr>
          <w:spacing w:val="6"/>
          <w:sz w:val="21"/>
        </w:rPr>
        <w:t>）</w:t>
      </w:r>
      <w:r>
        <w:rPr>
          <w:spacing w:val="4"/>
          <w:sz w:val="21"/>
        </w:rPr>
        <w:t>测试步骤</w:t>
      </w:r>
    </w:p>
    <w:p>
      <w:pPr>
        <w:pStyle w:val="6"/>
        <w:spacing w:line="265" w:lineRule="exact"/>
        <w:ind w:left="139"/>
      </w:pPr>
      <w:r>
        <w:rPr>
          <w:rFonts w:ascii="Times New Roman" w:eastAsia="Times New Roman"/>
        </w:rPr>
        <w:t>1</w:t>
      </w:r>
      <w:r>
        <w:t>）设置码型为</w:t>
      </w:r>
      <w:r>
        <w:rPr>
          <w:rFonts w:ascii="Times New Roman" w:eastAsia="Times New Roman"/>
        </w:rPr>
        <w:t>HDB3</w:t>
      </w:r>
      <w:r>
        <w:t>或</w:t>
      </w:r>
      <w:r>
        <w:rPr>
          <w:rFonts w:ascii="Times New Roman" w:eastAsia="Times New Roman"/>
        </w:rPr>
        <w:t>AMI</w:t>
      </w:r>
      <w:r>
        <w:t>，图形为</w:t>
      </w:r>
      <w:r>
        <w:rPr>
          <w:rFonts w:ascii="Times New Roman" w:eastAsia="Times New Roman"/>
        </w:rPr>
        <w:t>2</w:t>
      </w:r>
      <w:r>
        <w:rPr>
          <w:rFonts w:ascii="Times New Roman" w:eastAsia="Times New Roman"/>
          <w:vertAlign w:val="superscript"/>
        </w:rPr>
        <w:t>15</w:t>
      </w:r>
      <w:r>
        <w:rPr>
          <w:rFonts w:ascii="Times New Roman" w:eastAsia="Times New Roman"/>
          <w:vertAlign w:val="baseline"/>
        </w:rPr>
        <w:t>-1</w:t>
      </w:r>
      <w:r>
        <w:rPr>
          <w:vertAlign w:val="baseline"/>
        </w:rPr>
        <w:t>，插入误码为</w:t>
      </w:r>
      <w:r>
        <w:rPr>
          <w:rFonts w:ascii="Times New Roman" w:eastAsia="Times New Roman"/>
          <w:vertAlign w:val="baseline"/>
        </w:rPr>
        <w:t>0</w:t>
      </w:r>
      <w:r>
        <w:rPr>
          <w:vertAlign w:val="baseline"/>
        </w:rPr>
        <w:t>。</w:t>
      </w:r>
    </w:p>
    <w:p>
      <w:pPr>
        <w:pStyle w:val="6"/>
        <w:spacing w:before="52"/>
        <w:ind w:left="609"/>
      </w:pPr>
      <w:r>
        <w:rPr>
          <w:rFonts w:ascii="Times New Roman" w:eastAsia="Times New Roman"/>
        </w:rPr>
        <w:t>2</w:t>
      </w:r>
      <w:r>
        <w:t>）按</w:t>
      </w:r>
      <w:r>
        <w:rPr>
          <w:rFonts w:ascii="Times New Roman" w:eastAsia="Times New Roman"/>
        </w:rPr>
        <w:t>[</w:t>
      </w:r>
      <w:r>
        <w:t>开始／停止</w:t>
      </w:r>
      <w:r>
        <w:rPr>
          <w:rFonts w:ascii="Times New Roman" w:eastAsia="Times New Roman"/>
        </w:rPr>
        <w:t>]</w:t>
      </w:r>
      <w:r>
        <w:t>键，误码显示应为</w:t>
      </w:r>
      <w:r>
        <w:rPr>
          <w:rFonts w:ascii="Times New Roman" w:eastAsia="Times New Roman"/>
        </w:rPr>
        <w:t>0</w:t>
      </w:r>
      <w:r>
        <w:t>。</w:t>
      </w:r>
    </w:p>
    <w:p>
      <w:pPr>
        <w:pStyle w:val="6"/>
        <w:spacing w:before="52"/>
        <w:ind w:left="609"/>
      </w:pPr>
      <w:r>
        <w:rPr>
          <w:rFonts w:ascii="Times New Roman" w:eastAsia="Times New Roman"/>
        </w:rPr>
        <w:t>3</w:t>
      </w:r>
      <w:r>
        <w:t>）分别设置插入误码率为</w:t>
      </w:r>
      <w:r>
        <w:rPr>
          <w:rFonts w:ascii="Times New Roman" w:eastAsia="Times New Roman"/>
        </w:rPr>
        <w:t>10</w:t>
      </w:r>
      <w:r>
        <w:rPr>
          <w:rFonts w:ascii="Times New Roman" w:eastAsia="Times New Roman"/>
          <w:vertAlign w:val="superscript"/>
        </w:rPr>
        <w:t>-3</w:t>
      </w:r>
      <w:r>
        <w:rPr>
          <w:vertAlign w:val="baseline"/>
        </w:rPr>
        <w:t>、</w:t>
      </w:r>
      <w:r>
        <w:rPr>
          <w:rFonts w:ascii="Times New Roman" w:eastAsia="Times New Roman"/>
          <w:vertAlign w:val="baseline"/>
        </w:rPr>
        <w:t>10</w:t>
      </w:r>
      <w:r>
        <w:rPr>
          <w:rFonts w:ascii="Times New Roman" w:eastAsia="Times New Roman"/>
          <w:vertAlign w:val="superscript"/>
        </w:rPr>
        <w:t>-4</w:t>
      </w:r>
      <w:r>
        <w:rPr>
          <w:vertAlign w:val="baseline"/>
        </w:rPr>
        <w:t>、</w:t>
      </w:r>
      <w:r>
        <w:rPr>
          <w:rFonts w:ascii="Times New Roman" w:eastAsia="Times New Roman"/>
          <w:vertAlign w:val="baseline"/>
        </w:rPr>
        <w:t>10</w:t>
      </w:r>
      <w:r>
        <w:rPr>
          <w:rFonts w:ascii="Times New Roman" w:eastAsia="Times New Roman"/>
          <w:vertAlign w:val="superscript"/>
        </w:rPr>
        <w:t>-5</w:t>
      </w:r>
      <w:r>
        <w:rPr>
          <w:vertAlign w:val="baseline"/>
        </w:rPr>
        <w:t>和</w:t>
      </w:r>
      <w:r>
        <w:rPr>
          <w:rFonts w:ascii="Times New Roman" w:eastAsia="Times New Roman"/>
          <w:vertAlign w:val="baseline"/>
        </w:rPr>
        <w:t>10</w:t>
      </w:r>
      <w:r>
        <w:rPr>
          <w:rFonts w:ascii="Times New Roman" w:eastAsia="Times New Roman"/>
          <w:vertAlign w:val="superscript"/>
        </w:rPr>
        <w:t>-6</w:t>
      </w:r>
      <w:r>
        <w:rPr>
          <w:vertAlign w:val="baseline"/>
        </w:rPr>
        <w:t>。</w:t>
      </w:r>
    </w:p>
    <w:p>
      <w:pPr>
        <w:pStyle w:val="12"/>
        <w:numPr>
          <w:ilvl w:val="0"/>
          <w:numId w:val="19"/>
        </w:numPr>
        <w:tabs>
          <w:tab w:val="left" w:pos="936"/>
        </w:tabs>
        <w:spacing w:before="48" w:after="0" w:line="240" w:lineRule="auto"/>
        <w:ind w:left="936" w:right="0" w:hanging="327"/>
        <w:jc w:val="left"/>
        <w:rPr>
          <w:sz w:val="21"/>
        </w:rPr>
      </w:pPr>
      <w:r>
        <w:rPr>
          <w:spacing w:val="3"/>
          <w:sz w:val="21"/>
        </w:rPr>
        <w:t>观察测量的误码率是否同插入的误码率一致。</w:t>
      </w:r>
    </w:p>
    <w:p>
      <w:pPr>
        <w:pStyle w:val="12"/>
        <w:numPr>
          <w:ilvl w:val="0"/>
          <w:numId w:val="19"/>
        </w:numPr>
        <w:tabs>
          <w:tab w:val="left" w:pos="936"/>
        </w:tabs>
        <w:spacing w:before="53" w:after="0" w:line="240" w:lineRule="auto"/>
        <w:ind w:left="936" w:right="0" w:hanging="327"/>
        <w:jc w:val="left"/>
        <w:rPr>
          <w:sz w:val="21"/>
        </w:rPr>
      </w:pPr>
      <w:r>
        <w:rPr>
          <w:spacing w:val="4"/>
          <w:sz w:val="21"/>
        </w:rPr>
        <w:t>注意：在</w:t>
      </w:r>
      <w:r>
        <w:rPr>
          <w:rFonts w:ascii="Times New Roman" w:eastAsia="Times New Roman"/>
          <w:sz w:val="21"/>
        </w:rPr>
        <w:t>16</w:t>
      </w:r>
      <w:r>
        <w:rPr>
          <w:rFonts w:ascii="Times New Roman" w:eastAsia="Times New Roman"/>
          <w:spacing w:val="17"/>
          <w:sz w:val="21"/>
        </w:rPr>
        <w:t xml:space="preserve"> </w:t>
      </w:r>
      <w:r>
        <w:rPr>
          <w:rFonts w:ascii="Times New Roman" w:eastAsia="Times New Roman"/>
          <w:spacing w:val="4"/>
          <w:sz w:val="21"/>
        </w:rPr>
        <w:t>BIT</w:t>
      </w:r>
      <w:r>
        <w:rPr>
          <w:spacing w:val="4"/>
          <w:sz w:val="21"/>
        </w:rPr>
        <w:t>字图形，码型为</w:t>
      </w:r>
      <w:r>
        <w:rPr>
          <w:rFonts w:ascii="Times New Roman" w:eastAsia="Times New Roman"/>
          <w:spacing w:val="5"/>
          <w:sz w:val="21"/>
        </w:rPr>
        <w:t>HDB3</w:t>
      </w:r>
      <w:r>
        <w:rPr>
          <w:spacing w:val="4"/>
          <w:sz w:val="21"/>
        </w:rPr>
        <w:t>，误码方式为</w:t>
      </w:r>
      <w:r>
        <w:rPr>
          <w:rFonts w:ascii="Times New Roman" w:eastAsia="Times New Roman"/>
          <w:spacing w:val="4"/>
          <w:sz w:val="21"/>
        </w:rPr>
        <w:t>CODE</w:t>
      </w:r>
      <w:r>
        <w:rPr>
          <w:spacing w:val="5"/>
          <w:sz w:val="21"/>
        </w:rPr>
        <w:t>时，应设置</w:t>
      </w:r>
      <w:r>
        <w:rPr>
          <w:rFonts w:ascii="Times New Roman" w:eastAsia="Times New Roman"/>
          <w:spacing w:val="4"/>
          <w:sz w:val="21"/>
        </w:rPr>
        <w:t>4</w:t>
      </w:r>
      <w:r>
        <w:rPr>
          <w:spacing w:val="4"/>
          <w:sz w:val="21"/>
        </w:rPr>
        <w:t>个或</w:t>
      </w:r>
      <w:r>
        <w:rPr>
          <w:rFonts w:ascii="Times New Roman" w:eastAsia="Times New Roman"/>
          <w:spacing w:val="4"/>
          <w:sz w:val="21"/>
        </w:rPr>
        <w:t>4</w:t>
      </w:r>
      <w:r>
        <w:rPr>
          <w:spacing w:val="4"/>
          <w:sz w:val="21"/>
        </w:rPr>
        <w:t>个以</w:t>
      </w:r>
    </w:p>
    <w:p>
      <w:pPr>
        <w:pStyle w:val="6"/>
        <w:spacing w:before="52"/>
        <w:ind w:left="1080"/>
      </w:pPr>
      <w:r>
        <w:t>上连</w:t>
      </w:r>
      <w:r>
        <w:rPr>
          <w:rFonts w:ascii="Times New Roman" w:eastAsia="Times New Roman"/>
        </w:rPr>
        <w:t>0</w:t>
      </w:r>
      <w:r>
        <w:t>，否则不能产生</w:t>
      </w:r>
      <w:r>
        <w:rPr>
          <w:rFonts w:ascii="Times New Roman" w:eastAsia="Times New Roman"/>
        </w:rPr>
        <w:t>HDB3</w:t>
      </w:r>
      <w:r>
        <w:t>编码误码，而比特误码和</w:t>
      </w:r>
      <w:r>
        <w:rPr>
          <w:rFonts w:ascii="Times New Roman" w:eastAsia="Times New Roman"/>
        </w:rPr>
        <w:t>AMI</w:t>
      </w:r>
      <w:r>
        <w:t>的</w:t>
      </w:r>
      <w:r>
        <w:rPr>
          <w:rFonts w:ascii="Times New Roman" w:eastAsia="Times New Roman"/>
        </w:rPr>
        <w:t>CODE</w:t>
      </w:r>
      <w:r>
        <w:t>误码的测量不受此</w:t>
      </w:r>
    </w:p>
    <w:p>
      <w:pPr>
        <w:pStyle w:val="6"/>
        <w:spacing w:before="53"/>
        <w:ind w:left="139"/>
      </w:pPr>
      <w:r>
        <w:t>限制。</w:t>
      </w:r>
    </w:p>
    <w:p>
      <w:pPr>
        <w:pStyle w:val="12"/>
        <w:numPr>
          <w:ilvl w:val="2"/>
          <w:numId w:val="18"/>
        </w:numPr>
        <w:tabs>
          <w:tab w:val="left" w:pos="802"/>
        </w:tabs>
        <w:spacing w:before="52" w:after="0" w:line="240" w:lineRule="auto"/>
        <w:ind w:left="801" w:right="0" w:hanging="663"/>
        <w:jc w:val="left"/>
        <w:rPr>
          <w:rFonts w:hint="eastAsia" w:ascii="黑体" w:eastAsia="黑体"/>
          <w:sz w:val="21"/>
        </w:rPr>
      </w:pPr>
      <w:r>
        <w:rPr>
          <w:rFonts w:hint="eastAsia" w:ascii="黑体" w:eastAsia="黑体"/>
          <w:spacing w:val="4"/>
          <w:sz w:val="21"/>
        </w:rPr>
        <w:t>帧字误码、</w:t>
      </w:r>
      <w:r>
        <w:rPr>
          <w:rFonts w:hint="eastAsia" w:ascii="黑体" w:eastAsia="黑体"/>
          <w:spacing w:val="5"/>
          <w:sz w:val="21"/>
        </w:rPr>
        <w:t>CRC</w:t>
      </w:r>
      <w:r>
        <w:rPr>
          <w:rFonts w:hint="eastAsia" w:ascii="黑体" w:eastAsia="黑体"/>
          <w:spacing w:val="4"/>
          <w:sz w:val="21"/>
        </w:rPr>
        <w:t>误码测试</w:t>
      </w:r>
    </w:p>
    <w:p>
      <w:pPr>
        <w:pStyle w:val="6"/>
        <w:spacing w:before="53" w:line="288" w:lineRule="auto"/>
        <w:ind w:left="370" w:right="6741" w:hanging="1"/>
      </w:pPr>
      <w:r>
        <w:rPr>
          <w:rFonts w:ascii="Times New Roman" w:eastAsia="Times New Roman"/>
        </w:rPr>
        <w:t>a</w:t>
      </w:r>
      <w:r>
        <w:t>）测试连接如图</w:t>
      </w:r>
      <w:r>
        <w:rPr>
          <w:rFonts w:ascii="Times New Roman" w:eastAsia="Times New Roman"/>
        </w:rPr>
        <w:t>4-11</w:t>
      </w:r>
      <w:r>
        <w:t>。</w:t>
      </w:r>
      <w:r>
        <w:rPr>
          <w:rFonts w:ascii="Times New Roman" w:eastAsia="Times New Roman"/>
        </w:rPr>
        <w:t>b</w:t>
      </w:r>
      <w:r>
        <w:t>）测试步骤</w:t>
      </w:r>
    </w:p>
    <w:p>
      <w:pPr>
        <w:pStyle w:val="6"/>
        <w:spacing w:line="267" w:lineRule="exact"/>
        <w:ind w:left="609"/>
        <w:rPr>
          <w:rFonts w:ascii="Times New Roman" w:eastAsia="Times New Roman"/>
        </w:rPr>
      </w:pPr>
      <w:r>
        <w:rPr>
          <w:rFonts w:ascii="Times New Roman" w:eastAsia="Times New Roman"/>
        </w:rPr>
        <w:t>1</w:t>
      </w:r>
      <w:r>
        <w:t>）设置</w:t>
      </w:r>
      <w:r>
        <w:rPr>
          <w:rFonts w:ascii="Times New Roman" w:eastAsia="Times New Roman"/>
        </w:rPr>
        <w:t>AV5235</w:t>
      </w:r>
      <w:r>
        <w:t>为</w:t>
      </w:r>
      <w:r>
        <w:rPr>
          <w:rFonts w:ascii="Times New Roman" w:eastAsia="Times New Roman"/>
        </w:rPr>
        <w:t>Generator</w:t>
      </w:r>
      <w:r>
        <w:t>、</w:t>
      </w:r>
      <w:r>
        <w:rPr>
          <w:rFonts w:ascii="Times New Roman" w:eastAsia="Times New Roman"/>
        </w:rPr>
        <w:t>AMI</w:t>
      </w:r>
      <w:r>
        <w:t>码、</w:t>
      </w:r>
      <w:r>
        <w:rPr>
          <w:rFonts w:ascii="Times New Roman" w:eastAsia="Times New Roman"/>
        </w:rPr>
        <w:t>PCM30+CRC</w:t>
      </w:r>
      <w:r>
        <w:t>，设置</w:t>
      </w:r>
      <w:r>
        <w:rPr>
          <w:rFonts w:ascii="Times New Roman" w:eastAsia="Times New Roman"/>
        </w:rPr>
        <w:t>AV5233C</w:t>
      </w:r>
      <w:r>
        <w:t>为帧测试开、</w:t>
      </w:r>
      <w:r>
        <w:rPr>
          <w:rFonts w:ascii="Times New Roman" w:eastAsia="Times New Roman"/>
        </w:rPr>
        <w:t>AMI</w:t>
      </w:r>
    </w:p>
    <w:p>
      <w:pPr>
        <w:pStyle w:val="6"/>
        <w:spacing w:before="48"/>
        <w:ind w:left="783"/>
      </w:pPr>
      <w:r>
        <w:t>码。</w:t>
      </w:r>
    </w:p>
    <w:p>
      <w:pPr>
        <w:pStyle w:val="6"/>
        <w:spacing w:before="52" w:line="288" w:lineRule="auto"/>
        <w:ind w:left="312" w:right="1301" w:hanging="174"/>
      </w:pPr>
      <w:r>
        <w:rPr>
          <w:rFonts w:ascii="Times New Roman" w:eastAsia="Times New Roman"/>
        </w:rPr>
        <w:t>2</w:t>
      </w:r>
      <w:r>
        <w:t>）按</w:t>
      </w:r>
      <w:r>
        <w:rPr>
          <w:rFonts w:ascii="Times New Roman" w:eastAsia="Times New Roman"/>
        </w:rPr>
        <w:t>[</w:t>
      </w:r>
      <w:r>
        <w:t>开始／停止</w:t>
      </w:r>
      <w:r>
        <w:rPr>
          <w:rFonts w:ascii="Times New Roman" w:eastAsia="Times New Roman"/>
        </w:rPr>
        <w:t>]</w:t>
      </w:r>
      <w:r>
        <w:t>键进行测量。选择</w:t>
      </w:r>
      <w:r>
        <w:rPr>
          <w:rFonts w:ascii="Times New Roman" w:eastAsia="Times New Roman"/>
        </w:rPr>
        <w:t>AV5235</w:t>
      </w:r>
      <w:r>
        <w:t>菜单，分别加入帧字误码（</w:t>
      </w:r>
      <w:r>
        <w:rPr>
          <w:rFonts w:ascii="Times New Roman" w:eastAsia="Times New Roman"/>
        </w:rPr>
        <w:t>FASW</w:t>
      </w:r>
      <w:r>
        <w:t>）、</w:t>
      </w:r>
      <w:r>
        <w:rPr>
          <w:rFonts w:ascii="Times New Roman" w:eastAsia="Times New Roman"/>
        </w:rPr>
        <w:t>CRC</w:t>
      </w:r>
      <w:r>
        <w:t>误码，误码个数为</w:t>
      </w:r>
      <w:r>
        <w:rPr>
          <w:rFonts w:ascii="Times New Roman" w:eastAsia="Times New Roman"/>
        </w:rPr>
        <w:t>1</w:t>
      </w:r>
      <w:r>
        <w:t>。</w:t>
      </w:r>
    </w:p>
    <w:p>
      <w:pPr>
        <w:pStyle w:val="6"/>
        <w:spacing w:line="267" w:lineRule="exact"/>
        <w:ind w:left="610"/>
      </w:pPr>
      <w:r>
        <w:rPr>
          <w:rFonts w:ascii="Times New Roman" w:eastAsia="Times New Roman"/>
        </w:rPr>
        <w:t>3</w:t>
      </w:r>
      <w:r>
        <w:t>）</w:t>
      </w:r>
      <w:r>
        <w:rPr>
          <w:rFonts w:ascii="Times New Roman" w:eastAsia="Times New Roman"/>
        </w:rPr>
        <w:t>AV5233C</w:t>
      </w:r>
      <w:r>
        <w:t>相应的测试结果应为</w:t>
      </w:r>
      <w:r>
        <w:rPr>
          <w:rFonts w:ascii="Times New Roman" w:eastAsia="Times New Roman"/>
        </w:rPr>
        <w:t>1</w:t>
      </w:r>
      <w:r>
        <w:t>。</w:t>
      </w:r>
    </w:p>
    <w:p>
      <w:pPr>
        <w:pStyle w:val="12"/>
        <w:numPr>
          <w:ilvl w:val="2"/>
          <w:numId w:val="18"/>
        </w:numPr>
        <w:tabs>
          <w:tab w:val="left" w:pos="803"/>
        </w:tabs>
        <w:spacing w:before="53" w:after="0" w:line="240" w:lineRule="auto"/>
        <w:ind w:left="802" w:right="0" w:hanging="664"/>
        <w:jc w:val="left"/>
        <w:rPr>
          <w:rFonts w:hint="eastAsia" w:ascii="黑体" w:eastAsia="黑体"/>
          <w:sz w:val="21"/>
        </w:rPr>
      </w:pPr>
      <w:r>
        <w:rPr>
          <w:rFonts w:hint="eastAsia" w:ascii="黑体" w:eastAsia="黑体"/>
          <w:spacing w:val="4"/>
          <w:sz w:val="21"/>
        </w:rPr>
        <w:t>状态显示测试</w:t>
      </w:r>
    </w:p>
    <w:p>
      <w:pPr>
        <w:pStyle w:val="6"/>
        <w:spacing w:before="53"/>
        <w:ind w:left="370"/>
      </w:pPr>
      <w:r>
        <w:rPr>
          <w:rFonts w:ascii="Times New Roman" w:eastAsia="Times New Roman"/>
        </w:rPr>
        <w:t>a</w:t>
      </w:r>
      <w:r>
        <w:t>）测试连接如图</w:t>
      </w:r>
      <w:r>
        <w:rPr>
          <w:rFonts w:ascii="Times New Roman" w:eastAsia="Times New Roman"/>
        </w:rPr>
        <w:t>4-11</w:t>
      </w:r>
      <w:r>
        <w:t>。</w:t>
      </w:r>
    </w:p>
    <w:p>
      <w:pPr>
        <w:spacing w:after="0"/>
        <w:sectPr>
          <w:pgSz w:w="11910" w:h="16840"/>
          <w:pgMar w:top="1140" w:right="1000" w:bottom="1180" w:left="1560" w:header="879" w:footer="995" w:gutter="0"/>
        </w:sectPr>
      </w:pPr>
    </w:p>
    <w:p>
      <w:pPr>
        <w:pStyle w:val="6"/>
        <w:spacing w:before="12"/>
        <w:rPr>
          <w:sz w:val="20"/>
        </w:rPr>
      </w:pPr>
    </w:p>
    <w:p>
      <w:pPr>
        <w:pStyle w:val="12"/>
        <w:numPr>
          <w:ilvl w:val="0"/>
          <w:numId w:val="20"/>
        </w:numPr>
        <w:tabs>
          <w:tab w:val="left" w:pos="466"/>
        </w:tabs>
        <w:spacing w:before="78" w:after="0" w:line="240" w:lineRule="auto"/>
        <w:ind w:left="465" w:right="0" w:hanging="327"/>
        <w:jc w:val="left"/>
        <w:rPr>
          <w:sz w:val="21"/>
        </w:rPr>
      </w:pPr>
      <w:r>
        <w:rPr>
          <w:spacing w:val="4"/>
          <w:sz w:val="21"/>
        </w:rPr>
        <w:t>测试步骤</w:t>
      </w:r>
    </w:p>
    <w:p>
      <w:pPr>
        <w:pStyle w:val="12"/>
        <w:numPr>
          <w:ilvl w:val="1"/>
          <w:numId w:val="20"/>
        </w:numPr>
        <w:tabs>
          <w:tab w:val="left" w:pos="937"/>
        </w:tabs>
        <w:spacing w:before="53" w:after="0" w:line="240" w:lineRule="auto"/>
        <w:ind w:left="936" w:right="0" w:hanging="328"/>
        <w:jc w:val="left"/>
        <w:rPr>
          <w:sz w:val="21"/>
        </w:rPr>
      </w:pPr>
      <w:r>
        <w:rPr>
          <w:spacing w:val="6"/>
          <w:sz w:val="21"/>
        </w:rPr>
        <w:t>去掉</w:t>
      </w:r>
      <w:r>
        <w:rPr>
          <w:rFonts w:ascii="Times New Roman" w:eastAsia="Times New Roman"/>
          <w:spacing w:val="4"/>
          <w:sz w:val="21"/>
        </w:rPr>
        <w:t>AV5235</w:t>
      </w:r>
      <w:r>
        <w:rPr>
          <w:spacing w:val="9"/>
          <w:sz w:val="21"/>
        </w:rPr>
        <w:t>与</w:t>
      </w:r>
      <w:r>
        <w:rPr>
          <w:rFonts w:ascii="Times New Roman" w:eastAsia="Times New Roman"/>
          <w:spacing w:val="4"/>
          <w:sz w:val="21"/>
        </w:rPr>
        <w:t>AV5233C</w:t>
      </w:r>
      <w:r>
        <w:rPr>
          <w:spacing w:val="4"/>
          <w:sz w:val="21"/>
        </w:rPr>
        <w:t>间的连接电缆，无信号灯应亮。</w:t>
      </w:r>
    </w:p>
    <w:p>
      <w:pPr>
        <w:pStyle w:val="12"/>
        <w:numPr>
          <w:ilvl w:val="1"/>
          <w:numId w:val="20"/>
        </w:numPr>
        <w:tabs>
          <w:tab w:val="left" w:pos="937"/>
        </w:tabs>
        <w:spacing w:before="52" w:after="0" w:line="288" w:lineRule="auto"/>
        <w:ind w:left="782" w:right="903" w:hanging="174"/>
        <w:jc w:val="left"/>
        <w:rPr>
          <w:sz w:val="21"/>
        </w:rPr>
      </w:pPr>
      <w:r>
        <w:rPr>
          <w:spacing w:val="6"/>
          <w:sz w:val="21"/>
        </w:rPr>
        <w:t>设置</w:t>
      </w:r>
      <w:r>
        <w:rPr>
          <w:rFonts w:ascii="Times New Roman" w:hAnsi="Times New Roman" w:eastAsia="Times New Roman"/>
          <w:spacing w:val="4"/>
          <w:sz w:val="21"/>
        </w:rPr>
        <w:t>AV5233C</w:t>
      </w:r>
      <w:r>
        <w:rPr>
          <w:spacing w:val="4"/>
          <w:sz w:val="21"/>
        </w:rPr>
        <w:t>为帧测试“开”，选择</w:t>
      </w:r>
      <w:r>
        <w:rPr>
          <w:rFonts w:ascii="Times New Roman" w:hAnsi="Times New Roman" w:eastAsia="Times New Roman"/>
          <w:spacing w:val="4"/>
          <w:sz w:val="21"/>
        </w:rPr>
        <w:t>AV5235</w:t>
      </w:r>
      <w:r>
        <w:rPr>
          <w:spacing w:val="4"/>
          <w:sz w:val="21"/>
        </w:rPr>
        <w:t>菜单，分别插入全“</w:t>
      </w:r>
      <w:r>
        <w:rPr>
          <w:rFonts w:ascii="Times New Roman" w:hAnsi="Times New Roman" w:eastAsia="Times New Roman"/>
          <w:spacing w:val="6"/>
          <w:sz w:val="21"/>
        </w:rPr>
        <w:t>1”</w:t>
      </w:r>
      <w:r>
        <w:rPr>
          <w:spacing w:val="4"/>
          <w:sz w:val="21"/>
        </w:rPr>
        <w:t>、帧失步、复帧失步、帧对告、复帧对告等告警。</w:t>
      </w:r>
      <w:r>
        <w:rPr>
          <w:rFonts w:ascii="Times New Roman" w:hAnsi="Times New Roman" w:eastAsia="Times New Roman"/>
          <w:spacing w:val="4"/>
          <w:sz w:val="21"/>
        </w:rPr>
        <w:t>AV5233C</w:t>
      </w:r>
      <w:r>
        <w:rPr>
          <w:spacing w:val="4"/>
          <w:sz w:val="21"/>
        </w:rPr>
        <w:t>相应的告警指示灯应亮。</w:t>
      </w:r>
    </w:p>
    <w:p>
      <w:pPr>
        <w:pStyle w:val="6"/>
        <w:spacing w:before="12"/>
        <w:rPr>
          <w:sz w:val="24"/>
        </w:rPr>
      </w:pPr>
    </w:p>
    <w:p>
      <w:pPr>
        <w:pStyle w:val="12"/>
        <w:numPr>
          <w:ilvl w:val="0"/>
          <w:numId w:val="10"/>
        </w:numPr>
        <w:tabs>
          <w:tab w:val="left" w:pos="361"/>
        </w:tabs>
        <w:spacing w:before="0" w:after="0" w:line="240" w:lineRule="auto"/>
        <w:ind w:left="360" w:right="0" w:hanging="222"/>
        <w:jc w:val="left"/>
        <w:rPr>
          <w:rFonts w:hint="eastAsia" w:ascii="黑体" w:eastAsia="黑体"/>
          <w:sz w:val="21"/>
        </w:rPr>
      </w:pPr>
      <w:r>
        <w:rPr>
          <w:rFonts w:hint="eastAsia" w:ascii="黑体" w:eastAsia="黑体"/>
          <w:spacing w:val="4"/>
          <w:sz w:val="21"/>
        </w:rPr>
        <w:t>打印测试</w:t>
      </w:r>
    </w:p>
    <w:p>
      <w:pPr>
        <w:pStyle w:val="12"/>
        <w:numPr>
          <w:ilvl w:val="1"/>
          <w:numId w:val="10"/>
        </w:numPr>
        <w:tabs>
          <w:tab w:val="left" w:pos="582"/>
        </w:tabs>
        <w:spacing w:before="53" w:after="0" w:line="240" w:lineRule="auto"/>
        <w:ind w:left="581" w:right="0" w:hanging="443"/>
        <w:jc w:val="left"/>
        <w:rPr>
          <w:rFonts w:hint="eastAsia" w:ascii="黑体" w:eastAsia="黑体"/>
          <w:sz w:val="21"/>
        </w:rPr>
      </w:pPr>
      <w:r>
        <w:rPr>
          <w:rFonts w:hint="eastAsia" w:ascii="黑体" w:eastAsia="黑体"/>
          <w:spacing w:val="4"/>
          <w:sz w:val="21"/>
        </w:rPr>
        <w:t>测试步骤</w:t>
      </w:r>
    </w:p>
    <w:p>
      <w:pPr>
        <w:pStyle w:val="12"/>
        <w:numPr>
          <w:ilvl w:val="0"/>
          <w:numId w:val="21"/>
        </w:numPr>
        <w:tabs>
          <w:tab w:val="left" w:pos="937"/>
        </w:tabs>
        <w:spacing w:before="48" w:after="0" w:line="240" w:lineRule="auto"/>
        <w:ind w:left="936" w:right="0" w:hanging="328"/>
        <w:jc w:val="left"/>
        <w:rPr>
          <w:sz w:val="21"/>
        </w:rPr>
      </w:pPr>
      <w:r>
        <w:rPr>
          <w:spacing w:val="4"/>
          <w:sz w:val="21"/>
        </w:rPr>
        <w:t>打开打印机开关。</w:t>
      </w:r>
    </w:p>
    <w:p>
      <w:pPr>
        <w:pStyle w:val="12"/>
        <w:numPr>
          <w:ilvl w:val="0"/>
          <w:numId w:val="21"/>
        </w:numPr>
        <w:tabs>
          <w:tab w:val="left" w:pos="937"/>
        </w:tabs>
        <w:spacing w:before="52" w:after="0" w:line="240" w:lineRule="auto"/>
        <w:ind w:left="936" w:right="0" w:hanging="328"/>
        <w:jc w:val="left"/>
        <w:rPr>
          <w:sz w:val="21"/>
        </w:rPr>
      </w:pPr>
      <w:r>
        <w:rPr>
          <w:spacing w:val="6"/>
          <w:sz w:val="21"/>
        </w:rPr>
        <w:t>设置</w:t>
      </w:r>
      <w:r>
        <w:rPr>
          <w:rFonts w:ascii="Times New Roman" w:eastAsia="Times New Roman"/>
          <w:spacing w:val="4"/>
          <w:sz w:val="21"/>
        </w:rPr>
        <w:t>AV5233C</w:t>
      </w:r>
      <w:r>
        <w:rPr>
          <w:spacing w:val="4"/>
          <w:sz w:val="21"/>
        </w:rPr>
        <w:t>为</w:t>
      </w:r>
      <w:r>
        <w:rPr>
          <w:rFonts w:ascii="Times New Roman" w:eastAsia="Times New Roman"/>
          <w:spacing w:val="5"/>
          <w:sz w:val="21"/>
        </w:rPr>
        <w:t>HDB3</w:t>
      </w:r>
      <w:r>
        <w:rPr>
          <w:spacing w:val="4"/>
          <w:sz w:val="21"/>
        </w:rPr>
        <w:t>码，打印方式为触发，误码率为</w:t>
      </w:r>
      <w:r>
        <w:rPr>
          <w:rFonts w:ascii="Times New Roman" w:eastAsia="Times New Roman"/>
          <w:spacing w:val="4"/>
          <w:sz w:val="21"/>
        </w:rPr>
        <w:t>0</w:t>
      </w:r>
      <w:r>
        <w:rPr>
          <w:spacing w:val="4"/>
          <w:sz w:val="21"/>
        </w:rPr>
        <w:t>，打印周期为</w:t>
      </w:r>
      <w:r>
        <w:rPr>
          <w:rFonts w:ascii="Times New Roman" w:eastAsia="Times New Roman"/>
          <w:spacing w:val="9"/>
          <w:sz w:val="21"/>
        </w:rPr>
        <w:t>1</w:t>
      </w:r>
      <w:r>
        <w:rPr>
          <w:spacing w:val="4"/>
          <w:sz w:val="21"/>
        </w:rPr>
        <w:t>分钟。</w:t>
      </w:r>
    </w:p>
    <w:p>
      <w:pPr>
        <w:pStyle w:val="12"/>
        <w:numPr>
          <w:ilvl w:val="0"/>
          <w:numId w:val="21"/>
        </w:numPr>
        <w:tabs>
          <w:tab w:val="left" w:pos="937"/>
        </w:tabs>
        <w:spacing w:before="53" w:after="0" w:line="288" w:lineRule="auto"/>
        <w:ind w:left="782" w:right="902" w:hanging="173"/>
        <w:jc w:val="left"/>
        <w:rPr>
          <w:sz w:val="21"/>
        </w:rPr>
      </w:pPr>
      <w:r>
        <w:rPr>
          <w:spacing w:val="4"/>
          <w:sz w:val="21"/>
        </w:rPr>
        <w:t>按</w:t>
      </w:r>
      <w:r>
        <w:rPr>
          <w:rFonts w:ascii="Times New Roman" w:eastAsia="Times New Roman"/>
          <w:spacing w:val="6"/>
          <w:sz w:val="21"/>
        </w:rPr>
        <w:t>[</w:t>
      </w:r>
      <w:r>
        <w:rPr>
          <w:spacing w:val="4"/>
          <w:sz w:val="21"/>
        </w:rPr>
        <w:t>开始／停止</w:t>
      </w:r>
      <w:r>
        <w:rPr>
          <w:rFonts w:ascii="Times New Roman" w:eastAsia="Times New Roman"/>
          <w:spacing w:val="6"/>
          <w:sz w:val="21"/>
        </w:rPr>
        <w:t>]</w:t>
      </w:r>
      <w:r>
        <w:rPr>
          <w:spacing w:val="3"/>
          <w:sz w:val="21"/>
        </w:rPr>
        <w:t>键应立即打出一个设置项，到所设的打印时间时，打印机开始打</w:t>
      </w:r>
      <w:r>
        <w:rPr>
          <w:spacing w:val="4"/>
          <w:sz w:val="21"/>
        </w:rPr>
        <w:t>印测量参数。以后按所设打印时间重复进行打印。</w:t>
      </w:r>
    </w:p>
    <w:p>
      <w:pPr>
        <w:pStyle w:val="12"/>
        <w:numPr>
          <w:ilvl w:val="0"/>
          <w:numId w:val="21"/>
        </w:numPr>
        <w:tabs>
          <w:tab w:val="left" w:pos="937"/>
        </w:tabs>
        <w:spacing w:before="0" w:after="0" w:line="267" w:lineRule="exact"/>
        <w:ind w:left="936" w:right="0" w:hanging="328"/>
        <w:jc w:val="left"/>
        <w:rPr>
          <w:sz w:val="21"/>
        </w:rPr>
      </w:pPr>
      <w:r>
        <w:rPr>
          <w:spacing w:val="4"/>
          <w:sz w:val="21"/>
        </w:rPr>
        <w:t>按</w:t>
      </w:r>
      <w:r>
        <w:rPr>
          <w:rFonts w:ascii="Times New Roman" w:eastAsia="Times New Roman"/>
          <w:spacing w:val="4"/>
          <w:sz w:val="21"/>
        </w:rPr>
        <w:t>[</w:t>
      </w:r>
      <w:r>
        <w:rPr>
          <w:spacing w:val="4"/>
          <w:sz w:val="21"/>
        </w:rPr>
        <w:t>＋／单次</w:t>
      </w:r>
      <w:r>
        <w:rPr>
          <w:rFonts w:ascii="Times New Roman" w:eastAsia="Times New Roman"/>
          <w:spacing w:val="6"/>
          <w:sz w:val="21"/>
        </w:rPr>
        <w:t>]</w:t>
      </w:r>
      <w:r>
        <w:rPr>
          <w:spacing w:val="4"/>
          <w:sz w:val="21"/>
        </w:rPr>
        <w:t>键，产生一个误码，此时打印出时间与当时的误码计数。</w:t>
      </w:r>
    </w:p>
    <w:p>
      <w:pPr>
        <w:spacing w:after="0" w:line="267" w:lineRule="exact"/>
        <w:jc w:val="left"/>
        <w:rPr>
          <w:sz w:val="21"/>
        </w:rPr>
        <w:sectPr>
          <w:pgSz w:w="11910" w:h="16840"/>
          <w:pgMar w:top="1140" w:right="1000" w:bottom="1180" w:left="1560" w:header="879" w:footer="995" w:gutter="0"/>
        </w:sect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12"/>
        <w:rPr>
          <w:sz w:val="25"/>
        </w:rPr>
      </w:pPr>
    </w:p>
    <w:p>
      <w:pPr>
        <w:pStyle w:val="2"/>
        <w:tabs>
          <w:tab w:val="left" w:pos="3359"/>
        </w:tabs>
      </w:pPr>
      <w:bookmarkStart w:id="69" w:name="_TOC_250003"/>
      <w:bookmarkEnd w:id="69"/>
      <w:r>
        <w:t>第三篇</w:t>
      </w:r>
      <w:r>
        <w:tab/>
      </w:r>
      <w:r>
        <w:t>维修说明</w:t>
      </w:r>
    </w:p>
    <w:p>
      <w:pPr>
        <w:spacing w:after="0"/>
        <w:sectPr>
          <w:headerReference r:id="rId14" w:type="default"/>
          <w:pgSz w:w="11910" w:h="16840"/>
          <w:pgMar w:top="1140" w:right="1000" w:bottom="1180" w:left="1560" w:header="879" w:footer="995" w:gutter="0"/>
        </w:sectPr>
      </w:pPr>
    </w:p>
    <w:p>
      <w:pPr>
        <w:pStyle w:val="6"/>
        <w:spacing w:before="12"/>
        <w:rPr>
          <w:rFonts w:ascii="黑体"/>
          <w:sz w:val="3"/>
        </w:rPr>
      </w:pPr>
    </w:p>
    <w:p>
      <w:pPr>
        <w:pStyle w:val="6"/>
        <w:spacing w:line="20" w:lineRule="exact"/>
        <w:ind w:left="102"/>
        <w:rPr>
          <w:rFonts w:ascii="黑体"/>
          <w:sz w:val="2"/>
        </w:rPr>
      </w:pPr>
      <w:r>
        <w:rPr>
          <w:rFonts w:ascii="黑体"/>
          <w:sz w:val="2"/>
        </w:rPr>
        <mc:AlternateContent>
          <mc:Choice Requires="wpg">
            <w:drawing>
              <wp:inline distT="0" distB="0" distL="114300" distR="114300">
                <wp:extent cx="5797550" cy="9525"/>
                <wp:effectExtent l="0" t="0" r="0" b="0"/>
                <wp:docPr id="362" name="组合 407"/>
                <wp:cNvGraphicFramePr/>
                <a:graphic xmlns:a="http://schemas.openxmlformats.org/drawingml/2006/main">
                  <a:graphicData uri="http://schemas.microsoft.com/office/word/2010/wordprocessingGroup">
                    <wpg:wgp>
                      <wpg:cNvGrpSpPr/>
                      <wpg:grpSpPr>
                        <a:xfrm>
                          <a:off x="0" y="0"/>
                          <a:ext cx="5797550" cy="9525"/>
                          <a:chOff x="0" y="0"/>
                          <a:chExt cx="9130" cy="15"/>
                        </a:xfrm>
                      </wpg:grpSpPr>
                      <wps:wsp>
                        <wps:cNvPr id="361" name="直线 408"/>
                        <wps:cNvSpPr/>
                        <wps:spPr>
                          <a:xfrm>
                            <a:off x="0" y="7"/>
                            <a:ext cx="913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407" o:spid="_x0000_s1026" o:spt="203" style="height:0.75pt;width:456.5pt;" coordsize="9130,15" o:gfxdata="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2WkwtMAAAADAQAADwAAAAAAAAABACAAAAAiAAAAZHJzL2Rvd25yZXYueG1s&#10;UEsBAhQAFAAAAAgAh07iQBSlVh82AgAAuAQAAA4AAAAAAAAAAQAgAAAAIgEAAGRycy9lMm9Eb2Mu&#10;eG1sUEsFBgAAAAAGAAYAWQEAAMoFAAAAAA==&#10;">
                <o:lock v:ext="edit" aspectratio="f"/>
                <v:line id="直线 408" o:spid="_x0000_s1026" o:spt="20" style="position:absolute;left:0;top:7;height:0;width:9130;" filled="f" stroked="t" coordsize="21600,21600" o:gfxdata="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mHVyvQAA&#10;ANw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3"/>
      </w:pPr>
      <w:bookmarkStart w:id="70" w:name="_TOC_250002"/>
      <w:bookmarkEnd w:id="70"/>
      <w:r>
        <w:t>第五章 维护和保养</w:t>
      </w:r>
    </w:p>
    <w:p>
      <w:pPr>
        <w:pStyle w:val="4"/>
        <w:tabs>
          <w:tab w:val="left" w:pos="1122"/>
        </w:tabs>
        <w:spacing w:before="259"/>
      </w:pPr>
      <w:bookmarkStart w:id="71" w:name="_TOC_250001"/>
      <w:r>
        <w:t>第</w:t>
      </w:r>
      <w:r>
        <w:rPr>
          <w:spacing w:val="4"/>
        </w:rPr>
        <w:t>一</w:t>
      </w:r>
      <w:r>
        <w:t>节</w:t>
      </w:r>
      <w:r>
        <w:tab/>
      </w:r>
      <w:r>
        <w:rPr>
          <w:spacing w:val="4"/>
        </w:rPr>
        <w:t>维护</w:t>
      </w:r>
      <w:bookmarkEnd w:id="71"/>
      <w:r>
        <w:t>保养</w:t>
      </w:r>
    </w:p>
    <w:p>
      <w:pPr>
        <w:pStyle w:val="12"/>
        <w:numPr>
          <w:ilvl w:val="1"/>
          <w:numId w:val="22"/>
        </w:numPr>
        <w:tabs>
          <w:tab w:val="left" w:pos="667"/>
          <w:tab w:val="left" w:pos="668"/>
        </w:tabs>
        <w:spacing w:before="167" w:after="0" w:line="240" w:lineRule="auto"/>
        <w:ind w:left="667" w:right="0" w:hanging="529"/>
        <w:jc w:val="left"/>
        <w:rPr>
          <w:rFonts w:hint="eastAsia" w:ascii="黑体" w:eastAsia="黑体"/>
          <w:sz w:val="21"/>
        </w:rPr>
      </w:pPr>
      <w:r>
        <w:rPr>
          <w:rFonts w:hint="eastAsia" w:ascii="黑体" w:eastAsia="黑体"/>
          <w:sz w:val="21"/>
        </w:rPr>
        <w:t>使用注意事项</w:t>
      </w:r>
    </w:p>
    <w:p>
      <w:pPr>
        <w:pStyle w:val="12"/>
        <w:numPr>
          <w:ilvl w:val="2"/>
          <w:numId w:val="22"/>
        </w:numPr>
        <w:tabs>
          <w:tab w:val="left" w:pos="659"/>
        </w:tabs>
        <w:spacing w:before="53" w:after="0" w:line="288" w:lineRule="auto"/>
        <w:ind w:left="513" w:right="653" w:hanging="164"/>
        <w:jc w:val="left"/>
        <w:rPr>
          <w:sz w:val="21"/>
        </w:rPr>
      </w:pPr>
      <w:r>
        <w:rPr>
          <w:spacing w:val="-1"/>
          <w:sz w:val="21"/>
        </w:rPr>
        <w:t>如果仪器在低温环境下使用，很快再移入高温环境工作，仪器会因水露可能引起短路。</w:t>
      </w:r>
      <w:r>
        <w:rPr>
          <w:sz w:val="21"/>
        </w:rPr>
        <w:t>因此在通电前必须进行干燥处理。</w:t>
      </w:r>
    </w:p>
    <w:p>
      <w:pPr>
        <w:pStyle w:val="12"/>
        <w:numPr>
          <w:ilvl w:val="2"/>
          <w:numId w:val="22"/>
        </w:numPr>
        <w:tabs>
          <w:tab w:val="left" w:pos="669"/>
        </w:tabs>
        <w:spacing w:before="0" w:after="0" w:line="283" w:lineRule="auto"/>
        <w:ind w:left="355" w:right="1287" w:hanging="5"/>
        <w:jc w:val="left"/>
        <w:rPr>
          <w:sz w:val="21"/>
        </w:rPr>
      </w:pPr>
      <w:r>
        <w:rPr>
          <w:sz w:val="21"/>
        </w:rPr>
        <w:t xml:space="preserve">在更换保险丝之前必须先拔掉电源线，更换与原型号相同的保险丝。        </w:t>
      </w:r>
      <w:r>
        <w:rPr>
          <w:rFonts w:ascii="Times New Roman" w:eastAsia="Times New Roman"/>
          <w:sz w:val="21"/>
        </w:rPr>
        <w:t>c</w:t>
      </w:r>
      <w:r>
        <w:rPr>
          <w:sz w:val="21"/>
        </w:rPr>
        <w:t>）</w:t>
      </w:r>
      <w:r>
        <w:rPr>
          <w:spacing w:val="-1"/>
          <w:sz w:val="21"/>
        </w:rPr>
        <w:t>外部清洁应用蘸有中性清洁剂的布擦拭前面板和机壳，擦拭完后再用干布擦干。</w:t>
      </w:r>
    </w:p>
    <w:p>
      <w:pPr>
        <w:pStyle w:val="6"/>
        <w:spacing w:before="2"/>
        <w:rPr>
          <w:sz w:val="20"/>
        </w:rPr>
      </w:pPr>
      <w:r>
        <mc:AlternateContent>
          <mc:Choice Requires="wpg">
            <w:drawing>
              <wp:anchor distT="0" distB="0" distL="0" distR="0" simplePos="0" relativeHeight="251837440" behindDoc="1" locked="0" layoutInCell="1" allowOverlap="1">
                <wp:simplePos x="0" y="0"/>
                <wp:positionH relativeFrom="page">
                  <wp:posOffset>1008380</wp:posOffset>
                </wp:positionH>
                <wp:positionV relativeFrom="paragraph">
                  <wp:posOffset>188595</wp:posOffset>
                </wp:positionV>
                <wp:extent cx="5413375" cy="6350"/>
                <wp:effectExtent l="0" t="0" r="0" b="0"/>
                <wp:wrapTopAndBottom/>
                <wp:docPr id="625" name="组合 409"/>
                <wp:cNvGraphicFramePr/>
                <a:graphic xmlns:a="http://schemas.openxmlformats.org/drawingml/2006/main">
                  <a:graphicData uri="http://schemas.microsoft.com/office/word/2010/wordprocessingGroup">
                    <wpg:wgp>
                      <wpg:cNvGrpSpPr/>
                      <wpg:grpSpPr>
                        <a:xfrm>
                          <a:off x="0" y="0"/>
                          <a:ext cx="5413375" cy="6350"/>
                          <a:chOff x="1589" y="298"/>
                          <a:chExt cx="8525" cy="10"/>
                        </a:xfrm>
                      </wpg:grpSpPr>
                      <wps:wsp>
                        <wps:cNvPr id="622" name="直线 410"/>
                        <wps:cNvSpPr/>
                        <wps:spPr>
                          <a:xfrm>
                            <a:off x="1589" y="302"/>
                            <a:ext cx="1190" cy="0"/>
                          </a:xfrm>
                          <a:prstGeom prst="line">
                            <a:avLst/>
                          </a:prstGeom>
                          <a:ln w="6096" cap="flat" cmpd="sng">
                            <a:solidFill>
                              <a:srgbClr val="000000"/>
                            </a:solidFill>
                            <a:prstDash val="solid"/>
                            <a:headEnd type="none" w="med" len="med"/>
                            <a:tailEnd type="none" w="med" len="med"/>
                          </a:ln>
                        </wps:spPr>
                        <wps:bodyPr upright="1"/>
                      </wps:wsp>
                      <wps:wsp>
                        <wps:cNvPr id="623" name="矩形 411"/>
                        <wps:cNvSpPr/>
                        <wps:spPr>
                          <a:xfrm>
                            <a:off x="2779" y="297"/>
                            <a:ext cx="10" cy="10"/>
                          </a:xfrm>
                          <a:prstGeom prst="rect">
                            <a:avLst/>
                          </a:prstGeom>
                          <a:solidFill>
                            <a:srgbClr val="000000"/>
                          </a:solidFill>
                          <a:ln>
                            <a:noFill/>
                          </a:ln>
                        </wps:spPr>
                        <wps:bodyPr upright="1"/>
                      </wps:wsp>
                      <wps:wsp>
                        <wps:cNvPr id="624" name="直线 412"/>
                        <wps:cNvSpPr/>
                        <wps:spPr>
                          <a:xfrm>
                            <a:off x="2789" y="302"/>
                            <a:ext cx="7325"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409" o:spid="_x0000_s1026" o:spt="203" style="position:absolute;left:0pt;margin-left:79.4pt;margin-top:14.85pt;height:0.5pt;width:426.25pt;mso-position-horizontal-relative:page;mso-wrap-distance-bottom:0pt;mso-wrap-distance-top:0pt;z-index:-251479040;mso-width-relative:page;mso-height-relative:page;" coordorigin="1589,298" coordsize="8525,10" o:gfxdata="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0+lTa2QAAAAoBAAAPAAAAAAAAAAEAIAAAACIAAABkcnMvZG93&#10;bnJldi54bWxQSwECFAAUAAAACACHTuJAffWMBaoCAABGCAAADgAAAAAAAAABACAAAAAoAQAAZHJz&#10;L2Uyb0RvYy54bWxQSwUGAAAAAAYABgBZAQAARAYAAAAA&#10;">
                <o:lock v:ext="edit" aspectratio="f"/>
                <v:line id="直线 410" o:spid="_x0000_s1026" o:spt="20" style="position:absolute;left:1589;top:302;height:0;width:1190;" filled="f" stroked="t" coordsize="21600,21600" o:gfxdata="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YUpC/&#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rect id="矩形 411" o:spid="_x0000_s1026" o:spt="1" style="position:absolute;left:2779;top:297;height:10;width:10;" fillcolor="#000000" filled="t" stroked="f" coordsize="21600,21600" o:gfxdata="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0+W9K/&#10;AAAA3AAAAA8AAAAAAAAAAQAgAAAAIgAAAGRycy9kb3ducmV2LnhtbFBLAQIUABQAAAAIAIdO4kAz&#10;LwWeOwAAADkAAAAQAAAAAAAAAAEAIAAAAA4BAABkcnMvc2hhcGV4bWwueG1sUEsFBgAAAAAGAAYA&#10;WwEAALgDAAAAAA==&#10;">
                  <v:fill on="t" focussize="0,0"/>
                  <v:stroke on="f"/>
                  <v:imagedata o:title=""/>
                  <o:lock v:ext="edit" aspectratio="f"/>
                </v:rect>
                <v:line id="直线 412" o:spid="_x0000_s1026" o:spt="20" style="position:absolute;left:2789;top:302;height:0;width:7325;" filled="f" stroked="t" coordsize="21600,21600" o:gfxdata="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9b3+/&#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w10:wrap type="topAndBottom"/>
              </v:group>
            </w:pict>
          </mc:Fallback>
        </mc:AlternateContent>
      </w:r>
    </w:p>
    <w:p>
      <w:pPr>
        <w:pStyle w:val="6"/>
        <w:spacing w:before="3"/>
        <w:rPr>
          <w:sz w:val="29"/>
        </w:rPr>
      </w:pPr>
    </w:p>
    <w:p>
      <w:pPr>
        <w:spacing w:before="0"/>
        <w:ind w:left="1329" w:right="0" w:firstLine="0"/>
        <w:jc w:val="left"/>
        <w:rPr>
          <w:b/>
          <w:sz w:val="21"/>
        </w:rPr>
      </w:pPr>
      <w:r>
        <mc:AlternateContent>
          <mc:Choice Requires="wpg">
            <w:drawing>
              <wp:anchor distT="0" distB="0" distL="114300" distR="114300" simplePos="0" relativeHeight="251840512" behindDoc="0" locked="0" layoutInCell="1" allowOverlap="1">
                <wp:simplePos x="0" y="0"/>
                <wp:positionH relativeFrom="page">
                  <wp:posOffset>1075055</wp:posOffset>
                </wp:positionH>
                <wp:positionV relativeFrom="paragraph">
                  <wp:posOffset>-167640</wp:posOffset>
                </wp:positionV>
                <wp:extent cx="581025" cy="471805"/>
                <wp:effectExtent l="635" t="635" r="8890" b="3810"/>
                <wp:wrapNone/>
                <wp:docPr id="632" name="组合 413"/>
                <wp:cNvGraphicFramePr/>
                <a:graphic xmlns:a="http://schemas.openxmlformats.org/drawingml/2006/main">
                  <a:graphicData uri="http://schemas.microsoft.com/office/word/2010/wordprocessingGroup">
                    <wpg:wgp>
                      <wpg:cNvGrpSpPr/>
                      <wpg:grpSpPr>
                        <a:xfrm>
                          <a:off x="0" y="0"/>
                          <a:ext cx="581025" cy="471805"/>
                          <a:chOff x="1694" y="-264"/>
                          <a:chExt cx="915" cy="743"/>
                        </a:xfrm>
                      </wpg:grpSpPr>
                      <wps:wsp>
                        <wps:cNvPr id="630" name="任意多边形 414"/>
                        <wps:cNvSpPr/>
                        <wps:spPr>
                          <a:xfrm>
                            <a:off x="1701" y="-257"/>
                            <a:ext cx="900" cy="728"/>
                          </a:xfrm>
                          <a:custGeom>
                            <a:avLst/>
                            <a:gdLst/>
                            <a:ahLst/>
                            <a:cxnLst/>
                            <a:pathLst>
                              <a:path w="900" h="728">
                                <a:moveTo>
                                  <a:pt x="450" y="0"/>
                                </a:moveTo>
                                <a:lnTo>
                                  <a:pt x="900" y="728"/>
                                </a:lnTo>
                                <a:lnTo>
                                  <a:pt x="0" y="728"/>
                                </a:lnTo>
                                <a:lnTo>
                                  <a:pt x="450" y="0"/>
                                </a:lnTo>
                                <a:close/>
                              </a:path>
                            </a:pathLst>
                          </a:custGeom>
                          <a:noFill/>
                          <a:ln w="9525" cap="flat" cmpd="sng">
                            <a:solidFill>
                              <a:srgbClr val="000000"/>
                            </a:solidFill>
                            <a:prstDash val="solid"/>
                            <a:headEnd type="none" w="med" len="med"/>
                            <a:tailEnd type="none" w="med" len="med"/>
                          </a:ln>
                        </wps:spPr>
                        <wps:bodyPr upright="1"/>
                      </wps:wsp>
                      <wps:wsp>
                        <wps:cNvPr id="631" name="文本框 415"/>
                        <wps:cNvSpPr txBox="1"/>
                        <wps:spPr>
                          <a:xfrm>
                            <a:off x="1693" y="-265"/>
                            <a:ext cx="915" cy="743"/>
                          </a:xfrm>
                          <a:prstGeom prst="rect">
                            <a:avLst/>
                          </a:prstGeom>
                          <a:noFill/>
                          <a:ln>
                            <a:noFill/>
                          </a:ln>
                        </wps:spPr>
                        <wps:txbx>
                          <w:txbxContent>
                            <w:p>
                              <w:pPr>
                                <w:spacing w:before="207" w:line="536" w:lineRule="exact"/>
                                <w:ind w:left="298" w:right="0" w:firstLine="0"/>
                                <w:jc w:val="left"/>
                                <w:rPr>
                                  <w:b/>
                                  <w:sz w:val="44"/>
                                </w:rPr>
                              </w:pPr>
                              <w:r>
                                <w:rPr>
                                  <w:b/>
                                  <w:w w:val="99"/>
                                  <w:sz w:val="44"/>
                                </w:rPr>
                                <w:t>！</w:t>
                              </w:r>
                            </w:p>
                          </w:txbxContent>
                        </wps:txbx>
                        <wps:bodyPr lIns="0" tIns="0" rIns="0" bIns="0" upright="1"/>
                      </wps:wsp>
                    </wpg:wgp>
                  </a:graphicData>
                </a:graphic>
              </wp:anchor>
            </w:drawing>
          </mc:Choice>
          <mc:Fallback>
            <w:pict>
              <v:group id="组合 413" o:spid="_x0000_s1026" o:spt="203" style="position:absolute;left:0pt;margin-left:84.65pt;margin-top:-13.2pt;height:37.15pt;width:45.75pt;mso-position-horizontal-relative:page;z-index:251840512;mso-width-relative:page;mso-height-relative:page;" coordorigin="1694,-264" coordsize="915,743" o:gfxdata="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EBh5anaAAAACgEAAA8AAAAAAAAAAQAgAAAAIgAAAGRycy9kb3ducmV2&#10;LnhtbFBLAQIUABQAAAAIAIdO4kCkN/rVFwMAAGQHAAAOAAAAAAAAAAEAIAAAACkBAABkcnMvZTJv&#10;RG9jLnhtbFBLBQYAAAAABgAGAFkBAACyBgAAAAA=&#10;">
                <o:lock v:ext="edit" aspectratio="f"/>
                <v:shape id="任意多边形 414" o:spid="_x0000_s1026" o:spt="100" style="position:absolute;left:1701;top:-257;height:728;width:900;" filled="f" stroked="t" coordsize="900,728" o:gfxdata="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5+0rsAAADc&#10;AAAADwAAAAAAAAABACAAAAAiAAAAZHJzL2Rvd25yZXYueG1sUEsBAhQAFAAAAAgAh07iQDMvBZ47&#10;AAAAOQAAABAAAAAAAAAAAQAgAAAACgEAAGRycy9zaGFwZXhtbC54bWxQSwUGAAAAAAYABgBbAQAA&#10;tAMAAAAA&#10;" path="m450,0l900,728,0,728,450,0xe">
                  <v:fill on="f" focussize="0,0"/>
                  <v:stroke color="#000000" joinstyle="round"/>
                  <v:imagedata o:title=""/>
                  <o:lock v:ext="edit" aspectratio="f"/>
                </v:shape>
                <v:shape id="文本框 415" o:spid="_x0000_s1026" o:spt="202" type="#_x0000_t202" style="position:absolute;left:1693;top:-265;height:743;width:915;" filled="f" stroked="f" coordsize="21600,21600" o:gfxdata="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YK9C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207" w:line="536" w:lineRule="exact"/>
                          <w:ind w:left="298" w:right="0" w:firstLine="0"/>
                          <w:jc w:val="left"/>
                          <w:rPr>
                            <w:b/>
                            <w:sz w:val="44"/>
                          </w:rPr>
                        </w:pPr>
                        <w:r>
                          <w:rPr>
                            <w:b/>
                            <w:w w:val="99"/>
                            <w:sz w:val="44"/>
                          </w:rPr>
                          <w:t>！</w:t>
                        </w:r>
                      </w:p>
                    </w:txbxContent>
                  </v:textbox>
                </v:shape>
              </v:group>
            </w:pict>
          </mc:Fallback>
        </mc:AlternateContent>
      </w:r>
      <w:r>
        <w:rPr>
          <w:b/>
          <w:sz w:val="21"/>
        </w:rPr>
        <w:t>请注意：千万不能用腐蚀性的清洁剂和化学药剂擦拭。</w:t>
      </w:r>
    </w:p>
    <w:p>
      <w:pPr>
        <w:pStyle w:val="6"/>
        <w:spacing w:before="1"/>
        <w:rPr>
          <w:b/>
          <w:sz w:val="29"/>
        </w:rPr>
      </w:pPr>
      <w:r>
        <mc:AlternateContent>
          <mc:Choice Requires="wpg">
            <w:drawing>
              <wp:anchor distT="0" distB="0" distL="0" distR="0" simplePos="0" relativeHeight="251838464" behindDoc="1" locked="0" layoutInCell="1" allowOverlap="1">
                <wp:simplePos x="0" y="0"/>
                <wp:positionH relativeFrom="page">
                  <wp:posOffset>999490</wp:posOffset>
                </wp:positionH>
                <wp:positionV relativeFrom="paragraph">
                  <wp:posOffset>260985</wp:posOffset>
                </wp:positionV>
                <wp:extent cx="5422900" cy="6350"/>
                <wp:effectExtent l="0" t="0" r="0" b="0"/>
                <wp:wrapTopAndBottom/>
                <wp:docPr id="629" name="组合 416"/>
                <wp:cNvGraphicFramePr/>
                <a:graphic xmlns:a="http://schemas.openxmlformats.org/drawingml/2006/main">
                  <a:graphicData uri="http://schemas.microsoft.com/office/word/2010/wordprocessingGroup">
                    <wpg:wgp>
                      <wpg:cNvGrpSpPr/>
                      <wpg:grpSpPr>
                        <a:xfrm>
                          <a:off x="0" y="0"/>
                          <a:ext cx="5422900" cy="6350"/>
                          <a:chOff x="1574" y="412"/>
                          <a:chExt cx="8540" cy="10"/>
                        </a:xfrm>
                      </wpg:grpSpPr>
                      <wps:wsp>
                        <wps:cNvPr id="626" name="直线 417"/>
                        <wps:cNvSpPr/>
                        <wps:spPr>
                          <a:xfrm>
                            <a:off x="1574" y="417"/>
                            <a:ext cx="1205" cy="0"/>
                          </a:xfrm>
                          <a:prstGeom prst="line">
                            <a:avLst/>
                          </a:prstGeom>
                          <a:ln w="6096" cap="flat" cmpd="sng">
                            <a:solidFill>
                              <a:srgbClr val="000000"/>
                            </a:solidFill>
                            <a:prstDash val="solid"/>
                            <a:headEnd type="none" w="med" len="med"/>
                            <a:tailEnd type="none" w="med" len="med"/>
                          </a:ln>
                        </wps:spPr>
                        <wps:bodyPr upright="1"/>
                      </wps:wsp>
                      <wps:wsp>
                        <wps:cNvPr id="627" name="矩形 418"/>
                        <wps:cNvSpPr/>
                        <wps:spPr>
                          <a:xfrm>
                            <a:off x="2764" y="411"/>
                            <a:ext cx="10" cy="10"/>
                          </a:xfrm>
                          <a:prstGeom prst="rect">
                            <a:avLst/>
                          </a:prstGeom>
                          <a:solidFill>
                            <a:srgbClr val="000000"/>
                          </a:solidFill>
                          <a:ln>
                            <a:noFill/>
                          </a:ln>
                        </wps:spPr>
                        <wps:bodyPr upright="1"/>
                      </wps:wsp>
                      <wps:wsp>
                        <wps:cNvPr id="628" name="直线 419"/>
                        <wps:cNvSpPr/>
                        <wps:spPr>
                          <a:xfrm>
                            <a:off x="2774" y="417"/>
                            <a:ext cx="7340"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416" o:spid="_x0000_s1026" o:spt="203" style="position:absolute;left:0pt;margin-left:78.7pt;margin-top:20.55pt;height:0.5pt;width:427pt;mso-position-horizontal-relative:page;mso-wrap-distance-bottom:0pt;mso-wrap-distance-top:0pt;z-index:-251478016;mso-width-relative:page;mso-height-relative:page;" coordorigin="1574,412" coordsize="8540,10" o:gfxdata="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4hIeWtgAAAAKAQAADwAAAAAAAAABACAAAAAiAAAAZHJzL2Rvd25y&#10;ZXYueG1sUEsBAhQAFAAAAAgAh07iQHA8a9WpAgAARggAAA4AAAAAAAAAAQAgAAAAJwEAAGRycy9l&#10;Mm9Eb2MueG1sUEsFBgAAAAAGAAYAWQEAAEIGAAAAAA==&#10;">
                <o:lock v:ext="edit" aspectratio="f"/>
                <v:line id="直线 417" o:spid="_x0000_s1026" o:spt="20" style="position:absolute;left:1574;top:417;height:0;width:1205;" filled="f" stroked="t" coordsize="21600,21600" o:gfxdata="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jVJO/&#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rect id="矩形 418" o:spid="_x0000_s1026" o:spt="1" style="position:absolute;left:2764;top:411;height:10;width:10;" fillcolor="#000000" filled="t" stroked="f" coordsize="21600,21600" o:gfxdata="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IFXdG/&#10;AAAA3AAAAA8AAAAAAAAAAQAgAAAAIgAAAGRycy9kb3ducmV2LnhtbFBLAQIUABQAAAAIAIdO4kAz&#10;LwWeOwAAADkAAAAQAAAAAAAAAAEAIAAAAA4BAABkcnMvc2hhcGV4bWwueG1sUEsFBgAAAAAGAAYA&#10;WwEAALgDAAAAAA==&#10;">
                  <v:fill on="t" focussize="0,0"/>
                  <v:stroke on="f"/>
                  <v:imagedata o:title=""/>
                  <o:lock v:ext="edit" aspectratio="f"/>
                </v:rect>
                <v:line id="直线 419" o:spid="_x0000_s1026" o:spt="20" style="position:absolute;left:2774;top:417;height:0;width:7340;" filled="f" stroked="t" coordsize="21600,21600" o:gfxdata="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zBler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w10:wrap type="topAndBottom"/>
              </v:group>
            </w:pict>
          </mc:Fallback>
        </mc:AlternateContent>
      </w:r>
    </w:p>
    <w:p>
      <w:pPr>
        <w:pStyle w:val="6"/>
        <w:spacing w:before="3"/>
        <w:rPr>
          <w:b/>
          <w:sz w:val="29"/>
        </w:rPr>
      </w:pPr>
    </w:p>
    <w:p>
      <w:pPr>
        <w:pStyle w:val="4"/>
        <w:tabs>
          <w:tab w:val="left" w:pos="1122"/>
        </w:tabs>
        <w:spacing w:before="60"/>
      </w:pPr>
      <w:bookmarkStart w:id="72" w:name="_TOC_250000"/>
      <w:r>
        <w:t>第</w:t>
      </w:r>
      <w:r>
        <w:rPr>
          <w:spacing w:val="4"/>
        </w:rPr>
        <w:t>二</w:t>
      </w:r>
      <w:r>
        <w:t>节</w:t>
      </w:r>
      <w:r>
        <w:tab/>
      </w:r>
      <w:r>
        <w:rPr>
          <w:spacing w:val="4"/>
        </w:rPr>
        <w:t>一般</w:t>
      </w:r>
      <w:bookmarkEnd w:id="72"/>
      <w:r>
        <w:t>维修</w:t>
      </w:r>
    </w:p>
    <w:p>
      <w:pPr>
        <w:pStyle w:val="12"/>
        <w:numPr>
          <w:ilvl w:val="1"/>
          <w:numId w:val="23"/>
        </w:numPr>
        <w:tabs>
          <w:tab w:val="left" w:pos="562"/>
        </w:tabs>
        <w:spacing w:before="162" w:after="0" w:line="240" w:lineRule="auto"/>
        <w:ind w:left="561" w:right="0" w:hanging="423"/>
        <w:jc w:val="left"/>
        <w:rPr>
          <w:rFonts w:hint="eastAsia" w:ascii="黑体" w:eastAsia="黑体"/>
          <w:sz w:val="21"/>
        </w:rPr>
      </w:pPr>
      <w:bookmarkStart w:id="73" w:name="2.1 预先发现故障"/>
      <w:bookmarkEnd w:id="73"/>
      <w:bookmarkStart w:id="74" w:name="2.1 预先发现故障"/>
      <w:bookmarkEnd w:id="74"/>
      <w:r>
        <w:rPr>
          <w:rFonts w:hint="eastAsia" w:ascii="黑体" w:eastAsia="黑体"/>
          <w:sz w:val="21"/>
        </w:rPr>
        <w:t>预先发现故障</w:t>
      </w:r>
    </w:p>
    <w:p>
      <w:pPr>
        <w:pStyle w:val="6"/>
        <w:spacing w:before="53" w:line="288" w:lineRule="auto"/>
        <w:ind w:left="139" w:right="221" w:firstLine="551"/>
      </w:pPr>
      <w:r>
        <w:rPr>
          <w:spacing w:val="-9"/>
        </w:rPr>
        <w:t xml:space="preserve">如果发现 </w:t>
      </w:r>
      <w:r>
        <w:rPr>
          <w:rFonts w:ascii="Times New Roman" w:eastAsia="Times New Roman"/>
          <w:spacing w:val="-4"/>
        </w:rPr>
        <w:t xml:space="preserve">AV5233C </w:t>
      </w:r>
      <w:r>
        <w:rPr>
          <w:spacing w:val="-2"/>
        </w:rPr>
        <w:t xml:space="preserve">误码测试仪测试结果失常，首先确定问题是否由 </w:t>
      </w:r>
      <w:r>
        <w:rPr>
          <w:rFonts w:ascii="Times New Roman" w:eastAsia="Times New Roman"/>
          <w:spacing w:val="-4"/>
        </w:rPr>
        <w:t xml:space="preserve">AV5233C </w:t>
      </w:r>
      <w:r>
        <w:t>误码测试仪本</w:t>
      </w:r>
      <w:r>
        <w:rPr>
          <w:spacing w:val="-2"/>
        </w:rPr>
        <w:t xml:space="preserve">身引起的。用仪器本身自带的两根测试电缆，对 </w:t>
      </w:r>
      <w:r>
        <w:rPr>
          <w:rFonts w:ascii="Times New Roman" w:eastAsia="Times New Roman"/>
          <w:spacing w:val="-4"/>
        </w:rPr>
        <w:t xml:space="preserve">AV5233C </w:t>
      </w:r>
      <w:r>
        <w:t>误码测试仪进行自环测试，自环测试正</w:t>
      </w:r>
      <w:r>
        <w:rPr>
          <w:spacing w:val="-2"/>
        </w:rPr>
        <w:t xml:space="preserve">确表明仪器本身工作正常。如果确属 </w:t>
      </w:r>
      <w:r>
        <w:rPr>
          <w:rFonts w:ascii="Times New Roman" w:eastAsia="Times New Roman"/>
          <w:spacing w:val="-5"/>
        </w:rPr>
        <w:t xml:space="preserve">AV5233C </w:t>
      </w:r>
      <w:r>
        <w:t>误码测试仪故障，请与中电科仪器仪表有限公司经</w:t>
      </w:r>
      <w:r>
        <w:rPr>
          <w:spacing w:val="-2"/>
        </w:rPr>
        <w:t xml:space="preserve">营中心联系，地址：山东省青岛经济技术开发区香江路 </w:t>
      </w:r>
      <w:r>
        <w:rPr>
          <w:rFonts w:ascii="Times New Roman" w:eastAsia="Times New Roman"/>
        </w:rPr>
        <w:t xml:space="preserve">98 </w:t>
      </w:r>
      <w:r>
        <w:t>号，邮编：</w:t>
      </w:r>
      <w:r>
        <w:rPr>
          <w:rFonts w:ascii="Times New Roman" w:eastAsia="Times New Roman"/>
        </w:rPr>
        <w:t>266555</w:t>
      </w:r>
      <w:r>
        <w:rPr>
          <w:spacing w:val="-10"/>
        </w:rPr>
        <w:t xml:space="preserve">，电话： </w:t>
      </w:r>
      <w:r>
        <w:rPr>
          <w:rFonts w:ascii="Times New Roman" w:eastAsia="Times New Roman"/>
        </w:rPr>
        <w:t>0532- 86889847</w:t>
      </w:r>
      <w:r>
        <w:t>。</w:t>
      </w:r>
    </w:p>
    <w:p>
      <w:pPr>
        <w:pStyle w:val="12"/>
        <w:numPr>
          <w:ilvl w:val="1"/>
          <w:numId w:val="23"/>
        </w:numPr>
        <w:tabs>
          <w:tab w:val="left" w:pos="563"/>
        </w:tabs>
        <w:spacing w:before="0" w:after="0" w:line="263" w:lineRule="exact"/>
        <w:ind w:left="562" w:right="0" w:hanging="424"/>
        <w:jc w:val="left"/>
        <w:rPr>
          <w:rFonts w:hint="eastAsia" w:ascii="黑体" w:eastAsia="黑体"/>
          <w:sz w:val="21"/>
        </w:rPr>
      </w:pPr>
      <w:bookmarkStart w:id="75" w:name="2.2 一般故障"/>
      <w:bookmarkEnd w:id="75"/>
      <w:bookmarkStart w:id="76" w:name="2.2 一般故障"/>
      <w:bookmarkEnd w:id="76"/>
      <w:r>
        <w:rPr>
          <w:rFonts w:hint="eastAsia" w:ascii="黑体" w:eastAsia="黑体"/>
          <w:sz w:val="21"/>
        </w:rPr>
        <w:t>一般故障</w:t>
      </w:r>
    </w:p>
    <w:p>
      <w:pPr>
        <w:pStyle w:val="12"/>
        <w:numPr>
          <w:ilvl w:val="2"/>
          <w:numId w:val="23"/>
        </w:numPr>
        <w:tabs>
          <w:tab w:val="left" w:pos="660"/>
        </w:tabs>
        <w:spacing w:before="53" w:after="0" w:line="283" w:lineRule="auto"/>
        <w:ind w:left="566" w:right="5501" w:hanging="217"/>
        <w:jc w:val="left"/>
        <w:rPr>
          <w:sz w:val="21"/>
        </w:rPr>
      </w:pPr>
      <w:r>
        <w:rPr>
          <w:sz w:val="21"/>
        </w:rPr>
        <w:t>仪器无显示且液晶显示器无背景光</w:t>
      </w:r>
      <w:r>
        <w:rPr>
          <w:rFonts w:ascii="Times New Roman" w:eastAsia="Times New Roman"/>
          <w:sz w:val="21"/>
        </w:rPr>
        <w:t>1</w:t>
      </w:r>
      <w:r>
        <w:rPr>
          <w:sz w:val="21"/>
        </w:rPr>
        <w:t>）</w:t>
      </w:r>
      <w:r>
        <w:rPr>
          <w:spacing w:val="-2"/>
          <w:sz w:val="21"/>
        </w:rPr>
        <w:t>检查后面板的保险丝是否断开。</w:t>
      </w:r>
    </w:p>
    <w:p>
      <w:pPr>
        <w:pStyle w:val="6"/>
        <w:spacing w:before="3" w:line="288" w:lineRule="auto"/>
        <w:ind w:left="729" w:right="1075" w:hanging="327"/>
      </w:pPr>
      <w:r>
        <w:rPr>
          <w:rFonts w:ascii="Times New Roman" w:eastAsia="Times New Roman"/>
        </w:rPr>
        <w:t>2</w:t>
      </w:r>
      <w:r>
        <w:t xml:space="preserve">）打开机箱，开电源。先用万用表交流档检查开关电源有无 </w:t>
      </w:r>
      <w:r>
        <w:rPr>
          <w:rFonts w:ascii="Times New Roman" w:eastAsia="Times New Roman"/>
        </w:rPr>
        <w:t xml:space="preserve">220V </w:t>
      </w:r>
      <w:r>
        <w:t>交流输入。若没有输入，则检查电源滤波器、电源开关是否损坏。若有输入，则检查开电源时有无</w:t>
      </w:r>
    </w:p>
    <w:p>
      <w:pPr>
        <w:pStyle w:val="6"/>
        <w:spacing w:line="288" w:lineRule="auto"/>
        <w:ind w:left="730" w:right="1018"/>
      </w:pPr>
      <w:r>
        <w:t>±</w:t>
      </w:r>
      <w:r>
        <w:rPr>
          <w:rFonts w:ascii="Times New Roman" w:hAnsi="Times New Roman" w:eastAsia="Times New Roman"/>
        </w:rPr>
        <w:t>12VDC</w:t>
      </w:r>
      <w:r>
        <w:t>、±</w:t>
      </w:r>
      <w:r>
        <w:rPr>
          <w:rFonts w:ascii="Times New Roman" w:hAnsi="Times New Roman" w:eastAsia="Times New Roman"/>
        </w:rPr>
        <w:t xml:space="preserve">5VDC </w:t>
      </w:r>
      <w:r>
        <w:t>输出。若开关电源没有输出，则开关电源损坏，应更换同型号开关电源或与本所联系</w:t>
      </w:r>
    </w:p>
    <w:p>
      <w:pPr>
        <w:pStyle w:val="12"/>
        <w:numPr>
          <w:ilvl w:val="2"/>
          <w:numId w:val="23"/>
        </w:numPr>
        <w:tabs>
          <w:tab w:val="left" w:pos="669"/>
        </w:tabs>
        <w:spacing w:before="0" w:after="0" w:line="267" w:lineRule="exact"/>
        <w:ind w:left="668" w:right="0" w:hanging="319"/>
        <w:jc w:val="left"/>
        <w:rPr>
          <w:sz w:val="21"/>
        </w:rPr>
      </w:pPr>
      <w:r>
        <w:rPr>
          <w:sz w:val="21"/>
        </w:rPr>
        <w:t>显示器有背景光但无内容显示</w:t>
      </w:r>
    </w:p>
    <w:p>
      <w:pPr>
        <w:pStyle w:val="6"/>
        <w:spacing w:before="50"/>
        <w:ind w:left="566"/>
      </w:pPr>
      <w:r>
        <w:rPr>
          <w:rFonts w:ascii="Times New Roman" w:eastAsia="Times New Roman"/>
        </w:rPr>
        <w:t>1</w:t>
      </w:r>
      <w:r>
        <w:t xml:space="preserve">）打开机箱，检查液晶显示器电缆与数字板的 </w:t>
      </w:r>
      <w:r>
        <w:rPr>
          <w:rFonts w:ascii="Times New Roman" w:eastAsia="Times New Roman"/>
        </w:rPr>
        <w:t xml:space="preserve">X204 </w:t>
      </w:r>
      <w:r>
        <w:t>是否连接紧密。</w:t>
      </w:r>
    </w:p>
    <w:p>
      <w:pPr>
        <w:pStyle w:val="6"/>
        <w:spacing w:before="53" w:line="283" w:lineRule="auto"/>
        <w:ind w:left="566" w:right="1008" w:hanging="164"/>
      </w:pPr>
      <w:r>
        <w:rPr>
          <w:rFonts w:ascii="Times New Roman" w:hAnsi="Times New Roman" w:eastAsia="Times New Roman"/>
        </w:rPr>
        <w:t>2</w:t>
      </w:r>
      <w:r>
        <w:t>）将机箱上层的模拟板卸下（空出的电源端子要用绝缘套管套上），用万用表电阻档检查±</w:t>
      </w:r>
      <w:r>
        <w:rPr>
          <w:rFonts w:ascii="Times New Roman" w:hAnsi="Times New Roman" w:eastAsia="Times New Roman"/>
        </w:rPr>
        <w:t>5VDC</w:t>
      </w:r>
      <w:r>
        <w:t>、±</w:t>
      </w:r>
      <w:r>
        <w:rPr>
          <w:rFonts w:ascii="Times New Roman" w:hAnsi="Times New Roman" w:eastAsia="Times New Roman"/>
        </w:rPr>
        <w:t xml:space="preserve">12VDC </w:t>
      </w:r>
      <w:r>
        <w:t>对地是否短路。如有，应予排除。</w:t>
      </w:r>
    </w:p>
    <w:p>
      <w:pPr>
        <w:pStyle w:val="6"/>
        <w:spacing w:before="3" w:line="288" w:lineRule="auto"/>
        <w:ind w:left="729" w:right="459" w:hanging="164"/>
      </w:pPr>
      <w:r>
        <w:rPr>
          <w:rFonts w:ascii="Times New Roman" w:eastAsia="Times New Roman"/>
        </w:rPr>
        <w:t>3</w:t>
      </w:r>
      <w:r>
        <w:t>）</w:t>
      </w:r>
      <w:r>
        <w:rPr>
          <w:spacing w:val="2"/>
        </w:rPr>
        <w:t>打开电源开关，用示波器检查数字板上分频器</w:t>
      </w:r>
      <w:r>
        <w:rPr>
          <w:rFonts w:ascii="Times New Roman" w:eastAsia="Times New Roman"/>
        </w:rPr>
        <w:t>D205</w:t>
      </w:r>
      <w:r>
        <w:rPr>
          <w:rFonts w:ascii="Times New Roman" w:eastAsia="Times New Roman"/>
          <w:spacing w:val="-4"/>
        </w:rPr>
        <w:t xml:space="preserve"> </w:t>
      </w:r>
      <w:r>
        <w:rPr>
          <w:spacing w:val="-23"/>
        </w:rPr>
        <w:t xml:space="preserve">的 </w:t>
      </w:r>
      <w:r>
        <w:rPr>
          <w:rFonts w:ascii="Times New Roman" w:eastAsia="Times New Roman"/>
        </w:rPr>
        <w:t>3</w:t>
      </w:r>
      <w:r>
        <w:rPr>
          <w:rFonts w:ascii="Times New Roman" w:eastAsia="Times New Roman"/>
          <w:spacing w:val="-3"/>
        </w:rPr>
        <w:t xml:space="preserve"> </w:t>
      </w:r>
      <w:r>
        <w:rPr>
          <w:spacing w:val="-12"/>
        </w:rPr>
        <w:t xml:space="preserve">脚有无 </w:t>
      </w:r>
      <w:r>
        <w:rPr>
          <w:rFonts w:ascii="Times New Roman" w:eastAsia="Times New Roman"/>
        </w:rPr>
        <w:t>16.896MHz</w:t>
      </w:r>
      <w:r>
        <w:rPr>
          <w:rFonts w:ascii="Times New Roman" w:eastAsia="Times New Roman"/>
          <w:spacing w:val="10"/>
        </w:rPr>
        <w:t xml:space="preserve"> </w:t>
      </w:r>
      <w:r>
        <w:t>的方波。若</w:t>
      </w:r>
      <w:r>
        <w:rPr>
          <w:spacing w:val="-3"/>
        </w:rPr>
        <w:t xml:space="preserve">没有则晶振损坏。若有输出，则检查 </w:t>
      </w:r>
      <w:r>
        <w:rPr>
          <w:rFonts w:ascii="Times New Roman" w:eastAsia="Times New Roman"/>
        </w:rPr>
        <w:t>CPU</w:t>
      </w:r>
      <w:r>
        <w:rPr>
          <w:rFonts w:ascii="Times New Roman" w:eastAsia="Times New Roman"/>
          <w:spacing w:val="5"/>
        </w:rPr>
        <w:t xml:space="preserve"> </w:t>
      </w:r>
      <w:r>
        <w:rPr>
          <w:rFonts w:ascii="Times New Roman" w:eastAsia="Times New Roman"/>
        </w:rPr>
        <w:t>D201</w:t>
      </w:r>
      <w:r>
        <w:rPr>
          <w:rFonts w:ascii="Times New Roman" w:eastAsia="Times New Roman"/>
          <w:spacing w:val="-3"/>
        </w:rPr>
        <w:t xml:space="preserve"> </w:t>
      </w:r>
      <w:r>
        <w:rPr>
          <w:spacing w:val="-22"/>
        </w:rPr>
        <w:t xml:space="preserve">的 </w:t>
      </w:r>
      <w:r>
        <w:rPr>
          <w:rFonts w:ascii="Times New Roman" w:eastAsia="Times New Roman"/>
        </w:rPr>
        <w:t>CPU</w:t>
      </w:r>
      <w:r>
        <w:rPr>
          <w:rFonts w:ascii="Times New Roman" w:eastAsia="Times New Roman"/>
          <w:spacing w:val="-8"/>
        </w:rPr>
        <w:t xml:space="preserve"> </w:t>
      </w:r>
      <w:r>
        <w:rPr>
          <w:spacing w:val="1"/>
        </w:rPr>
        <w:t>时钟脚</w:t>
      </w:r>
      <w:r>
        <w:t>（</w:t>
      </w:r>
      <w:r>
        <w:rPr>
          <w:rFonts w:ascii="Times New Roman" w:eastAsia="Times New Roman"/>
        </w:rPr>
        <w:t>2</w:t>
      </w:r>
      <w:r>
        <w:rPr>
          <w:rFonts w:ascii="Times New Roman" w:eastAsia="Times New Roman"/>
          <w:spacing w:val="-3"/>
        </w:rPr>
        <w:t xml:space="preserve"> </w:t>
      </w:r>
      <w:r>
        <w:t>脚）</w:t>
      </w:r>
      <w:r>
        <w:rPr>
          <w:spacing w:val="-15"/>
        </w:rPr>
        <w:t xml:space="preserve">有无 </w:t>
      </w:r>
      <w:r>
        <w:rPr>
          <w:rFonts w:ascii="Times New Roman" w:eastAsia="Times New Roman"/>
        </w:rPr>
        <w:t xml:space="preserve">4.224MHz </w:t>
      </w:r>
      <w:r>
        <w:rPr>
          <w:spacing w:val="-5"/>
        </w:rPr>
        <w:t xml:space="preserve">的方波。若没有，则 </w:t>
      </w:r>
      <w:r>
        <w:rPr>
          <w:rFonts w:ascii="Times New Roman" w:eastAsia="Times New Roman"/>
        </w:rPr>
        <w:t>D205</w:t>
      </w:r>
      <w:r>
        <w:t>（</w:t>
      </w:r>
      <w:r>
        <w:rPr>
          <w:rFonts w:ascii="Times New Roman" w:eastAsia="Times New Roman"/>
        </w:rPr>
        <w:t>74ACT74</w:t>
      </w:r>
      <w:r>
        <w:t>）</w:t>
      </w:r>
      <w:r>
        <w:rPr>
          <w:spacing w:val="5"/>
        </w:rPr>
        <w:t>损坏。若有，则检查</w:t>
      </w:r>
      <w:r>
        <w:rPr>
          <w:rFonts w:ascii="Times New Roman" w:eastAsia="Times New Roman"/>
        </w:rPr>
        <w:t>FPGA</w:t>
      </w:r>
      <w:r>
        <w:rPr>
          <w:rFonts w:ascii="Times New Roman" w:eastAsia="Times New Roman"/>
          <w:spacing w:val="-11"/>
        </w:rPr>
        <w:t xml:space="preserve"> </w:t>
      </w:r>
      <w:r>
        <w:rPr>
          <w:rFonts w:ascii="Times New Roman" w:eastAsia="Times New Roman"/>
        </w:rPr>
        <w:t>D206</w:t>
      </w:r>
      <w:r>
        <w:rPr>
          <w:rFonts w:ascii="Times New Roman" w:eastAsia="Times New Roman"/>
          <w:spacing w:val="-7"/>
        </w:rPr>
        <w:t xml:space="preserve"> </w:t>
      </w:r>
      <w:r>
        <w:rPr>
          <w:spacing w:val="-25"/>
        </w:rPr>
        <w:t xml:space="preserve">的 </w:t>
      </w:r>
      <w:r>
        <w:rPr>
          <w:rFonts w:ascii="Times New Roman" w:eastAsia="Times New Roman"/>
        </w:rPr>
        <w:t>74</w:t>
      </w:r>
      <w:r>
        <w:rPr>
          <w:rFonts w:ascii="Times New Roman" w:eastAsia="Times New Roman"/>
          <w:spacing w:val="-7"/>
        </w:rPr>
        <w:t xml:space="preserve"> </w:t>
      </w:r>
      <w:r>
        <w:t>脚，</w:t>
      </w:r>
    </w:p>
    <w:p>
      <w:pPr>
        <w:pStyle w:val="6"/>
        <w:spacing w:line="265" w:lineRule="exact"/>
        <w:ind w:left="729"/>
      </w:pPr>
      <w:r>
        <w:t xml:space="preserve">检查 </w:t>
      </w:r>
      <w:r>
        <w:rPr>
          <w:rFonts w:ascii="Times New Roman" w:eastAsia="Times New Roman"/>
        </w:rPr>
        <w:t xml:space="preserve">FPGA </w:t>
      </w:r>
      <w:r>
        <w:t xml:space="preserve">配置指示是否正确，若为低电平则 </w:t>
      </w:r>
      <w:r>
        <w:rPr>
          <w:rFonts w:ascii="Times New Roman" w:eastAsia="Times New Roman"/>
        </w:rPr>
        <w:t xml:space="preserve">D206 </w:t>
      </w:r>
      <w:r>
        <w:t>损坏。</w:t>
      </w:r>
    </w:p>
    <w:p>
      <w:pPr>
        <w:pStyle w:val="12"/>
        <w:numPr>
          <w:ilvl w:val="2"/>
          <w:numId w:val="23"/>
        </w:numPr>
        <w:tabs>
          <w:tab w:val="left" w:pos="663"/>
        </w:tabs>
        <w:spacing w:before="53" w:after="0" w:line="240" w:lineRule="auto"/>
        <w:ind w:left="662" w:right="0" w:hanging="308"/>
        <w:jc w:val="left"/>
        <w:rPr>
          <w:sz w:val="21"/>
        </w:rPr>
      </w:pPr>
      <w:r>
        <w:rPr>
          <w:rFonts w:ascii="Times New Roman" w:eastAsia="Times New Roman"/>
          <w:sz w:val="21"/>
        </w:rPr>
        <w:t>AMI/HDB3</w:t>
      </w:r>
      <w:r>
        <w:rPr>
          <w:rFonts w:ascii="Times New Roman" w:eastAsia="Times New Roman"/>
          <w:spacing w:val="-5"/>
          <w:sz w:val="21"/>
        </w:rPr>
        <w:t xml:space="preserve"> </w:t>
      </w:r>
      <w:r>
        <w:rPr>
          <w:sz w:val="21"/>
        </w:rPr>
        <w:t>数据无输出</w:t>
      </w:r>
    </w:p>
    <w:p>
      <w:pPr>
        <w:pStyle w:val="12"/>
        <w:numPr>
          <w:ilvl w:val="3"/>
          <w:numId w:val="23"/>
        </w:numPr>
        <w:tabs>
          <w:tab w:val="left" w:pos="885"/>
        </w:tabs>
        <w:spacing w:before="52" w:after="0" w:line="240" w:lineRule="auto"/>
        <w:ind w:left="884" w:right="0" w:hanging="319"/>
        <w:jc w:val="left"/>
        <w:rPr>
          <w:sz w:val="21"/>
        </w:rPr>
      </w:pPr>
      <w:r>
        <w:rPr>
          <w:spacing w:val="-27"/>
          <w:sz w:val="21"/>
        </w:rPr>
        <w:t xml:space="preserve">用 </w:t>
      </w:r>
      <w:r>
        <w:rPr>
          <w:rFonts w:ascii="Times New Roman" w:eastAsia="Times New Roman"/>
          <w:sz w:val="21"/>
        </w:rPr>
        <w:t>b</w:t>
      </w:r>
      <w:r>
        <w:rPr>
          <w:sz w:val="21"/>
        </w:rPr>
        <w:t>）</w:t>
      </w:r>
      <w:r>
        <w:rPr>
          <w:spacing w:val="-18"/>
          <w:sz w:val="21"/>
        </w:rPr>
        <w:t xml:space="preserve">条中 </w:t>
      </w:r>
      <w:r>
        <w:rPr>
          <w:rFonts w:ascii="Times New Roman" w:eastAsia="Times New Roman"/>
          <w:sz w:val="21"/>
        </w:rPr>
        <w:t>2</w:t>
      </w:r>
      <w:r>
        <w:rPr>
          <w:sz w:val="21"/>
        </w:rPr>
        <w:t>）的办法检查。</w:t>
      </w:r>
    </w:p>
    <w:p>
      <w:pPr>
        <w:pStyle w:val="12"/>
        <w:numPr>
          <w:ilvl w:val="3"/>
          <w:numId w:val="23"/>
        </w:numPr>
        <w:tabs>
          <w:tab w:val="left" w:pos="885"/>
        </w:tabs>
        <w:spacing w:before="53" w:after="0" w:line="283" w:lineRule="auto"/>
        <w:ind w:left="730" w:right="610" w:hanging="164"/>
        <w:jc w:val="left"/>
        <w:rPr>
          <w:sz w:val="21"/>
        </w:rPr>
      </w:pPr>
      <w:r>
        <w:rPr>
          <w:spacing w:val="-14"/>
          <w:sz w:val="21"/>
        </w:rPr>
        <w:t xml:space="preserve">检查 </w:t>
      </w:r>
      <w:r>
        <w:rPr>
          <w:rFonts w:ascii="Times New Roman" w:hAnsi="Times New Roman" w:eastAsia="Times New Roman"/>
          <w:sz w:val="21"/>
        </w:rPr>
        <w:t>FPGA</w:t>
      </w:r>
      <w:r>
        <w:rPr>
          <w:rFonts w:ascii="Times New Roman" w:hAnsi="Times New Roman" w:eastAsia="Times New Roman"/>
          <w:spacing w:val="-8"/>
          <w:sz w:val="21"/>
        </w:rPr>
        <w:t xml:space="preserve"> </w:t>
      </w:r>
      <w:r>
        <w:rPr>
          <w:rFonts w:ascii="Times New Roman" w:hAnsi="Times New Roman" w:eastAsia="Times New Roman"/>
          <w:sz w:val="21"/>
        </w:rPr>
        <w:t>D206</w:t>
      </w:r>
      <w:r>
        <w:rPr>
          <w:rFonts w:ascii="Times New Roman" w:hAnsi="Times New Roman" w:eastAsia="Times New Roman"/>
          <w:spacing w:val="2"/>
          <w:sz w:val="21"/>
        </w:rPr>
        <w:t xml:space="preserve"> </w:t>
      </w:r>
      <w:r>
        <w:rPr>
          <w:spacing w:val="-23"/>
          <w:sz w:val="21"/>
        </w:rPr>
        <w:t xml:space="preserve">的 </w:t>
      </w:r>
      <w:r>
        <w:rPr>
          <w:rFonts w:ascii="Times New Roman" w:hAnsi="Times New Roman" w:eastAsia="Times New Roman"/>
          <w:sz w:val="21"/>
        </w:rPr>
        <w:t>122</w:t>
      </w:r>
      <w:r>
        <w:rPr>
          <w:sz w:val="21"/>
        </w:rPr>
        <w:t>、</w:t>
      </w:r>
      <w:r>
        <w:rPr>
          <w:rFonts w:ascii="Times New Roman" w:hAnsi="Times New Roman" w:eastAsia="Times New Roman"/>
          <w:sz w:val="21"/>
        </w:rPr>
        <w:t>123</w:t>
      </w:r>
      <w:r>
        <w:rPr>
          <w:rFonts w:ascii="Times New Roman" w:hAnsi="Times New Roman" w:eastAsia="Times New Roman"/>
          <w:spacing w:val="-4"/>
          <w:sz w:val="21"/>
        </w:rPr>
        <w:t xml:space="preserve"> </w:t>
      </w:r>
      <w:r>
        <w:rPr>
          <w:sz w:val="21"/>
        </w:rPr>
        <w:t>脚，检查编码后“</w:t>
      </w:r>
      <w:r>
        <w:rPr>
          <w:rFonts w:ascii="Times New Roman" w:hAnsi="Times New Roman" w:eastAsia="Times New Roman"/>
          <w:sz w:val="21"/>
        </w:rPr>
        <w:t>+1</w:t>
      </w:r>
      <w:r>
        <w:rPr>
          <w:sz w:val="21"/>
        </w:rPr>
        <w:t>”、“</w:t>
      </w:r>
      <w:r>
        <w:rPr>
          <w:rFonts w:ascii="Times New Roman" w:hAnsi="Times New Roman" w:eastAsia="Times New Roman"/>
          <w:sz w:val="21"/>
        </w:rPr>
        <w:t>-1</w:t>
      </w:r>
      <w:r>
        <w:rPr>
          <w:spacing w:val="-5"/>
          <w:sz w:val="21"/>
        </w:rPr>
        <w:t xml:space="preserve">”有无输出。若无 </w:t>
      </w:r>
      <w:r>
        <w:rPr>
          <w:rFonts w:ascii="Times New Roman" w:hAnsi="Times New Roman" w:eastAsia="Times New Roman"/>
          <w:sz w:val="21"/>
        </w:rPr>
        <w:t>TTL</w:t>
      </w:r>
      <w:r>
        <w:rPr>
          <w:rFonts w:ascii="Times New Roman" w:hAnsi="Times New Roman" w:eastAsia="Times New Roman"/>
          <w:spacing w:val="-9"/>
          <w:sz w:val="21"/>
        </w:rPr>
        <w:t xml:space="preserve"> </w:t>
      </w:r>
      <w:r>
        <w:rPr>
          <w:sz w:val="21"/>
        </w:rPr>
        <w:t>电</w:t>
      </w:r>
      <w:r>
        <w:rPr>
          <w:spacing w:val="-6"/>
          <w:sz w:val="21"/>
        </w:rPr>
        <w:t xml:space="preserve">平的脉冲输出，则 </w:t>
      </w:r>
      <w:r>
        <w:rPr>
          <w:rFonts w:ascii="Times New Roman" w:hAnsi="Times New Roman" w:eastAsia="Times New Roman"/>
          <w:sz w:val="21"/>
        </w:rPr>
        <w:t>D206</w:t>
      </w:r>
      <w:r>
        <w:rPr>
          <w:rFonts w:ascii="Times New Roman" w:hAnsi="Times New Roman" w:eastAsia="Times New Roman"/>
          <w:spacing w:val="-10"/>
          <w:sz w:val="21"/>
        </w:rPr>
        <w:t xml:space="preserve"> </w:t>
      </w:r>
      <w:r>
        <w:rPr>
          <w:sz w:val="21"/>
        </w:rPr>
        <w:t>损坏。若有，则将模拟板装好。</w:t>
      </w:r>
    </w:p>
    <w:p>
      <w:pPr>
        <w:pStyle w:val="12"/>
        <w:numPr>
          <w:ilvl w:val="3"/>
          <w:numId w:val="23"/>
        </w:numPr>
        <w:tabs>
          <w:tab w:val="left" w:pos="885"/>
        </w:tabs>
        <w:spacing w:before="4" w:after="0" w:line="288" w:lineRule="auto"/>
        <w:ind w:left="514" w:right="389" w:firstLine="52"/>
        <w:jc w:val="left"/>
        <w:rPr>
          <w:sz w:val="21"/>
        </w:rPr>
      </w:pPr>
      <w:r>
        <w:rPr>
          <w:spacing w:val="-6"/>
          <w:sz w:val="21"/>
        </w:rPr>
        <w:t xml:space="preserve">检查模拟板上 </w:t>
      </w:r>
      <w:r>
        <w:rPr>
          <w:rFonts w:ascii="Times New Roman" w:hAnsi="Times New Roman" w:eastAsia="Times New Roman"/>
          <w:sz w:val="21"/>
        </w:rPr>
        <w:t>TTL-ECL</w:t>
      </w:r>
      <w:r>
        <w:rPr>
          <w:rFonts w:ascii="Times New Roman" w:hAnsi="Times New Roman" w:eastAsia="Times New Roman"/>
          <w:spacing w:val="-9"/>
          <w:sz w:val="21"/>
        </w:rPr>
        <w:t xml:space="preserve"> </w:t>
      </w:r>
      <w:r>
        <w:rPr>
          <w:spacing w:val="-8"/>
          <w:sz w:val="21"/>
        </w:rPr>
        <w:t xml:space="preserve">电平变换器 </w:t>
      </w:r>
      <w:r>
        <w:rPr>
          <w:rFonts w:ascii="Times New Roman" w:hAnsi="Times New Roman" w:eastAsia="Times New Roman"/>
          <w:sz w:val="21"/>
        </w:rPr>
        <w:t>D1</w:t>
      </w:r>
      <w:r>
        <w:rPr>
          <w:rFonts w:ascii="Times New Roman" w:hAnsi="Times New Roman" w:eastAsia="Times New Roman"/>
          <w:spacing w:val="-6"/>
          <w:sz w:val="21"/>
        </w:rPr>
        <w:t xml:space="preserve"> </w:t>
      </w:r>
      <w:r>
        <w:rPr>
          <w:spacing w:val="-24"/>
          <w:sz w:val="21"/>
        </w:rPr>
        <w:t xml:space="preserve">的 </w:t>
      </w:r>
      <w:r>
        <w:rPr>
          <w:rFonts w:ascii="Times New Roman" w:hAnsi="Times New Roman" w:eastAsia="Times New Roman"/>
          <w:sz w:val="21"/>
        </w:rPr>
        <w:t>1</w:t>
      </w:r>
      <w:r>
        <w:rPr>
          <w:sz w:val="21"/>
        </w:rPr>
        <w:t>～</w:t>
      </w:r>
      <w:r>
        <w:rPr>
          <w:rFonts w:ascii="Times New Roman" w:hAnsi="Times New Roman" w:eastAsia="Times New Roman"/>
          <w:sz w:val="21"/>
        </w:rPr>
        <w:t>4</w:t>
      </w:r>
      <w:r>
        <w:rPr>
          <w:rFonts w:ascii="Times New Roman" w:hAnsi="Times New Roman" w:eastAsia="Times New Roman"/>
          <w:spacing w:val="-5"/>
          <w:sz w:val="21"/>
        </w:rPr>
        <w:t xml:space="preserve"> </w:t>
      </w:r>
      <w:r>
        <w:rPr>
          <w:spacing w:val="-8"/>
          <w:sz w:val="21"/>
        </w:rPr>
        <w:t xml:space="preserve">脚，看有无 </w:t>
      </w:r>
      <w:r>
        <w:rPr>
          <w:rFonts w:ascii="Times New Roman" w:hAnsi="Times New Roman" w:eastAsia="Times New Roman"/>
          <w:sz w:val="21"/>
        </w:rPr>
        <w:t>ECL</w:t>
      </w:r>
      <w:r>
        <w:rPr>
          <w:rFonts w:ascii="Times New Roman" w:hAnsi="Times New Roman" w:eastAsia="Times New Roman"/>
          <w:spacing w:val="-9"/>
          <w:sz w:val="21"/>
        </w:rPr>
        <w:t xml:space="preserve"> </w:t>
      </w:r>
      <w:r>
        <w:rPr>
          <w:sz w:val="21"/>
        </w:rPr>
        <w:t>电平的“</w:t>
      </w:r>
      <w:r>
        <w:rPr>
          <w:rFonts w:ascii="Times New Roman" w:hAnsi="Times New Roman" w:eastAsia="Times New Roman"/>
          <w:sz w:val="21"/>
        </w:rPr>
        <w:t>+1</w:t>
      </w:r>
      <w:r>
        <w:rPr>
          <w:spacing w:val="-12"/>
          <w:sz w:val="21"/>
        </w:rPr>
        <w:t>” 、“</w:t>
      </w:r>
      <w:r>
        <w:rPr>
          <w:rFonts w:ascii="Times New Roman" w:hAnsi="Times New Roman" w:eastAsia="Times New Roman"/>
          <w:sz w:val="21"/>
        </w:rPr>
        <w:t>-1</w:t>
      </w:r>
      <w:r>
        <w:rPr>
          <w:sz w:val="21"/>
        </w:rPr>
        <w:t xml:space="preserve">” </w:t>
      </w:r>
      <w:r>
        <w:rPr>
          <w:spacing w:val="-6"/>
          <w:sz w:val="21"/>
        </w:rPr>
        <w:t xml:space="preserve">输出，若无脉冲则 </w:t>
      </w:r>
      <w:r>
        <w:rPr>
          <w:rFonts w:ascii="Times New Roman" w:hAnsi="Times New Roman" w:eastAsia="Times New Roman"/>
          <w:sz w:val="21"/>
        </w:rPr>
        <w:t>D1</w:t>
      </w:r>
      <w:r>
        <w:rPr>
          <w:rFonts w:ascii="Times New Roman" w:hAnsi="Times New Roman" w:eastAsia="Times New Roman"/>
          <w:spacing w:val="-8"/>
          <w:sz w:val="21"/>
        </w:rPr>
        <w:t xml:space="preserve"> </w:t>
      </w:r>
      <w:r>
        <w:rPr>
          <w:spacing w:val="-3"/>
          <w:sz w:val="21"/>
        </w:rPr>
        <w:t xml:space="preserve">损坏。若有，则检查差分放大输出电路 </w:t>
      </w:r>
      <w:r>
        <w:rPr>
          <w:rFonts w:ascii="Times New Roman" w:hAnsi="Times New Roman" w:eastAsia="Times New Roman"/>
          <w:sz w:val="21"/>
        </w:rPr>
        <w:t>V15</w:t>
      </w:r>
      <w:r>
        <w:rPr>
          <w:sz w:val="21"/>
        </w:rPr>
        <w:t>～</w:t>
      </w:r>
      <w:r>
        <w:rPr>
          <w:rFonts w:ascii="Times New Roman" w:hAnsi="Times New Roman" w:eastAsia="Times New Roman"/>
          <w:sz w:val="21"/>
        </w:rPr>
        <w:t>V30</w:t>
      </w:r>
      <w:r>
        <w:rPr>
          <w:rFonts w:ascii="Times New Roman" w:hAnsi="Times New Roman" w:eastAsia="Times New Roman"/>
          <w:spacing w:val="-8"/>
          <w:sz w:val="21"/>
        </w:rPr>
        <w:t xml:space="preserve"> </w:t>
      </w:r>
      <w:r>
        <w:rPr>
          <w:sz w:val="21"/>
        </w:rPr>
        <w:t>晶体管及相</w:t>
      </w:r>
    </w:p>
    <w:p>
      <w:pPr>
        <w:pStyle w:val="6"/>
        <w:spacing w:line="267" w:lineRule="exact"/>
        <w:ind w:left="514"/>
      </w:pPr>
      <w:r>
        <w:t>关电路。</w:t>
      </w:r>
    </w:p>
    <w:p>
      <w:pPr>
        <w:spacing w:after="0" w:line="267" w:lineRule="exact"/>
        <w:sectPr>
          <w:headerReference r:id="rId15" w:type="default"/>
          <w:pgSz w:w="11910" w:h="16840"/>
          <w:pgMar w:top="1080" w:right="1000" w:bottom="1180" w:left="1560" w:header="879" w:footer="995" w:gutter="0"/>
        </w:sectPr>
      </w:pPr>
    </w:p>
    <w:p>
      <w:pPr>
        <w:pStyle w:val="6"/>
        <w:spacing w:before="12"/>
        <w:rPr>
          <w:sz w:val="3"/>
        </w:rPr>
      </w:pPr>
    </w:p>
    <w:p>
      <w:pPr>
        <w:pStyle w:val="6"/>
        <w:spacing w:line="20" w:lineRule="exact"/>
        <w:ind w:left="102"/>
        <w:rPr>
          <w:sz w:val="2"/>
        </w:rPr>
      </w:pPr>
      <w:r>
        <w:rPr>
          <w:sz w:val="2"/>
        </w:rPr>
        <mc:AlternateContent>
          <mc:Choice Requires="wpg">
            <w:drawing>
              <wp:inline distT="0" distB="0" distL="114300" distR="114300">
                <wp:extent cx="5797550" cy="9525"/>
                <wp:effectExtent l="0" t="0" r="0" b="0"/>
                <wp:docPr id="295" name="组合 420"/>
                <wp:cNvGraphicFramePr/>
                <a:graphic xmlns:a="http://schemas.openxmlformats.org/drawingml/2006/main">
                  <a:graphicData uri="http://schemas.microsoft.com/office/word/2010/wordprocessingGroup">
                    <wpg:wgp>
                      <wpg:cNvGrpSpPr/>
                      <wpg:grpSpPr>
                        <a:xfrm>
                          <a:off x="0" y="0"/>
                          <a:ext cx="5797550" cy="9525"/>
                          <a:chOff x="0" y="0"/>
                          <a:chExt cx="9130" cy="15"/>
                        </a:xfrm>
                      </wpg:grpSpPr>
                      <wps:wsp>
                        <wps:cNvPr id="294" name="直线 421"/>
                        <wps:cNvSpPr/>
                        <wps:spPr>
                          <a:xfrm>
                            <a:off x="0" y="7"/>
                            <a:ext cx="913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420" o:spid="_x0000_s1026" o:spt="203" style="height:0.75pt;width:456.5pt;" coordsize="9130,15" o:gfxdata="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2WkwtMAAAADAQAADwAAAAAAAAABACAAAAAiAAAAZHJzL2Rvd25yZXYueG1sUEsB&#10;AhQAFAAAAAgAh07iQMJ8emozAgAAuAQAAA4AAAAAAAAAAQAgAAAAIgEAAGRycy9lMm9Eb2MueG1s&#10;UEsFBgAAAAAGAAYAWQEAAMcFAAAAAA==&#10;">
                <o:lock v:ext="edit" aspectratio="f"/>
                <v:line id="直线 421" o:spid="_x0000_s1026" o:spt="20" style="position:absolute;left:0;top:7;height:0;width:9130;" filled="f" stroked="t" coordsize="21600,21600" o:gfxdata="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NupUL4A&#10;AADcAAAADwAAAAAAAAABACAAAAAiAAAAZHJzL2Rvd25yZXYueG1sUEsBAhQAFAAAAAgAh07iQDMv&#10;BZ47AAAAOQAAABAAAAAAAAAAAQAgAAAADQEAAGRycy9zaGFwZXhtbC54bWxQSwUGAAAAAAYABgBb&#10;AQAAtwMAAAAA&#10;">
                  <v:fill on="f" focussize="0,0"/>
                  <v:stroke weight="0.72pt" color="#000000" joinstyle="round"/>
                  <v:imagedata o:title=""/>
                  <o:lock v:ext="edit" aspectratio="f"/>
                </v:line>
                <w10:wrap type="none"/>
                <w10:anchorlock/>
              </v:group>
            </w:pict>
          </mc:Fallback>
        </mc:AlternateContent>
      </w:r>
    </w:p>
    <w:p>
      <w:pPr>
        <w:pStyle w:val="12"/>
        <w:numPr>
          <w:ilvl w:val="2"/>
          <w:numId w:val="23"/>
        </w:numPr>
        <w:tabs>
          <w:tab w:val="left" w:pos="673"/>
        </w:tabs>
        <w:spacing w:before="21" w:after="0" w:line="240" w:lineRule="auto"/>
        <w:ind w:left="672" w:right="0" w:hanging="318"/>
        <w:jc w:val="left"/>
        <w:rPr>
          <w:sz w:val="21"/>
        </w:rPr>
      </w:pPr>
      <w:r>
        <w:rPr>
          <w:rFonts w:ascii="Times New Roman" w:eastAsia="Times New Roman"/>
          <w:sz w:val="21"/>
        </w:rPr>
        <w:t>RZ/NRZ</w:t>
      </w:r>
      <w:r>
        <w:rPr>
          <w:rFonts w:ascii="Times New Roman" w:eastAsia="Times New Roman"/>
          <w:spacing w:val="-9"/>
          <w:sz w:val="21"/>
        </w:rPr>
        <w:t xml:space="preserve"> </w:t>
      </w:r>
      <w:r>
        <w:rPr>
          <w:sz w:val="21"/>
        </w:rPr>
        <w:t>数据无输出</w:t>
      </w:r>
    </w:p>
    <w:p>
      <w:pPr>
        <w:pStyle w:val="6"/>
        <w:spacing w:before="52"/>
        <w:ind w:left="566"/>
      </w:pPr>
      <w:r>
        <w:rPr>
          <w:rFonts w:ascii="Times New Roman" w:eastAsia="Times New Roman"/>
        </w:rPr>
        <w:t>1</w:t>
      </w:r>
      <w:r>
        <w:t xml:space="preserve">）用 </w:t>
      </w:r>
      <w:r>
        <w:rPr>
          <w:rFonts w:ascii="Times New Roman" w:eastAsia="Times New Roman"/>
        </w:rPr>
        <w:t>b</w:t>
      </w:r>
      <w:r>
        <w:t xml:space="preserve">）条中 </w:t>
      </w:r>
      <w:r>
        <w:rPr>
          <w:rFonts w:ascii="Times New Roman" w:eastAsia="Times New Roman"/>
        </w:rPr>
        <w:t>2</w:t>
      </w:r>
      <w:r>
        <w:t>）的办法检查。</w:t>
      </w:r>
    </w:p>
    <w:p>
      <w:pPr>
        <w:pStyle w:val="6"/>
        <w:spacing w:before="53" w:line="288" w:lineRule="auto"/>
        <w:ind w:left="567" w:right="813" w:hanging="164"/>
      </w:pPr>
      <w:r>
        <w:rPr>
          <w:rFonts w:ascii="Times New Roman" w:eastAsia="Times New Roman"/>
        </w:rPr>
        <w:t>2</w:t>
      </w:r>
      <w:r>
        <w:t>）</w:t>
      </w:r>
      <w:r>
        <w:rPr>
          <w:spacing w:val="-16"/>
        </w:rPr>
        <w:t xml:space="preserve">检查 </w:t>
      </w:r>
      <w:r>
        <w:rPr>
          <w:rFonts w:ascii="Times New Roman" w:eastAsia="Times New Roman"/>
        </w:rPr>
        <w:t xml:space="preserve">FPGA D206 </w:t>
      </w:r>
      <w:r>
        <w:rPr>
          <w:spacing w:val="-23"/>
        </w:rPr>
        <w:t xml:space="preserve">的 </w:t>
      </w:r>
      <w:r>
        <w:rPr>
          <w:rFonts w:ascii="Times New Roman" w:eastAsia="Times New Roman"/>
        </w:rPr>
        <w:t xml:space="preserve">121 </w:t>
      </w:r>
      <w:r>
        <w:rPr>
          <w:spacing w:val="-7"/>
        </w:rPr>
        <w:t xml:space="preserve">脚，看有无 </w:t>
      </w:r>
      <w:r>
        <w:rPr>
          <w:rFonts w:ascii="Times New Roman" w:eastAsia="Times New Roman"/>
        </w:rPr>
        <w:t xml:space="preserve">RZ/NRZ </w:t>
      </w:r>
      <w:r>
        <w:rPr>
          <w:spacing w:val="-6"/>
        </w:rPr>
        <w:t xml:space="preserve">数据输出，若无 </w:t>
      </w:r>
      <w:r>
        <w:rPr>
          <w:rFonts w:ascii="Times New Roman" w:eastAsia="Times New Roman"/>
        </w:rPr>
        <w:t xml:space="preserve">TTL </w:t>
      </w:r>
      <w:r>
        <w:t xml:space="preserve">电平的脉冲输出， </w:t>
      </w:r>
      <w:r>
        <w:rPr>
          <w:spacing w:val="-25"/>
        </w:rPr>
        <w:t xml:space="preserve">则 </w:t>
      </w:r>
      <w:r>
        <w:rPr>
          <w:rFonts w:ascii="Times New Roman" w:eastAsia="Times New Roman"/>
        </w:rPr>
        <w:t xml:space="preserve">D206 </w:t>
      </w:r>
      <w:r>
        <w:rPr>
          <w:spacing w:val="2"/>
        </w:rPr>
        <w:t>损坏。若有，则将模拟板装好。检查模拟板上</w:t>
      </w:r>
      <w:r>
        <w:rPr>
          <w:rFonts w:ascii="Times New Roman" w:eastAsia="Times New Roman"/>
        </w:rPr>
        <w:t xml:space="preserve">TTL-ECL </w:t>
      </w:r>
      <w:r>
        <w:rPr>
          <w:spacing w:val="-8"/>
        </w:rPr>
        <w:t xml:space="preserve">电平变换器 </w:t>
      </w:r>
      <w:r>
        <w:rPr>
          <w:rFonts w:ascii="Times New Roman" w:eastAsia="Times New Roman"/>
        </w:rPr>
        <w:t xml:space="preserve">D1 </w:t>
      </w:r>
      <w:r>
        <w:t>的</w:t>
      </w:r>
    </w:p>
    <w:p>
      <w:pPr>
        <w:pStyle w:val="6"/>
        <w:spacing w:line="267" w:lineRule="exact"/>
        <w:ind w:left="567"/>
        <w:rPr>
          <w:rFonts w:ascii="Times New Roman" w:eastAsia="Times New Roman"/>
        </w:rPr>
      </w:pPr>
      <w:r>
        <w:rPr>
          <w:rFonts w:ascii="Times New Roman" w:eastAsia="Times New Roman"/>
        </w:rPr>
        <w:t>13</w:t>
      </w:r>
      <w:r>
        <w:t>、</w:t>
      </w:r>
      <w:r>
        <w:rPr>
          <w:rFonts w:ascii="Times New Roman" w:eastAsia="Times New Roman"/>
        </w:rPr>
        <w:t xml:space="preserve">14 </w:t>
      </w:r>
      <w:r>
        <w:t xml:space="preserve">脚，看有无 </w:t>
      </w:r>
      <w:r>
        <w:rPr>
          <w:rFonts w:ascii="Times New Roman" w:eastAsia="Times New Roman"/>
        </w:rPr>
        <w:t xml:space="preserve">ECL </w:t>
      </w:r>
      <w:r>
        <w:t xml:space="preserve">电平的数据输出。若无脉冲，则 </w:t>
      </w:r>
      <w:r>
        <w:rPr>
          <w:rFonts w:ascii="Times New Roman" w:eastAsia="Times New Roman"/>
        </w:rPr>
        <w:t xml:space="preserve">D1 </w:t>
      </w:r>
      <w:r>
        <w:t xml:space="preserve">损坏。若有，则检查 </w:t>
      </w:r>
      <w:r>
        <w:rPr>
          <w:rFonts w:ascii="Times New Roman" w:eastAsia="Times New Roman"/>
        </w:rPr>
        <w:t>RZ/NRZ</w:t>
      </w:r>
    </w:p>
    <w:p>
      <w:pPr>
        <w:pStyle w:val="6"/>
        <w:spacing w:before="53"/>
        <w:ind w:left="567"/>
      </w:pPr>
      <w:r>
        <w:t xml:space="preserve">数据输出放大电路 </w:t>
      </w:r>
      <w:r>
        <w:rPr>
          <w:rFonts w:ascii="Times New Roman" w:eastAsia="Times New Roman"/>
        </w:rPr>
        <w:t>V8</w:t>
      </w:r>
      <w:r>
        <w:t>～</w:t>
      </w:r>
      <w:r>
        <w:rPr>
          <w:rFonts w:ascii="Times New Roman" w:eastAsia="Times New Roman"/>
        </w:rPr>
        <w:t xml:space="preserve">V14 </w:t>
      </w:r>
      <w:r>
        <w:t>晶体管及相关电路。</w:t>
      </w:r>
    </w:p>
    <w:p>
      <w:pPr>
        <w:pStyle w:val="12"/>
        <w:numPr>
          <w:ilvl w:val="2"/>
          <w:numId w:val="23"/>
        </w:numPr>
        <w:tabs>
          <w:tab w:val="left" w:pos="660"/>
        </w:tabs>
        <w:spacing w:before="52" w:after="0" w:line="240" w:lineRule="auto"/>
        <w:ind w:left="659" w:right="0" w:hanging="304"/>
        <w:jc w:val="left"/>
        <w:rPr>
          <w:sz w:val="21"/>
        </w:rPr>
      </w:pPr>
      <w:r>
        <w:rPr>
          <w:sz w:val="21"/>
        </w:rPr>
        <w:t>时钟无输出</w:t>
      </w:r>
    </w:p>
    <w:p>
      <w:pPr>
        <w:pStyle w:val="6"/>
        <w:spacing w:before="53"/>
        <w:ind w:left="567"/>
      </w:pPr>
      <w:r>
        <w:rPr>
          <w:rFonts w:ascii="Times New Roman" w:eastAsia="Times New Roman"/>
        </w:rPr>
        <w:t>1</w:t>
      </w:r>
      <w:r>
        <w:t xml:space="preserve">）用 </w:t>
      </w:r>
      <w:r>
        <w:rPr>
          <w:rFonts w:ascii="Times New Roman" w:eastAsia="Times New Roman"/>
        </w:rPr>
        <w:t>b</w:t>
      </w:r>
      <w:r>
        <w:t xml:space="preserve">）条中 </w:t>
      </w:r>
      <w:r>
        <w:rPr>
          <w:rFonts w:ascii="Times New Roman" w:eastAsia="Times New Roman"/>
        </w:rPr>
        <w:t>2</w:t>
      </w:r>
      <w:r>
        <w:t>）的办法检查。</w:t>
      </w:r>
    </w:p>
    <w:p>
      <w:pPr>
        <w:pStyle w:val="12"/>
        <w:numPr>
          <w:ilvl w:val="0"/>
          <w:numId w:val="24"/>
        </w:numPr>
        <w:tabs>
          <w:tab w:val="left" w:pos="727"/>
        </w:tabs>
        <w:spacing w:before="47" w:after="0" w:line="288" w:lineRule="auto"/>
        <w:ind w:left="568" w:right="777" w:hanging="164"/>
        <w:jc w:val="left"/>
        <w:rPr>
          <w:sz w:val="21"/>
        </w:rPr>
      </w:pPr>
      <w:r>
        <w:rPr>
          <w:spacing w:val="-16"/>
          <w:sz w:val="21"/>
        </w:rPr>
        <w:t xml:space="preserve">检查 </w:t>
      </w:r>
      <w:r>
        <w:rPr>
          <w:rFonts w:ascii="Times New Roman" w:eastAsia="Times New Roman"/>
          <w:sz w:val="21"/>
        </w:rPr>
        <w:t>FPGA</w:t>
      </w:r>
      <w:r>
        <w:rPr>
          <w:rFonts w:ascii="Times New Roman" w:eastAsia="Times New Roman"/>
          <w:spacing w:val="-10"/>
          <w:sz w:val="21"/>
        </w:rPr>
        <w:t xml:space="preserve"> </w:t>
      </w:r>
      <w:r>
        <w:rPr>
          <w:rFonts w:ascii="Times New Roman" w:eastAsia="Times New Roman"/>
          <w:sz w:val="21"/>
        </w:rPr>
        <w:t>D206</w:t>
      </w:r>
      <w:r>
        <w:rPr>
          <w:rFonts w:ascii="Times New Roman" w:eastAsia="Times New Roman"/>
          <w:spacing w:val="-5"/>
          <w:sz w:val="21"/>
        </w:rPr>
        <w:t xml:space="preserve"> </w:t>
      </w:r>
      <w:r>
        <w:rPr>
          <w:sz w:val="21"/>
        </w:rPr>
        <w:t>的时钟输出（</w:t>
      </w:r>
      <w:r>
        <w:rPr>
          <w:rFonts w:ascii="Times New Roman" w:eastAsia="Times New Roman"/>
          <w:sz w:val="21"/>
        </w:rPr>
        <w:t>119</w:t>
      </w:r>
      <w:r>
        <w:rPr>
          <w:rFonts w:ascii="Times New Roman" w:eastAsia="Times New Roman"/>
          <w:spacing w:val="-5"/>
          <w:sz w:val="21"/>
        </w:rPr>
        <w:t xml:space="preserve"> </w:t>
      </w:r>
      <w:r>
        <w:rPr>
          <w:sz w:val="21"/>
        </w:rPr>
        <w:t>脚），</w:t>
      </w:r>
      <w:r>
        <w:rPr>
          <w:spacing w:val="-14"/>
          <w:sz w:val="21"/>
        </w:rPr>
        <w:t xml:space="preserve">若无 </w:t>
      </w:r>
      <w:r>
        <w:rPr>
          <w:rFonts w:ascii="Times New Roman" w:eastAsia="Times New Roman"/>
          <w:sz w:val="21"/>
        </w:rPr>
        <w:t>TTL</w:t>
      </w:r>
      <w:r>
        <w:rPr>
          <w:rFonts w:ascii="Times New Roman" w:eastAsia="Times New Roman"/>
          <w:spacing w:val="-9"/>
          <w:sz w:val="21"/>
        </w:rPr>
        <w:t xml:space="preserve"> </w:t>
      </w:r>
      <w:r>
        <w:rPr>
          <w:spacing w:val="-5"/>
          <w:sz w:val="21"/>
        </w:rPr>
        <w:t xml:space="preserve">电平的脉冲输出，则 </w:t>
      </w:r>
      <w:r>
        <w:rPr>
          <w:rFonts w:ascii="Times New Roman" w:eastAsia="Times New Roman"/>
          <w:sz w:val="21"/>
        </w:rPr>
        <w:t>D206</w:t>
      </w:r>
      <w:r>
        <w:rPr>
          <w:rFonts w:ascii="Times New Roman" w:eastAsia="Times New Roman"/>
          <w:spacing w:val="-5"/>
          <w:sz w:val="21"/>
        </w:rPr>
        <w:t xml:space="preserve"> </w:t>
      </w:r>
      <w:r>
        <w:rPr>
          <w:sz w:val="21"/>
        </w:rPr>
        <w:t>损坏； 若有，则将模拟板装好。</w:t>
      </w:r>
    </w:p>
    <w:p>
      <w:pPr>
        <w:pStyle w:val="12"/>
        <w:numPr>
          <w:ilvl w:val="0"/>
          <w:numId w:val="24"/>
        </w:numPr>
        <w:tabs>
          <w:tab w:val="left" w:pos="670"/>
        </w:tabs>
        <w:spacing w:before="0" w:after="0" w:line="288" w:lineRule="auto"/>
        <w:ind w:left="515" w:right="848" w:hanging="164"/>
        <w:jc w:val="left"/>
        <w:rPr>
          <w:sz w:val="21"/>
        </w:rPr>
      </w:pPr>
      <w:r>
        <w:rPr>
          <w:spacing w:val="-6"/>
          <w:sz w:val="21"/>
        </w:rPr>
        <w:t xml:space="preserve">检查模拟板上 </w:t>
      </w:r>
      <w:r>
        <w:rPr>
          <w:rFonts w:ascii="Times New Roman" w:eastAsia="Times New Roman"/>
          <w:sz w:val="21"/>
        </w:rPr>
        <w:t>TTL-ECL</w:t>
      </w:r>
      <w:r>
        <w:rPr>
          <w:rFonts w:ascii="Times New Roman" w:eastAsia="Times New Roman"/>
          <w:spacing w:val="-9"/>
          <w:sz w:val="21"/>
        </w:rPr>
        <w:t xml:space="preserve"> </w:t>
      </w:r>
      <w:r>
        <w:rPr>
          <w:spacing w:val="-8"/>
          <w:sz w:val="21"/>
        </w:rPr>
        <w:t xml:space="preserve">电平变换器 </w:t>
      </w:r>
      <w:r>
        <w:rPr>
          <w:rFonts w:ascii="Times New Roman" w:eastAsia="Times New Roman"/>
          <w:sz w:val="21"/>
        </w:rPr>
        <w:t>D1</w:t>
      </w:r>
      <w:r>
        <w:rPr>
          <w:rFonts w:ascii="Times New Roman" w:eastAsia="Times New Roman"/>
          <w:spacing w:val="-5"/>
          <w:sz w:val="21"/>
        </w:rPr>
        <w:t xml:space="preserve"> </w:t>
      </w:r>
      <w:r>
        <w:rPr>
          <w:spacing w:val="-23"/>
          <w:sz w:val="21"/>
        </w:rPr>
        <w:t xml:space="preserve">的 </w:t>
      </w:r>
      <w:r>
        <w:rPr>
          <w:rFonts w:ascii="Times New Roman" w:eastAsia="Times New Roman"/>
          <w:sz w:val="21"/>
        </w:rPr>
        <w:t>12</w:t>
      </w:r>
      <w:r>
        <w:rPr>
          <w:spacing w:val="4"/>
          <w:sz w:val="21"/>
        </w:rPr>
        <w:t>、</w:t>
      </w:r>
      <w:r>
        <w:rPr>
          <w:rFonts w:ascii="Times New Roman" w:eastAsia="Times New Roman"/>
          <w:sz w:val="21"/>
        </w:rPr>
        <w:t>15</w:t>
      </w:r>
      <w:r>
        <w:rPr>
          <w:rFonts w:ascii="Times New Roman" w:eastAsia="Times New Roman"/>
          <w:spacing w:val="-5"/>
          <w:sz w:val="21"/>
        </w:rPr>
        <w:t xml:space="preserve"> </w:t>
      </w:r>
      <w:r>
        <w:rPr>
          <w:spacing w:val="-8"/>
          <w:sz w:val="21"/>
        </w:rPr>
        <w:t xml:space="preserve">脚，看有无 </w:t>
      </w:r>
      <w:r>
        <w:rPr>
          <w:rFonts w:ascii="Times New Roman" w:eastAsia="Times New Roman"/>
          <w:sz w:val="21"/>
        </w:rPr>
        <w:t>ECL</w:t>
      </w:r>
      <w:r>
        <w:rPr>
          <w:rFonts w:ascii="Times New Roman" w:eastAsia="Times New Roman"/>
          <w:spacing w:val="-9"/>
          <w:sz w:val="21"/>
        </w:rPr>
        <w:t xml:space="preserve"> </w:t>
      </w:r>
      <w:r>
        <w:rPr>
          <w:sz w:val="21"/>
        </w:rPr>
        <w:t>电平的脉冲输出。</w:t>
      </w:r>
      <w:r>
        <w:rPr>
          <w:spacing w:val="-8"/>
          <w:sz w:val="21"/>
        </w:rPr>
        <w:t xml:space="preserve">若无脉冲，则 </w:t>
      </w:r>
      <w:r>
        <w:rPr>
          <w:rFonts w:ascii="Times New Roman" w:eastAsia="Times New Roman"/>
          <w:sz w:val="21"/>
        </w:rPr>
        <w:t>D1</w:t>
      </w:r>
      <w:r>
        <w:rPr>
          <w:rFonts w:ascii="Times New Roman" w:eastAsia="Times New Roman"/>
          <w:spacing w:val="-9"/>
          <w:sz w:val="21"/>
        </w:rPr>
        <w:t xml:space="preserve"> </w:t>
      </w:r>
      <w:r>
        <w:rPr>
          <w:spacing w:val="-4"/>
          <w:sz w:val="21"/>
        </w:rPr>
        <w:t xml:space="preserve">损坏；若有，则检查时钟输出电路 </w:t>
      </w:r>
      <w:r>
        <w:rPr>
          <w:rFonts w:ascii="Times New Roman" w:eastAsia="Times New Roman"/>
          <w:sz w:val="21"/>
        </w:rPr>
        <w:t>V1</w:t>
      </w:r>
      <w:r>
        <w:rPr>
          <w:sz w:val="21"/>
        </w:rPr>
        <w:t>～</w:t>
      </w:r>
      <w:r>
        <w:rPr>
          <w:rFonts w:ascii="Times New Roman" w:eastAsia="Times New Roman"/>
          <w:sz w:val="21"/>
        </w:rPr>
        <w:t>V7</w:t>
      </w:r>
      <w:r>
        <w:rPr>
          <w:rFonts w:ascii="Times New Roman" w:eastAsia="Times New Roman"/>
          <w:spacing w:val="-8"/>
          <w:sz w:val="21"/>
        </w:rPr>
        <w:t xml:space="preserve"> </w:t>
      </w:r>
      <w:r>
        <w:rPr>
          <w:sz w:val="21"/>
        </w:rPr>
        <w:t>及相关电路。</w:t>
      </w:r>
    </w:p>
    <w:p>
      <w:pPr>
        <w:pStyle w:val="12"/>
        <w:numPr>
          <w:ilvl w:val="2"/>
          <w:numId w:val="23"/>
        </w:numPr>
        <w:tabs>
          <w:tab w:val="left" w:pos="641"/>
        </w:tabs>
        <w:spacing w:before="0" w:after="0" w:line="267" w:lineRule="exact"/>
        <w:ind w:left="640" w:right="0" w:hanging="284"/>
        <w:jc w:val="left"/>
        <w:rPr>
          <w:sz w:val="21"/>
        </w:rPr>
      </w:pPr>
      <w:r>
        <w:rPr>
          <w:rFonts w:ascii="Times New Roman" w:eastAsia="Times New Roman"/>
          <w:sz w:val="21"/>
        </w:rPr>
        <w:t>AMI/HDB3</w:t>
      </w:r>
      <w:r>
        <w:rPr>
          <w:rFonts w:ascii="Times New Roman" w:eastAsia="Times New Roman"/>
          <w:spacing w:val="-10"/>
          <w:sz w:val="21"/>
        </w:rPr>
        <w:t xml:space="preserve"> </w:t>
      </w:r>
      <w:r>
        <w:rPr>
          <w:sz w:val="21"/>
        </w:rPr>
        <w:t>测试不正确</w:t>
      </w:r>
    </w:p>
    <w:p>
      <w:pPr>
        <w:pStyle w:val="12"/>
        <w:numPr>
          <w:ilvl w:val="0"/>
          <w:numId w:val="25"/>
        </w:numPr>
        <w:tabs>
          <w:tab w:val="left" w:pos="887"/>
        </w:tabs>
        <w:spacing w:before="51" w:after="0" w:line="288" w:lineRule="auto"/>
        <w:ind w:left="731" w:right="656" w:hanging="164"/>
        <w:jc w:val="left"/>
        <w:rPr>
          <w:sz w:val="21"/>
        </w:rPr>
      </w:pPr>
      <w:r>
        <w:rPr>
          <w:spacing w:val="-7"/>
          <w:sz w:val="21"/>
        </w:rPr>
        <w:t xml:space="preserve">检查线接收器 </w:t>
      </w:r>
      <w:r>
        <w:rPr>
          <w:rFonts w:ascii="Times New Roman" w:eastAsia="Times New Roman"/>
          <w:sz w:val="21"/>
        </w:rPr>
        <w:t>MC10H116</w:t>
      </w:r>
      <w:r>
        <w:rPr>
          <w:sz w:val="21"/>
        </w:rPr>
        <w:t>（</w:t>
      </w:r>
      <w:r>
        <w:rPr>
          <w:rFonts w:ascii="Times New Roman" w:eastAsia="Times New Roman"/>
          <w:sz w:val="21"/>
        </w:rPr>
        <w:t>D16</w:t>
      </w:r>
      <w:r>
        <w:rPr>
          <w:sz w:val="21"/>
        </w:rPr>
        <w:t>）的数据输入（</w:t>
      </w:r>
      <w:r>
        <w:rPr>
          <w:rFonts w:ascii="Times New Roman" w:eastAsia="Times New Roman"/>
          <w:sz w:val="21"/>
        </w:rPr>
        <w:t>5</w:t>
      </w:r>
      <w:r>
        <w:rPr>
          <w:rFonts w:ascii="Times New Roman" w:eastAsia="Times New Roman"/>
          <w:spacing w:val="-1"/>
          <w:sz w:val="21"/>
        </w:rPr>
        <w:t xml:space="preserve"> </w:t>
      </w:r>
      <w:r>
        <w:rPr>
          <w:spacing w:val="-22"/>
          <w:sz w:val="21"/>
        </w:rPr>
        <w:t xml:space="preserve">和 </w:t>
      </w:r>
      <w:r>
        <w:rPr>
          <w:rFonts w:ascii="Times New Roman" w:eastAsia="Times New Roman"/>
          <w:sz w:val="21"/>
        </w:rPr>
        <w:t>13</w:t>
      </w:r>
      <w:r>
        <w:rPr>
          <w:rFonts w:ascii="Times New Roman" w:eastAsia="Times New Roman"/>
          <w:spacing w:val="-1"/>
          <w:sz w:val="21"/>
        </w:rPr>
        <w:t xml:space="preserve"> </w:t>
      </w:r>
      <w:r>
        <w:rPr>
          <w:sz w:val="21"/>
        </w:rPr>
        <w:t>脚），观察有无三电平信号。</w:t>
      </w:r>
      <w:r>
        <w:rPr>
          <w:spacing w:val="-3"/>
          <w:sz w:val="21"/>
        </w:rPr>
        <w:t xml:space="preserve">若无，检查数据输入电路、衰减器和放大电路 </w:t>
      </w:r>
      <w:r>
        <w:rPr>
          <w:rFonts w:ascii="Times New Roman" w:eastAsia="Times New Roman"/>
          <w:sz w:val="21"/>
        </w:rPr>
        <w:t>V51</w:t>
      </w:r>
      <w:r>
        <w:rPr>
          <w:sz w:val="21"/>
        </w:rPr>
        <w:t>～</w:t>
      </w:r>
      <w:r>
        <w:rPr>
          <w:rFonts w:ascii="Times New Roman" w:eastAsia="Times New Roman"/>
          <w:sz w:val="21"/>
        </w:rPr>
        <w:t>V62</w:t>
      </w:r>
      <w:r>
        <w:rPr>
          <w:rFonts w:ascii="Times New Roman" w:eastAsia="Times New Roman"/>
          <w:spacing w:val="-9"/>
          <w:sz w:val="21"/>
        </w:rPr>
        <w:t xml:space="preserve"> </w:t>
      </w:r>
      <w:r>
        <w:rPr>
          <w:sz w:val="21"/>
        </w:rPr>
        <w:t>及相关电路。</w:t>
      </w:r>
    </w:p>
    <w:p>
      <w:pPr>
        <w:pStyle w:val="12"/>
        <w:numPr>
          <w:ilvl w:val="0"/>
          <w:numId w:val="25"/>
        </w:numPr>
        <w:tabs>
          <w:tab w:val="left" w:pos="887"/>
        </w:tabs>
        <w:spacing w:before="0" w:after="0" w:line="283" w:lineRule="auto"/>
        <w:ind w:left="732" w:right="838" w:hanging="164"/>
        <w:jc w:val="left"/>
        <w:rPr>
          <w:sz w:val="21"/>
        </w:rPr>
      </w:pPr>
      <w:r>
        <w:rPr>
          <w:spacing w:val="-7"/>
          <w:sz w:val="21"/>
        </w:rPr>
        <w:t xml:space="preserve">检查线接收器 </w:t>
      </w:r>
      <w:r>
        <w:rPr>
          <w:rFonts w:ascii="Times New Roman" w:eastAsia="Times New Roman"/>
          <w:sz w:val="21"/>
        </w:rPr>
        <w:t>D16</w:t>
      </w:r>
      <w:r>
        <w:rPr>
          <w:rFonts w:ascii="Times New Roman" w:eastAsia="Times New Roman"/>
          <w:spacing w:val="-5"/>
          <w:sz w:val="21"/>
        </w:rPr>
        <w:t xml:space="preserve"> </w:t>
      </w:r>
      <w:r>
        <w:rPr>
          <w:spacing w:val="-24"/>
          <w:sz w:val="21"/>
        </w:rPr>
        <w:t xml:space="preserve">的 </w:t>
      </w:r>
      <w:r>
        <w:rPr>
          <w:rFonts w:ascii="Times New Roman" w:eastAsia="Times New Roman"/>
          <w:sz w:val="21"/>
        </w:rPr>
        <w:t>3</w:t>
      </w:r>
      <w:r>
        <w:rPr>
          <w:rFonts w:ascii="Times New Roman" w:eastAsia="Times New Roman"/>
          <w:spacing w:val="-5"/>
          <w:sz w:val="21"/>
        </w:rPr>
        <w:t xml:space="preserve"> </w:t>
      </w:r>
      <w:r>
        <w:rPr>
          <w:spacing w:val="-24"/>
          <w:sz w:val="21"/>
        </w:rPr>
        <w:t xml:space="preserve">和 </w:t>
      </w:r>
      <w:r>
        <w:rPr>
          <w:rFonts w:ascii="Times New Roman" w:eastAsia="Times New Roman"/>
          <w:sz w:val="21"/>
        </w:rPr>
        <w:t>14</w:t>
      </w:r>
      <w:r>
        <w:rPr>
          <w:rFonts w:ascii="Times New Roman" w:eastAsia="Times New Roman"/>
          <w:spacing w:val="-5"/>
          <w:sz w:val="21"/>
        </w:rPr>
        <w:t xml:space="preserve"> </w:t>
      </w:r>
      <w:r>
        <w:rPr>
          <w:sz w:val="21"/>
        </w:rPr>
        <w:t>脚输出，看有无</w:t>
      </w:r>
      <w:r>
        <w:rPr>
          <w:rFonts w:ascii="Times New Roman" w:eastAsia="Times New Roman"/>
          <w:sz w:val="21"/>
        </w:rPr>
        <w:t>+1</w:t>
      </w:r>
      <w:r>
        <w:rPr>
          <w:sz w:val="21"/>
        </w:rPr>
        <w:t>、</w:t>
      </w:r>
      <w:r>
        <w:rPr>
          <w:rFonts w:ascii="Times New Roman" w:eastAsia="Times New Roman"/>
          <w:sz w:val="21"/>
        </w:rPr>
        <w:t>-1</w:t>
      </w:r>
      <w:r>
        <w:rPr>
          <w:rFonts w:ascii="Times New Roman" w:eastAsia="Times New Roman"/>
          <w:spacing w:val="-6"/>
          <w:sz w:val="21"/>
        </w:rPr>
        <w:t xml:space="preserve"> </w:t>
      </w:r>
      <w:r>
        <w:rPr>
          <w:spacing w:val="-6"/>
          <w:sz w:val="21"/>
        </w:rPr>
        <w:t xml:space="preserve">输出，观察有无 </w:t>
      </w:r>
      <w:r>
        <w:rPr>
          <w:rFonts w:ascii="Times New Roman" w:eastAsia="Times New Roman"/>
          <w:sz w:val="21"/>
        </w:rPr>
        <w:t>ECL</w:t>
      </w:r>
      <w:r>
        <w:rPr>
          <w:rFonts w:ascii="Times New Roman" w:eastAsia="Times New Roman"/>
          <w:spacing w:val="-10"/>
          <w:sz w:val="21"/>
        </w:rPr>
        <w:t xml:space="preserve"> </w:t>
      </w:r>
      <w:r>
        <w:rPr>
          <w:sz w:val="21"/>
        </w:rPr>
        <w:t>电平的正脉冲，且其高电平是否达到</w:t>
      </w:r>
      <w:r>
        <w:rPr>
          <w:rFonts w:ascii="Times New Roman" w:eastAsia="Times New Roman"/>
          <w:sz w:val="21"/>
        </w:rPr>
        <w:t>-0.8V</w:t>
      </w:r>
      <w:r>
        <w:rPr>
          <w:spacing w:val="-9"/>
          <w:sz w:val="21"/>
        </w:rPr>
        <w:t xml:space="preserve">，否则调节 </w:t>
      </w:r>
      <w:r>
        <w:rPr>
          <w:rFonts w:ascii="Times New Roman" w:eastAsia="Times New Roman"/>
          <w:sz w:val="21"/>
        </w:rPr>
        <w:t>R209</w:t>
      </w:r>
      <w:r>
        <w:rPr>
          <w:sz w:val="21"/>
        </w:rPr>
        <w:t>、</w:t>
      </w:r>
      <w:r>
        <w:rPr>
          <w:rFonts w:ascii="Times New Roman" w:eastAsia="Times New Roman"/>
          <w:sz w:val="21"/>
        </w:rPr>
        <w:t>R210</w:t>
      </w:r>
      <w:r>
        <w:rPr>
          <w:rFonts w:ascii="Times New Roman" w:eastAsia="Times New Roman"/>
          <w:spacing w:val="-4"/>
          <w:sz w:val="21"/>
        </w:rPr>
        <w:t xml:space="preserve"> </w:t>
      </w:r>
      <w:r>
        <w:rPr>
          <w:sz w:val="21"/>
        </w:rPr>
        <w:t>电位器。</w:t>
      </w:r>
    </w:p>
    <w:p>
      <w:pPr>
        <w:pStyle w:val="12"/>
        <w:numPr>
          <w:ilvl w:val="0"/>
          <w:numId w:val="25"/>
        </w:numPr>
        <w:tabs>
          <w:tab w:val="left" w:pos="887"/>
        </w:tabs>
        <w:spacing w:before="1" w:after="0" w:line="240" w:lineRule="auto"/>
        <w:ind w:left="886" w:right="0" w:hanging="319"/>
        <w:jc w:val="left"/>
        <w:rPr>
          <w:sz w:val="21"/>
        </w:rPr>
      </w:pPr>
      <w:r>
        <w:rPr>
          <w:spacing w:val="-6"/>
          <w:sz w:val="21"/>
        </w:rPr>
        <w:t xml:space="preserve">若仍不正常，检查 </w:t>
      </w:r>
      <w:r>
        <w:rPr>
          <w:rFonts w:ascii="Times New Roman" w:eastAsia="Times New Roman"/>
          <w:sz w:val="21"/>
        </w:rPr>
        <w:t>ECL-TTL</w:t>
      </w:r>
      <w:r>
        <w:rPr>
          <w:rFonts w:ascii="Times New Roman" w:eastAsia="Times New Roman"/>
          <w:spacing w:val="-12"/>
          <w:sz w:val="21"/>
        </w:rPr>
        <w:t xml:space="preserve"> </w:t>
      </w:r>
      <w:r>
        <w:rPr>
          <w:spacing w:val="-9"/>
          <w:sz w:val="21"/>
        </w:rPr>
        <w:t xml:space="preserve">电平变换器 </w:t>
      </w:r>
      <w:r>
        <w:rPr>
          <w:rFonts w:ascii="Times New Roman" w:eastAsia="Times New Roman"/>
          <w:sz w:val="21"/>
        </w:rPr>
        <w:t>D20</w:t>
      </w:r>
      <w:r>
        <w:rPr>
          <w:rFonts w:ascii="Times New Roman" w:eastAsia="Times New Roman"/>
          <w:spacing w:val="-8"/>
          <w:sz w:val="21"/>
        </w:rPr>
        <w:t xml:space="preserve"> </w:t>
      </w:r>
      <w:r>
        <w:rPr>
          <w:spacing w:val="-26"/>
          <w:sz w:val="21"/>
        </w:rPr>
        <w:t xml:space="preserve">的 </w:t>
      </w:r>
      <w:r>
        <w:rPr>
          <w:rFonts w:ascii="Times New Roman" w:eastAsia="Times New Roman"/>
          <w:sz w:val="21"/>
        </w:rPr>
        <w:t>13</w:t>
      </w:r>
      <w:r>
        <w:rPr>
          <w:rFonts w:ascii="Times New Roman" w:eastAsia="Times New Roman"/>
          <w:spacing w:val="-8"/>
          <w:sz w:val="21"/>
        </w:rPr>
        <w:t xml:space="preserve"> </w:t>
      </w:r>
      <w:r>
        <w:rPr>
          <w:sz w:val="21"/>
        </w:rPr>
        <w:t>脚，观察是否有与设置频率相同</w:t>
      </w:r>
    </w:p>
    <w:p>
      <w:pPr>
        <w:pStyle w:val="6"/>
        <w:spacing w:before="52"/>
        <w:ind w:left="516"/>
        <w:rPr>
          <w:rFonts w:ascii="Times New Roman" w:eastAsia="Times New Roman"/>
        </w:rPr>
      </w:pPr>
      <w:r>
        <w:t xml:space="preserve">的恢复时钟。如无，检查 </w:t>
      </w:r>
      <w:r>
        <w:rPr>
          <w:rFonts w:ascii="Times New Roman" w:eastAsia="Times New Roman"/>
        </w:rPr>
        <w:t xml:space="preserve">2M </w:t>
      </w:r>
      <w:r>
        <w:t xml:space="preserve">时钟恢复电路 </w:t>
      </w:r>
      <w:r>
        <w:rPr>
          <w:rFonts w:ascii="Times New Roman" w:eastAsia="Times New Roman"/>
        </w:rPr>
        <w:t>D12</w:t>
      </w:r>
      <w:r>
        <w:t>、</w:t>
      </w:r>
      <w:r>
        <w:rPr>
          <w:rFonts w:ascii="Times New Roman" w:eastAsia="Times New Roman"/>
        </w:rPr>
        <w:t xml:space="preserve">8M </w:t>
      </w:r>
      <w:r>
        <w:t xml:space="preserve">时钟恢复电路 </w:t>
      </w:r>
      <w:r>
        <w:rPr>
          <w:rFonts w:ascii="Times New Roman" w:eastAsia="Times New Roman"/>
        </w:rPr>
        <w:t>D13</w:t>
      </w:r>
      <w:r>
        <w:t xml:space="preserve">、和 </w:t>
      </w:r>
      <w:r>
        <w:rPr>
          <w:rFonts w:ascii="Times New Roman" w:eastAsia="Times New Roman"/>
        </w:rPr>
        <w:t>ECL- TTL</w:t>
      </w:r>
    </w:p>
    <w:p>
      <w:pPr>
        <w:pStyle w:val="6"/>
        <w:spacing w:before="52"/>
        <w:ind w:left="139"/>
      </w:pPr>
      <w:r>
        <w:t xml:space="preserve">电平变换器 </w:t>
      </w:r>
      <w:r>
        <w:rPr>
          <w:rFonts w:ascii="Times New Roman" w:eastAsia="Times New Roman"/>
        </w:rPr>
        <w:t xml:space="preserve">D20 </w:t>
      </w:r>
      <w:r>
        <w:t>及相关电路。</w:t>
      </w:r>
    </w:p>
    <w:p>
      <w:pPr>
        <w:pStyle w:val="12"/>
        <w:numPr>
          <w:ilvl w:val="0"/>
          <w:numId w:val="25"/>
        </w:numPr>
        <w:tabs>
          <w:tab w:val="left" w:pos="885"/>
        </w:tabs>
        <w:spacing w:before="52" w:after="0" w:line="240" w:lineRule="auto"/>
        <w:ind w:left="884" w:right="0" w:hanging="319"/>
        <w:jc w:val="left"/>
        <w:rPr>
          <w:sz w:val="21"/>
        </w:rPr>
      </w:pPr>
      <w:r>
        <w:rPr>
          <w:spacing w:val="-5"/>
          <w:sz w:val="21"/>
        </w:rPr>
        <w:t xml:space="preserve">若测试仍不正常，则用 </w:t>
      </w:r>
      <w:r>
        <w:rPr>
          <w:rFonts w:ascii="Times New Roman" w:eastAsia="Times New Roman"/>
          <w:sz w:val="21"/>
        </w:rPr>
        <w:t>b</w:t>
      </w:r>
      <w:r>
        <w:rPr>
          <w:sz w:val="21"/>
        </w:rPr>
        <w:t>）</w:t>
      </w:r>
      <w:r>
        <w:rPr>
          <w:spacing w:val="-18"/>
          <w:sz w:val="21"/>
        </w:rPr>
        <w:t xml:space="preserve">条中 </w:t>
      </w:r>
      <w:r>
        <w:rPr>
          <w:rFonts w:ascii="Times New Roman" w:eastAsia="Times New Roman"/>
          <w:sz w:val="21"/>
        </w:rPr>
        <w:t>2</w:t>
      </w:r>
      <w:r>
        <w:rPr>
          <w:sz w:val="21"/>
        </w:rPr>
        <w:t>）的办法检查。</w:t>
      </w:r>
    </w:p>
    <w:p>
      <w:pPr>
        <w:pStyle w:val="12"/>
        <w:numPr>
          <w:ilvl w:val="0"/>
          <w:numId w:val="25"/>
        </w:numPr>
        <w:tabs>
          <w:tab w:val="left" w:pos="885"/>
        </w:tabs>
        <w:spacing w:before="53" w:after="0" w:line="288" w:lineRule="auto"/>
        <w:ind w:left="729" w:right="826" w:hanging="164"/>
        <w:jc w:val="left"/>
        <w:rPr>
          <w:sz w:val="21"/>
        </w:rPr>
      </w:pPr>
      <w:r>
        <w:rPr>
          <w:spacing w:val="-14"/>
          <w:sz w:val="21"/>
        </w:rPr>
        <w:t xml:space="preserve">检查 </w:t>
      </w:r>
      <w:r>
        <w:rPr>
          <w:rFonts w:ascii="Times New Roman" w:eastAsia="Times New Roman"/>
          <w:sz w:val="21"/>
        </w:rPr>
        <w:t>FPGA</w:t>
      </w:r>
      <w:r>
        <w:rPr>
          <w:rFonts w:ascii="Times New Roman" w:eastAsia="Times New Roman"/>
          <w:spacing w:val="-10"/>
          <w:sz w:val="21"/>
        </w:rPr>
        <w:t xml:space="preserve"> </w:t>
      </w:r>
      <w:r>
        <w:rPr>
          <w:rFonts w:ascii="Times New Roman" w:eastAsia="Times New Roman"/>
          <w:sz w:val="21"/>
        </w:rPr>
        <w:t>D206</w:t>
      </w:r>
      <w:r>
        <w:rPr>
          <w:rFonts w:ascii="Times New Roman" w:eastAsia="Times New Roman"/>
          <w:spacing w:val="1"/>
          <w:sz w:val="21"/>
        </w:rPr>
        <w:t xml:space="preserve"> </w:t>
      </w:r>
      <w:r>
        <w:rPr>
          <w:sz w:val="21"/>
        </w:rPr>
        <w:t>的时钟输入脚（</w:t>
      </w:r>
      <w:r>
        <w:rPr>
          <w:rFonts w:ascii="Times New Roman" w:eastAsia="Times New Roman"/>
          <w:sz w:val="21"/>
        </w:rPr>
        <w:t>113</w:t>
      </w:r>
      <w:r>
        <w:rPr>
          <w:rFonts w:ascii="Times New Roman" w:eastAsia="Times New Roman"/>
          <w:spacing w:val="-4"/>
          <w:sz w:val="21"/>
        </w:rPr>
        <w:t xml:space="preserve"> </w:t>
      </w:r>
      <w:r>
        <w:rPr>
          <w:sz w:val="21"/>
        </w:rPr>
        <w:t>脚）</w:t>
      </w:r>
      <w:r>
        <w:rPr>
          <w:spacing w:val="4"/>
          <w:sz w:val="21"/>
        </w:rPr>
        <w:t>、</w:t>
      </w:r>
      <w:r>
        <w:rPr>
          <w:rFonts w:ascii="Times New Roman" w:eastAsia="Times New Roman"/>
          <w:sz w:val="21"/>
        </w:rPr>
        <w:t>+1</w:t>
      </w:r>
      <w:r>
        <w:rPr>
          <w:rFonts w:ascii="Times New Roman" w:eastAsia="Times New Roman"/>
          <w:spacing w:val="-5"/>
          <w:sz w:val="21"/>
        </w:rPr>
        <w:t xml:space="preserve"> </w:t>
      </w:r>
      <w:r>
        <w:rPr>
          <w:sz w:val="21"/>
        </w:rPr>
        <w:t>数据输入脚</w:t>
      </w:r>
      <w:r>
        <w:rPr>
          <w:spacing w:val="-3"/>
          <w:sz w:val="21"/>
        </w:rPr>
        <w:t>（</w:t>
      </w:r>
      <w:r>
        <w:rPr>
          <w:rFonts w:ascii="Times New Roman" w:eastAsia="Times New Roman"/>
          <w:spacing w:val="-3"/>
          <w:sz w:val="21"/>
        </w:rPr>
        <w:t>115</w:t>
      </w:r>
      <w:r>
        <w:rPr>
          <w:rFonts w:ascii="Times New Roman" w:eastAsia="Times New Roman"/>
          <w:spacing w:val="-5"/>
          <w:sz w:val="21"/>
        </w:rPr>
        <w:t xml:space="preserve"> </w:t>
      </w:r>
      <w:r>
        <w:rPr>
          <w:sz w:val="21"/>
        </w:rPr>
        <w:t>脚）和</w:t>
      </w:r>
      <w:r>
        <w:rPr>
          <w:rFonts w:ascii="Times New Roman" w:eastAsia="Times New Roman"/>
          <w:sz w:val="21"/>
        </w:rPr>
        <w:t>-1</w:t>
      </w:r>
      <w:r>
        <w:rPr>
          <w:rFonts w:ascii="Times New Roman" w:eastAsia="Times New Roman"/>
          <w:spacing w:val="-4"/>
          <w:sz w:val="21"/>
        </w:rPr>
        <w:t xml:space="preserve"> </w:t>
      </w:r>
      <w:r>
        <w:rPr>
          <w:sz w:val="21"/>
        </w:rPr>
        <w:t>数据输入脚（</w:t>
      </w:r>
      <w:r>
        <w:rPr>
          <w:rFonts w:ascii="Times New Roman" w:eastAsia="Times New Roman"/>
          <w:sz w:val="21"/>
        </w:rPr>
        <w:t>116</w:t>
      </w:r>
      <w:r>
        <w:rPr>
          <w:rFonts w:ascii="Times New Roman" w:eastAsia="Times New Roman"/>
          <w:spacing w:val="-9"/>
          <w:sz w:val="21"/>
        </w:rPr>
        <w:t xml:space="preserve"> </w:t>
      </w:r>
      <w:r>
        <w:rPr>
          <w:sz w:val="21"/>
        </w:rPr>
        <w:t>脚），</w:t>
      </w:r>
      <w:r>
        <w:rPr>
          <w:spacing w:val="-10"/>
          <w:sz w:val="21"/>
        </w:rPr>
        <w:t xml:space="preserve">观察有无 </w:t>
      </w:r>
      <w:r>
        <w:rPr>
          <w:rFonts w:ascii="Times New Roman" w:eastAsia="Times New Roman"/>
          <w:sz w:val="21"/>
        </w:rPr>
        <w:t>TTL</w:t>
      </w:r>
      <w:r>
        <w:rPr>
          <w:rFonts w:ascii="Times New Roman" w:eastAsia="Times New Roman"/>
          <w:spacing w:val="-13"/>
          <w:sz w:val="21"/>
        </w:rPr>
        <w:t xml:space="preserve"> </w:t>
      </w:r>
      <w:r>
        <w:rPr>
          <w:spacing w:val="-4"/>
          <w:sz w:val="21"/>
        </w:rPr>
        <w:t xml:space="preserve">电平的正脉冲或时钟。若有则 </w:t>
      </w:r>
      <w:r>
        <w:rPr>
          <w:rFonts w:ascii="Times New Roman" w:eastAsia="Times New Roman"/>
          <w:sz w:val="21"/>
        </w:rPr>
        <w:t>D206</w:t>
      </w:r>
      <w:r>
        <w:rPr>
          <w:rFonts w:ascii="Times New Roman" w:eastAsia="Times New Roman"/>
          <w:spacing w:val="1"/>
          <w:sz w:val="21"/>
        </w:rPr>
        <w:t xml:space="preserve"> </w:t>
      </w:r>
      <w:r>
        <w:rPr>
          <w:sz w:val="21"/>
        </w:rPr>
        <w:t>损坏。</w:t>
      </w:r>
    </w:p>
    <w:p>
      <w:pPr>
        <w:pStyle w:val="12"/>
        <w:numPr>
          <w:ilvl w:val="2"/>
          <w:numId w:val="23"/>
        </w:numPr>
        <w:tabs>
          <w:tab w:val="left" w:pos="673"/>
        </w:tabs>
        <w:spacing w:before="0" w:after="0" w:line="267" w:lineRule="exact"/>
        <w:ind w:left="672" w:right="0" w:hanging="318"/>
        <w:jc w:val="left"/>
        <w:rPr>
          <w:sz w:val="21"/>
        </w:rPr>
      </w:pPr>
      <w:r>
        <w:rPr>
          <w:rFonts w:ascii="Times New Roman" w:eastAsia="Times New Roman"/>
          <w:sz w:val="21"/>
        </w:rPr>
        <w:t>RZ/NRZ</w:t>
      </w:r>
      <w:r>
        <w:rPr>
          <w:rFonts w:ascii="Times New Roman" w:eastAsia="Times New Roman"/>
          <w:spacing w:val="-9"/>
          <w:sz w:val="21"/>
        </w:rPr>
        <w:t xml:space="preserve"> </w:t>
      </w:r>
      <w:r>
        <w:rPr>
          <w:sz w:val="21"/>
        </w:rPr>
        <w:t>测试不正确</w:t>
      </w:r>
    </w:p>
    <w:p>
      <w:pPr>
        <w:pStyle w:val="12"/>
        <w:numPr>
          <w:ilvl w:val="0"/>
          <w:numId w:val="26"/>
        </w:numPr>
        <w:tabs>
          <w:tab w:val="left" w:pos="885"/>
        </w:tabs>
        <w:spacing w:before="48" w:after="0" w:line="288" w:lineRule="auto"/>
        <w:ind w:left="730" w:right="907" w:hanging="164"/>
        <w:jc w:val="left"/>
        <w:rPr>
          <w:sz w:val="21"/>
        </w:rPr>
      </w:pPr>
      <w:r>
        <w:rPr>
          <w:spacing w:val="-16"/>
          <w:sz w:val="21"/>
        </w:rPr>
        <w:t xml:space="preserve">检查 </w:t>
      </w:r>
      <w:r>
        <w:rPr>
          <w:rFonts w:ascii="Times New Roman" w:eastAsia="Times New Roman"/>
          <w:sz w:val="21"/>
        </w:rPr>
        <w:t>ECL-TTL</w:t>
      </w:r>
      <w:r>
        <w:rPr>
          <w:rFonts w:ascii="Times New Roman" w:eastAsia="Times New Roman"/>
          <w:spacing w:val="-10"/>
          <w:sz w:val="21"/>
        </w:rPr>
        <w:t xml:space="preserve"> </w:t>
      </w:r>
      <w:r>
        <w:rPr>
          <w:spacing w:val="-8"/>
          <w:sz w:val="21"/>
        </w:rPr>
        <w:t xml:space="preserve">电平变换器 </w:t>
      </w:r>
      <w:r>
        <w:rPr>
          <w:rFonts w:ascii="Times New Roman" w:eastAsia="Times New Roman"/>
          <w:sz w:val="21"/>
        </w:rPr>
        <w:t>D19</w:t>
      </w:r>
      <w:r>
        <w:rPr>
          <w:rFonts w:ascii="Times New Roman" w:eastAsia="Times New Roman"/>
          <w:spacing w:val="-6"/>
          <w:sz w:val="21"/>
        </w:rPr>
        <w:t xml:space="preserve"> </w:t>
      </w:r>
      <w:r>
        <w:rPr>
          <w:spacing w:val="-21"/>
          <w:sz w:val="21"/>
        </w:rPr>
        <w:t xml:space="preserve">的 </w:t>
      </w:r>
      <w:r>
        <w:rPr>
          <w:rFonts w:ascii="Times New Roman" w:eastAsia="Times New Roman"/>
          <w:sz w:val="21"/>
        </w:rPr>
        <w:t>RZ/NRZ</w:t>
      </w:r>
      <w:r>
        <w:rPr>
          <w:rFonts w:ascii="Times New Roman" w:eastAsia="Times New Roman"/>
          <w:spacing w:val="-5"/>
          <w:sz w:val="21"/>
        </w:rPr>
        <w:t xml:space="preserve"> </w:t>
      </w:r>
      <w:r>
        <w:rPr>
          <w:sz w:val="21"/>
        </w:rPr>
        <w:t>数据输出（</w:t>
      </w:r>
      <w:r>
        <w:rPr>
          <w:rFonts w:ascii="Times New Roman" w:eastAsia="Times New Roman"/>
          <w:sz w:val="21"/>
        </w:rPr>
        <w:t>4</w:t>
      </w:r>
      <w:r>
        <w:rPr>
          <w:rFonts w:ascii="Times New Roman" w:eastAsia="Times New Roman"/>
          <w:spacing w:val="-6"/>
          <w:sz w:val="21"/>
        </w:rPr>
        <w:t xml:space="preserve"> </w:t>
      </w:r>
      <w:r>
        <w:rPr>
          <w:sz w:val="21"/>
        </w:rPr>
        <w:t>脚）</w:t>
      </w:r>
      <w:r>
        <w:rPr>
          <w:spacing w:val="-14"/>
          <w:sz w:val="21"/>
        </w:rPr>
        <w:t xml:space="preserve">有无 </w:t>
      </w:r>
      <w:r>
        <w:rPr>
          <w:rFonts w:ascii="Times New Roman" w:eastAsia="Times New Roman"/>
          <w:sz w:val="21"/>
        </w:rPr>
        <w:t>TTL</w:t>
      </w:r>
      <w:r>
        <w:rPr>
          <w:rFonts w:ascii="Times New Roman" w:eastAsia="Times New Roman"/>
          <w:spacing w:val="-5"/>
          <w:sz w:val="21"/>
        </w:rPr>
        <w:t xml:space="preserve"> </w:t>
      </w:r>
      <w:r>
        <w:rPr>
          <w:sz w:val="21"/>
        </w:rPr>
        <w:t>电平的数据</w:t>
      </w:r>
      <w:r>
        <w:rPr>
          <w:spacing w:val="-4"/>
          <w:sz w:val="21"/>
        </w:rPr>
        <w:t xml:space="preserve">信号。若无，则检查整形电路 </w:t>
      </w:r>
      <w:r>
        <w:rPr>
          <w:rFonts w:ascii="Times New Roman" w:eastAsia="Times New Roman"/>
          <w:sz w:val="21"/>
        </w:rPr>
        <w:t>MC10H116</w:t>
      </w:r>
      <w:r>
        <w:rPr>
          <w:rFonts w:ascii="Times New Roman" w:eastAsia="Times New Roman"/>
          <w:spacing w:val="-10"/>
          <w:sz w:val="21"/>
        </w:rPr>
        <w:t xml:space="preserve"> </w:t>
      </w:r>
      <w:r>
        <w:rPr>
          <w:spacing w:val="-11"/>
          <w:sz w:val="21"/>
        </w:rPr>
        <w:t xml:space="preserve">线接收器 </w:t>
      </w:r>
      <w:r>
        <w:rPr>
          <w:rFonts w:ascii="Times New Roman" w:eastAsia="Times New Roman"/>
          <w:sz w:val="21"/>
        </w:rPr>
        <w:t>D7</w:t>
      </w:r>
      <w:r>
        <w:rPr>
          <w:rFonts w:ascii="Times New Roman" w:eastAsia="Times New Roman"/>
          <w:spacing w:val="-9"/>
          <w:sz w:val="21"/>
        </w:rPr>
        <w:t xml:space="preserve"> </w:t>
      </w:r>
      <w:r>
        <w:rPr>
          <w:sz w:val="21"/>
        </w:rPr>
        <w:t>及相关电路。</w:t>
      </w:r>
    </w:p>
    <w:p>
      <w:pPr>
        <w:pStyle w:val="12"/>
        <w:numPr>
          <w:ilvl w:val="0"/>
          <w:numId w:val="26"/>
        </w:numPr>
        <w:tabs>
          <w:tab w:val="left" w:pos="886"/>
        </w:tabs>
        <w:spacing w:before="0" w:after="0" w:line="288" w:lineRule="auto"/>
        <w:ind w:left="731" w:right="896" w:hanging="164"/>
        <w:jc w:val="left"/>
        <w:rPr>
          <w:sz w:val="21"/>
        </w:rPr>
      </w:pPr>
      <w:r>
        <w:rPr>
          <w:spacing w:val="-15"/>
          <w:sz w:val="21"/>
        </w:rPr>
        <w:t xml:space="preserve">检查 </w:t>
      </w:r>
      <w:r>
        <w:rPr>
          <w:rFonts w:ascii="Times New Roman" w:eastAsia="Times New Roman"/>
          <w:sz w:val="21"/>
        </w:rPr>
        <w:t>MC10H125</w:t>
      </w:r>
      <w:r>
        <w:rPr>
          <w:rFonts w:ascii="Times New Roman" w:eastAsia="Times New Roman"/>
          <w:spacing w:val="7"/>
          <w:sz w:val="21"/>
        </w:rPr>
        <w:t xml:space="preserve"> </w:t>
      </w:r>
      <w:r>
        <w:rPr>
          <w:rFonts w:ascii="Times New Roman" w:eastAsia="Times New Roman"/>
          <w:sz w:val="21"/>
        </w:rPr>
        <w:t>ECL-TTL</w:t>
      </w:r>
      <w:r>
        <w:rPr>
          <w:rFonts w:ascii="Times New Roman" w:eastAsia="Times New Roman"/>
          <w:spacing w:val="-10"/>
          <w:sz w:val="21"/>
        </w:rPr>
        <w:t xml:space="preserve"> </w:t>
      </w:r>
      <w:r>
        <w:rPr>
          <w:spacing w:val="-8"/>
          <w:sz w:val="21"/>
        </w:rPr>
        <w:t xml:space="preserve">电平变换器 </w:t>
      </w:r>
      <w:r>
        <w:rPr>
          <w:rFonts w:ascii="Times New Roman" w:eastAsia="Times New Roman"/>
          <w:sz w:val="21"/>
        </w:rPr>
        <w:t>D19</w:t>
      </w:r>
      <w:r>
        <w:rPr>
          <w:rFonts w:ascii="Times New Roman" w:eastAsia="Times New Roman"/>
          <w:spacing w:val="1"/>
          <w:sz w:val="21"/>
        </w:rPr>
        <w:t xml:space="preserve"> </w:t>
      </w:r>
      <w:r>
        <w:rPr>
          <w:sz w:val="21"/>
        </w:rPr>
        <w:t>的时钟输出（</w:t>
      </w:r>
      <w:r>
        <w:rPr>
          <w:rFonts w:ascii="Times New Roman" w:eastAsia="Times New Roman"/>
          <w:sz w:val="21"/>
        </w:rPr>
        <w:t>5</w:t>
      </w:r>
      <w:r>
        <w:rPr>
          <w:rFonts w:ascii="Times New Roman" w:eastAsia="Times New Roman"/>
          <w:spacing w:val="-5"/>
          <w:sz w:val="21"/>
        </w:rPr>
        <w:t xml:space="preserve"> </w:t>
      </w:r>
      <w:r>
        <w:rPr>
          <w:sz w:val="21"/>
        </w:rPr>
        <w:t>脚）</w:t>
      </w:r>
      <w:r>
        <w:rPr>
          <w:spacing w:val="-14"/>
          <w:sz w:val="21"/>
        </w:rPr>
        <w:t xml:space="preserve">有无 </w:t>
      </w:r>
      <w:r>
        <w:rPr>
          <w:rFonts w:ascii="Times New Roman" w:eastAsia="Times New Roman"/>
          <w:sz w:val="21"/>
        </w:rPr>
        <w:t>TTL</w:t>
      </w:r>
      <w:r>
        <w:rPr>
          <w:rFonts w:ascii="Times New Roman" w:eastAsia="Times New Roman"/>
          <w:spacing w:val="-10"/>
          <w:sz w:val="21"/>
        </w:rPr>
        <w:t xml:space="preserve"> </w:t>
      </w:r>
      <w:r>
        <w:rPr>
          <w:sz w:val="21"/>
        </w:rPr>
        <w:t>电平的时</w:t>
      </w:r>
      <w:r>
        <w:rPr>
          <w:spacing w:val="-4"/>
          <w:sz w:val="21"/>
        </w:rPr>
        <w:t xml:space="preserve">钟信号。若无，则检查整形电路 </w:t>
      </w:r>
      <w:r>
        <w:rPr>
          <w:rFonts w:ascii="Times New Roman" w:eastAsia="Times New Roman"/>
          <w:sz w:val="21"/>
        </w:rPr>
        <w:t>MC10H116</w:t>
      </w:r>
      <w:r>
        <w:rPr>
          <w:rFonts w:ascii="Times New Roman" w:eastAsia="Times New Roman"/>
          <w:spacing w:val="-9"/>
          <w:sz w:val="21"/>
        </w:rPr>
        <w:t xml:space="preserve"> </w:t>
      </w:r>
      <w:r>
        <w:rPr>
          <w:spacing w:val="-10"/>
          <w:sz w:val="21"/>
        </w:rPr>
        <w:t xml:space="preserve">线接收器 </w:t>
      </w:r>
      <w:r>
        <w:rPr>
          <w:rFonts w:ascii="Times New Roman" w:eastAsia="Times New Roman"/>
          <w:sz w:val="21"/>
        </w:rPr>
        <w:t>D6</w:t>
      </w:r>
      <w:r>
        <w:rPr>
          <w:sz w:val="21"/>
        </w:rPr>
        <w:t>、</w:t>
      </w:r>
      <w:r>
        <w:rPr>
          <w:rFonts w:ascii="Times New Roman" w:eastAsia="Times New Roman"/>
          <w:sz w:val="21"/>
        </w:rPr>
        <w:t>D19</w:t>
      </w:r>
      <w:r>
        <w:rPr>
          <w:rFonts w:ascii="Times New Roman" w:eastAsia="Times New Roman"/>
          <w:spacing w:val="-9"/>
          <w:sz w:val="21"/>
        </w:rPr>
        <w:t xml:space="preserve"> </w:t>
      </w:r>
      <w:r>
        <w:rPr>
          <w:sz w:val="21"/>
        </w:rPr>
        <w:t>及相关电路。</w:t>
      </w:r>
    </w:p>
    <w:p>
      <w:pPr>
        <w:pStyle w:val="12"/>
        <w:numPr>
          <w:ilvl w:val="0"/>
          <w:numId w:val="26"/>
        </w:numPr>
        <w:tabs>
          <w:tab w:val="left" w:pos="887"/>
        </w:tabs>
        <w:spacing w:before="0" w:after="0" w:line="267" w:lineRule="exact"/>
        <w:ind w:left="886" w:right="0" w:hanging="319"/>
        <w:jc w:val="left"/>
        <w:rPr>
          <w:sz w:val="21"/>
        </w:rPr>
      </w:pPr>
      <w:r>
        <w:rPr>
          <w:spacing w:val="-5"/>
          <w:sz w:val="21"/>
        </w:rPr>
        <w:t xml:space="preserve">若测试仍不正常，则用 </w:t>
      </w:r>
      <w:r>
        <w:rPr>
          <w:rFonts w:ascii="Times New Roman" w:eastAsia="Times New Roman"/>
          <w:sz w:val="21"/>
        </w:rPr>
        <w:t>b</w:t>
      </w:r>
      <w:r>
        <w:rPr>
          <w:sz w:val="21"/>
        </w:rPr>
        <w:t>）</w:t>
      </w:r>
      <w:r>
        <w:rPr>
          <w:spacing w:val="-18"/>
          <w:sz w:val="21"/>
        </w:rPr>
        <w:t xml:space="preserve">条中 </w:t>
      </w:r>
      <w:r>
        <w:rPr>
          <w:rFonts w:ascii="Times New Roman" w:eastAsia="Times New Roman"/>
          <w:sz w:val="21"/>
        </w:rPr>
        <w:t>2</w:t>
      </w:r>
      <w:r>
        <w:rPr>
          <w:sz w:val="21"/>
        </w:rPr>
        <w:t>）的办法检查。</w:t>
      </w:r>
    </w:p>
    <w:p>
      <w:pPr>
        <w:pStyle w:val="12"/>
        <w:numPr>
          <w:ilvl w:val="0"/>
          <w:numId w:val="26"/>
        </w:numPr>
        <w:tabs>
          <w:tab w:val="left" w:pos="887"/>
        </w:tabs>
        <w:spacing w:before="50" w:after="0" w:line="288" w:lineRule="auto"/>
        <w:ind w:left="731" w:right="882" w:hanging="164"/>
        <w:jc w:val="left"/>
        <w:rPr>
          <w:sz w:val="21"/>
        </w:rPr>
      </w:pPr>
      <w:r>
        <w:rPr>
          <w:spacing w:val="-15"/>
          <w:sz w:val="21"/>
        </w:rPr>
        <w:t xml:space="preserve">检查 </w:t>
      </w:r>
      <w:r>
        <w:rPr>
          <w:rFonts w:ascii="Times New Roman" w:eastAsia="Times New Roman"/>
          <w:sz w:val="21"/>
        </w:rPr>
        <w:t>FPGA</w:t>
      </w:r>
      <w:r>
        <w:rPr>
          <w:rFonts w:ascii="Times New Roman" w:eastAsia="Times New Roman"/>
          <w:spacing w:val="-9"/>
          <w:sz w:val="21"/>
        </w:rPr>
        <w:t xml:space="preserve"> </w:t>
      </w:r>
      <w:r>
        <w:rPr>
          <w:rFonts w:ascii="Times New Roman" w:eastAsia="Times New Roman"/>
          <w:sz w:val="21"/>
        </w:rPr>
        <w:t>D20</w:t>
      </w:r>
      <w:r>
        <w:rPr>
          <w:rFonts w:ascii="Times New Roman" w:eastAsia="Times New Roman"/>
          <w:spacing w:val="-5"/>
          <w:sz w:val="21"/>
        </w:rPr>
        <w:t xml:space="preserve"> </w:t>
      </w:r>
      <w:r>
        <w:rPr>
          <w:sz w:val="21"/>
        </w:rPr>
        <w:t>的时钟输入脚</w:t>
      </w:r>
      <w:r>
        <w:rPr>
          <w:spacing w:val="-3"/>
          <w:sz w:val="21"/>
        </w:rPr>
        <w:t>（</w:t>
      </w:r>
      <w:r>
        <w:rPr>
          <w:rFonts w:ascii="Times New Roman" w:eastAsia="Times New Roman"/>
          <w:spacing w:val="-3"/>
          <w:sz w:val="21"/>
        </w:rPr>
        <w:t>114</w:t>
      </w:r>
      <w:r>
        <w:rPr>
          <w:rFonts w:ascii="Times New Roman" w:eastAsia="Times New Roman"/>
          <w:spacing w:val="-5"/>
          <w:sz w:val="21"/>
        </w:rPr>
        <w:t xml:space="preserve"> </w:t>
      </w:r>
      <w:r>
        <w:rPr>
          <w:spacing w:val="4"/>
          <w:sz w:val="21"/>
        </w:rPr>
        <w:t>脚</w:t>
      </w:r>
      <w:r>
        <w:rPr>
          <w:sz w:val="21"/>
        </w:rPr>
        <w:t>）</w:t>
      </w:r>
      <w:r>
        <w:rPr>
          <w:spacing w:val="-7"/>
          <w:sz w:val="21"/>
        </w:rPr>
        <w:t xml:space="preserve">和数据输入脚 </w:t>
      </w:r>
      <w:r>
        <w:rPr>
          <w:rFonts w:ascii="Times New Roman" w:eastAsia="Times New Roman"/>
          <w:spacing w:val="-4"/>
          <w:sz w:val="21"/>
        </w:rPr>
        <w:t>117</w:t>
      </w:r>
      <w:r>
        <w:rPr>
          <w:rFonts w:ascii="Times New Roman" w:eastAsia="Times New Roman"/>
          <w:spacing w:val="-5"/>
          <w:sz w:val="21"/>
        </w:rPr>
        <w:t xml:space="preserve"> </w:t>
      </w:r>
      <w:r>
        <w:rPr>
          <w:spacing w:val="-6"/>
          <w:sz w:val="21"/>
        </w:rPr>
        <w:t xml:space="preserve">脚，观察有无 </w:t>
      </w:r>
      <w:r>
        <w:rPr>
          <w:rFonts w:ascii="Times New Roman" w:eastAsia="Times New Roman"/>
          <w:sz w:val="21"/>
        </w:rPr>
        <w:t>TTL</w:t>
      </w:r>
      <w:r>
        <w:rPr>
          <w:rFonts w:ascii="Times New Roman" w:eastAsia="Times New Roman"/>
          <w:spacing w:val="-9"/>
          <w:sz w:val="21"/>
        </w:rPr>
        <w:t xml:space="preserve"> </w:t>
      </w:r>
      <w:r>
        <w:rPr>
          <w:sz w:val="21"/>
        </w:rPr>
        <w:t>电平</w:t>
      </w:r>
      <w:r>
        <w:rPr>
          <w:spacing w:val="4"/>
          <w:sz w:val="21"/>
        </w:rPr>
        <w:t>的数据或时钟。若有，则</w:t>
      </w:r>
      <w:r>
        <w:rPr>
          <w:rFonts w:ascii="Times New Roman" w:eastAsia="Times New Roman"/>
          <w:sz w:val="21"/>
        </w:rPr>
        <w:t>D206</w:t>
      </w:r>
      <w:r>
        <w:rPr>
          <w:rFonts w:ascii="Times New Roman" w:eastAsia="Times New Roman"/>
          <w:spacing w:val="-10"/>
          <w:sz w:val="21"/>
        </w:rPr>
        <w:t xml:space="preserve"> </w:t>
      </w:r>
      <w:r>
        <w:rPr>
          <w:sz w:val="21"/>
        </w:rPr>
        <w:t>损坏。</w:t>
      </w:r>
    </w:p>
    <w:p>
      <w:pPr>
        <w:pStyle w:val="12"/>
        <w:numPr>
          <w:ilvl w:val="2"/>
          <w:numId w:val="23"/>
        </w:numPr>
        <w:tabs>
          <w:tab w:val="left" w:pos="671"/>
        </w:tabs>
        <w:spacing w:before="0" w:after="0" w:line="267" w:lineRule="exact"/>
        <w:ind w:left="670" w:right="0" w:hanging="314"/>
        <w:jc w:val="left"/>
        <w:rPr>
          <w:sz w:val="21"/>
        </w:rPr>
      </w:pPr>
      <w:r>
        <w:rPr>
          <w:sz w:val="21"/>
        </w:rPr>
        <w:t>打印机出错</w:t>
      </w:r>
    </w:p>
    <w:p>
      <w:pPr>
        <w:pStyle w:val="12"/>
        <w:numPr>
          <w:ilvl w:val="0"/>
          <w:numId w:val="27"/>
        </w:numPr>
        <w:tabs>
          <w:tab w:val="left" w:pos="887"/>
        </w:tabs>
        <w:spacing w:before="48" w:after="0" w:line="240" w:lineRule="auto"/>
        <w:ind w:left="886" w:right="0" w:hanging="319"/>
        <w:jc w:val="left"/>
        <w:rPr>
          <w:sz w:val="21"/>
        </w:rPr>
      </w:pPr>
      <w:r>
        <w:rPr>
          <w:sz w:val="21"/>
        </w:rPr>
        <w:t>检查打印电缆是否连接紧密。</w:t>
      </w:r>
    </w:p>
    <w:p>
      <w:pPr>
        <w:pStyle w:val="12"/>
        <w:numPr>
          <w:ilvl w:val="0"/>
          <w:numId w:val="27"/>
        </w:numPr>
        <w:tabs>
          <w:tab w:val="left" w:pos="887"/>
        </w:tabs>
        <w:spacing w:before="52" w:after="0" w:line="240" w:lineRule="auto"/>
        <w:ind w:left="886" w:right="0" w:hanging="319"/>
        <w:jc w:val="left"/>
        <w:rPr>
          <w:sz w:val="21"/>
        </w:rPr>
      </w:pPr>
      <w:r>
        <w:rPr>
          <w:sz w:val="21"/>
        </w:rPr>
        <w:t>检查打印机印制板是否有</w:t>
      </w:r>
      <w:r>
        <w:rPr>
          <w:rFonts w:ascii="Times New Roman" w:eastAsia="Times New Roman"/>
          <w:sz w:val="21"/>
        </w:rPr>
        <w:t>+5VDC</w:t>
      </w:r>
      <w:r>
        <w:rPr>
          <w:rFonts w:ascii="Times New Roman" w:eastAsia="Times New Roman"/>
          <w:spacing w:val="-11"/>
          <w:sz w:val="21"/>
        </w:rPr>
        <w:t xml:space="preserve"> </w:t>
      </w:r>
      <w:r>
        <w:rPr>
          <w:sz w:val="21"/>
        </w:rPr>
        <w:t>电源。</w:t>
      </w:r>
    </w:p>
    <w:p>
      <w:pPr>
        <w:pStyle w:val="12"/>
        <w:numPr>
          <w:ilvl w:val="0"/>
          <w:numId w:val="27"/>
        </w:numPr>
        <w:tabs>
          <w:tab w:val="left" w:pos="887"/>
        </w:tabs>
        <w:spacing w:before="53" w:after="0" w:line="240" w:lineRule="auto"/>
        <w:ind w:left="886" w:right="0" w:hanging="319"/>
        <w:jc w:val="left"/>
        <w:rPr>
          <w:sz w:val="21"/>
        </w:rPr>
      </w:pPr>
      <w:r>
        <w:rPr>
          <w:sz w:val="21"/>
        </w:rPr>
        <w:t>若打印的字符颜色较浅，更换打印色带。</w:t>
      </w:r>
    </w:p>
    <w:p>
      <w:pPr>
        <w:spacing w:after="0" w:line="240" w:lineRule="auto"/>
        <w:jc w:val="left"/>
        <w:rPr>
          <w:sz w:val="21"/>
        </w:rPr>
        <w:sectPr>
          <w:pgSz w:w="11910" w:h="16840"/>
          <w:pgMar w:top="1080" w:right="1000" w:bottom="1180" w:left="1560" w:header="879" w:footer="995" w:gutter="0"/>
        </w:sectPr>
      </w:pPr>
    </w:p>
    <w:p>
      <w:pPr>
        <w:pStyle w:val="6"/>
        <w:rPr>
          <w:sz w:val="20"/>
        </w:rPr>
      </w:pPr>
    </w:p>
    <w:p>
      <w:pPr>
        <w:pStyle w:val="6"/>
        <w:rPr>
          <w:sz w:val="20"/>
        </w:rPr>
      </w:pPr>
    </w:p>
    <w:p>
      <w:pPr>
        <w:pStyle w:val="6"/>
        <w:spacing w:before="12"/>
        <w:rPr>
          <w:sz w:val="16"/>
        </w:rPr>
      </w:pPr>
    </w:p>
    <w:p>
      <w:pPr>
        <w:pStyle w:val="12"/>
        <w:numPr>
          <w:ilvl w:val="0"/>
          <w:numId w:val="28"/>
        </w:numPr>
        <w:tabs>
          <w:tab w:val="left" w:pos="455"/>
          <w:tab w:val="left" w:pos="456"/>
        </w:tabs>
        <w:spacing w:before="0" w:after="0" w:line="240" w:lineRule="auto"/>
        <w:ind w:left="455" w:right="0" w:hanging="318"/>
        <w:jc w:val="left"/>
        <w:rPr>
          <w:rFonts w:hint="eastAsia" w:ascii="黑体" w:eastAsia="黑体"/>
          <w:sz w:val="21"/>
        </w:rPr>
      </w:pPr>
      <w:r>
        <w:rPr>
          <w:rFonts w:hint="eastAsia" w:ascii="黑体" w:eastAsia="黑体"/>
          <w:sz w:val="21"/>
        </w:rPr>
        <w:t>不可用秒（US）</w:t>
      </w:r>
    </w:p>
    <w:p>
      <w:pPr>
        <w:pStyle w:val="6"/>
        <w:spacing w:before="86"/>
        <w:ind w:left="106" w:right="2867"/>
        <w:jc w:val="center"/>
        <w:rPr>
          <w:rFonts w:hint="eastAsia" w:ascii="黑体" w:eastAsia="黑体"/>
        </w:rPr>
      </w:pPr>
      <w:r>
        <w:br w:type="column"/>
      </w:r>
      <w:r>
        <w:rPr>
          <w:rFonts w:hint="eastAsia" w:ascii="黑体" w:eastAsia="黑体"/>
        </w:rPr>
        <w:t>附录 A</w:t>
      </w:r>
    </w:p>
    <w:p>
      <w:pPr>
        <w:pStyle w:val="6"/>
        <w:spacing w:before="53"/>
        <w:ind w:left="106" w:right="2872"/>
        <w:jc w:val="center"/>
        <w:rPr>
          <w:rFonts w:hint="eastAsia" w:ascii="黑体" w:eastAsia="黑体"/>
        </w:rPr>
      </w:pPr>
      <w:r>
        <mc:AlternateContent>
          <mc:Choice Requires="wps">
            <w:drawing>
              <wp:anchor distT="0" distB="0" distL="114300" distR="114300" simplePos="0" relativeHeight="251842560" behindDoc="0" locked="0" layoutInCell="1" allowOverlap="1">
                <wp:simplePos x="0" y="0"/>
                <wp:positionH relativeFrom="page">
                  <wp:posOffset>1060450</wp:posOffset>
                </wp:positionH>
                <wp:positionV relativeFrom="paragraph">
                  <wp:posOffset>-200025</wp:posOffset>
                </wp:positionV>
                <wp:extent cx="5796915" cy="0"/>
                <wp:effectExtent l="0" t="0" r="0" b="0"/>
                <wp:wrapNone/>
                <wp:docPr id="633" name="直线 422"/>
                <wp:cNvGraphicFramePr/>
                <a:graphic xmlns:a="http://schemas.openxmlformats.org/drawingml/2006/main">
                  <a:graphicData uri="http://schemas.microsoft.com/office/word/2010/wordprocessingShape">
                    <wps:wsp>
                      <wps:cNvSpPr/>
                      <wps:spPr>
                        <a:xfrm>
                          <a:off x="0" y="0"/>
                          <a:ext cx="579691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422" o:spid="_x0000_s1026" o:spt="20" style="position:absolute;left:0pt;margin-left:83.5pt;margin-top:-15.75pt;height:0pt;width:456.45pt;mso-position-horizontal-relative:page;z-index:251842560;mso-width-relative:page;mso-height-relative:page;" filled="f" stroked="t" coordsize="21600,21600" o:gfxdata="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jDpJtcAAAAMAQAADwAAAAAAAAABACAAAAAi&#10;AAAAZHJzL2Rvd25yZXYueG1sUEsBAhQAFAAAAAgAh07iQO54HBTSAQAAkQMAAA4AAAAAAAAAAQAg&#10;AAAAJgEAAGRycy9lMm9Eb2MueG1sUEsFBgAAAAAGAAYAWQEAAGoFAAAAAA==&#10;">
                <v:fill on="f" focussize="0,0"/>
                <v:stroke weight="0.72pt" color="#000000" joinstyle="round"/>
                <v:imagedata o:title=""/>
                <o:lock v:ext="edit" aspectratio="f"/>
              </v:line>
            </w:pict>
          </mc:Fallback>
        </mc:AlternateContent>
      </w:r>
      <w:r>
        <w:rPr>
          <w:rFonts w:hint="eastAsia" w:ascii="黑体" w:eastAsia="黑体"/>
        </w:rPr>
        <w:t>AV5233C 误码测试仪中误码参数的定义</w:t>
      </w:r>
    </w:p>
    <w:p>
      <w:pPr>
        <w:spacing w:after="0"/>
        <w:jc w:val="center"/>
        <w:rPr>
          <w:rFonts w:hint="eastAsia" w:ascii="黑体" w:eastAsia="黑体"/>
        </w:rPr>
        <w:sectPr>
          <w:headerReference r:id="rId16" w:type="default"/>
          <w:pgSz w:w="11910" w:h="16840"/>
          <w:pgMar w:top="1060" w:right="1000" w:bottom="1180" w:left="1560" w:header="869" w:footer="995" w:gutter="0"/>
          <w:cols w:equalWidth="0" w:num="2">
            <w:col w:w="1975" w:space="786"/>
            <w:col w:w="6589"/>
          </w:cols>
        </w:sectPr>
      </w:pPr>
    </w:p>
    <w:p>
      <w:pPr>
        <w:pStyle w:val="6"/>
        <w:spacing w:before="53" w:line="285" w:lineRule="auto"/>
        <w:ind w:left="139" w:right="625" w:firstLine="211"/>
      </w:pPr>
      <w:r>
        <w:rPr>
          <w:spacing w:val="-7"/>
        </w:rPr>
        <w:t xml:space="preserve">当误码率连续 </w:t>
      </w:r>
      <w:r>
        <w:rPr>
          <w:rFonts w:ascii="Times New Roman" w:eastAsia="Times New Roman"/>
        </w:rPr>
        <w:t xml:space="preserve">10s </w:t>
      </w:r>
      <w:r>
        <w:rPr>
          <w:spacing w:val="-15"/>
        </w:rPr>
        <w:t xml:space="preserve">大于 </w:t>
      </w:r>
      <w:r>
        <w:rPr>
          <w:rFonts w:ascii="Times New Roman" w:eastAsia="Times New Roman"/>
        </w:rPr>
        <w:t>10</w:t>
      </w:r>
      <w:r>
        <w:rPr>
          <w:rFonts w:ascii="Times New Roman" w:eastAsia="Times New Roman"/>
          <w:vertAlign w:val="superscript"/>
        </w:rPr>
        <w:t>-3</w:t>
      </w:r>
      <w:r>
        <w:rPr>
          <w:rFonts w:ascii="Times New Roman" w:eastAsia="Times New Roman"/>
          <w:vertAlign w:val="baseline"/>
        </w:rPr>
        <w:t xml:space="preserve"> </w:t>
      </w:r>
      <w:r>
        <w:rPr>
          <w:spacing w:val="-3"/>
          <w:vertAlign w:val="baseline"/>
        </w:rPr>
        <w:t xml:space="preserve">时，不可用秒开始，再加上前面 </w:t>
      </w:r>
      <w:r>
        <w:rPr>
          <w:rFonts w:ascii="Times New Roman" w:eastAsia="Times New Roman"/>
          <w:vertAlign w:val="baseline"/>
        </w:rPr>
        <w:t>10s</w:t>
      </w:r>
      <w:r>
        <w:rPr>
          <w:vertAlign w:val="baseline"/>
        </w:rPr>
        <w:t>，被认为是不可用秒。最大</w:t>
      </w:r>
      <w:r>
        <w:rPr>
          <w:spacing w:val="-14"/>
          <w:vertAlign w:val="baseline"/>
        </w:rPr>
        <w:t xml:space="preserve">显示为 </w:t>
      </w:r>
      <w:r>
        <w:rPr>
          <w:rFonts w:ascii="Times New Roman" w:eastAsia="Times New Roman"/>
          <w:vertAlign w:val="baseline"/>
        </w:rPr>
        <w:t>99999E1</w:t>
      </w:r>
      <w:r>
        <w:rPr>
          <w:vertAlign w:val="baseline"/>
        </w:rPr>
        <w:t>。</w:t>
      </w:r>
    </w:p>
    <w:p>
      <w:pPr>
        <w:pStyle w:val="12"/>
        <w:numPr>
          <w:ilvl w:val="0"/>
          <w:numId w:val="28"/>
        </w:numPr>
        <w:tabs>
          <w:tab w:val="left" w:pos="455"/>
          <w:tab w:val="left" w:pos="456"/>
        </w:tabs>
        <w:spacing w:before="2" w:after="0" w:line="240" w:lineRule="auto"/>
        <w:ind w:left="455" w:right="0" w:hanging="317"/>
        <w:jc w:val="left"/>
        <w:rPr>
          <w:rFonts w:hint="eastAsia" w:ascii="黑体" w:eastAsia="黑体"/>
          <w:sz w:val="21"/>
        </w:rPr>
      </w:pPr>
      <w:r>
        <w:rPr>
          <w:rFonts w:hint="eastAsia" w:ascii="黑体" w:eastAsia="黑体"/>
          <w:sz w:val="21"/>
        </w:rPr>
        <w:t>不可用秒百分比（US％）</w:t>
      </w:r>
    </w:p>
    <w:p>
      <w:pPr>
        <w:pStyle w:val="6"/>
        <w:spacing w:before="48"/>
        <w:ind w:left="350"/>
      </w:pPr>
      <w:r>
        <w:t>不可用秒与测量时间之比。</w:t>
      </w:r>
    </w:p>
    <w:p>
      <w:pPr>
        <w:pStyle w:val="6"/>
        <w:rPr>
          <w:sz w:val="15"/>
        </w:rPr>
      </w:pPr>
    </w:p>
    <w:p>
      <w:pPr>
        <w:spacing w:after="0"/>
        <w:rPr>
          <w:sz w:val="15"/>
        </w:rPr>
        <w:sectPr>
          <w:type w:val="continuous"/>
          <w:pgSz w:w="11910" w:h="16840"/>
          <w:pgMar w:top="1580" w:right="1000" w:bottom="280" w:left="1560" w:header="720" w:footer="720" w:gutter="0"/>
        </w:sectPr>
      </w:pPr>
    </w:p>
    <w:p>
      <w:pPr>
        <w:pStyle w:val="6"/>
        <w:spacing w:before="4"/>
        <w:rPr>
          <w:sz w:val="19"/>
        </w:rPr>
      </w:pPr>
    </w:p>
    <w:p>
      <w:pPr>
        <w:pStyle w:val="5"/>
        <w:spacing w:before="1" w:line="282" w:lineRule="exact"/>
        <w:ind w:left="0" w:right="38"/>
        <w:jc w:val="right"/>
      </w:pPr>
      <w:r>
        <w:t>US% =</w:t>
      </w:r>
    </w:p>
    <w:p>
      <w:pPr>
        <w:pStyle w:val="12"/>
        <w:numPr>
          <w:ilvl w:val="0"/>
          <w:numId w:val="28"/>
        </w:numPr>
        <w:tabs>
          <w:tab w:val="left" w:pos="455"/>
          <w:tab w:val="left" w:pos="456"/>
        </w:tabs>
        <w:spacing w:before="0" w:after="0" w:line="243" w:lineRule="exact"/>
        <w:ind w:left="455" w:right="0" w:hanging="317"/>
        <w:jc w:val="left"/>
        <w:rPr>
          <w:rFonts w:hint="eastAsia" w:ascii="黑体" w:eastAsia="黑体"/>
          <w:sz w:val="21"/>
        </w:rPr>
      </w:pPr>
      <w:r>
        <w:rPr>
          <w:rFonts w:hint="eastAsia" w:ascii="黑体" w:eastAsia="黑体"/>
          <w:sz w:val="21"/>
        </w:rPr>
        <w:t>严重误码秒（SES）</w:t>
      </w:r>
    </w:p>
    <w:p>
      <w:pPr>
        <w:pStyle w:val="6"/>
        <w:spacing w:before="72"/>
        <w:ind w:left="139"/>
      </w:pPr>
      <w:r>
        <w:br w:type="column"/>
      </w:r>
      <w:r>
        <w:t>不可用秒</w:t>
      </w:r>
    </w:p>
    <w:p>
      <w:pPr>
        <w:pStyle w:val="6"/>
        <w:spacing w:before="153"/>
        <w:ind w:left="139"/>
      </w:pPr>
      <w:r>
        <mc:AlternateContent>
          <mc:Choice Requires="wps">
            <w:drawing>
              <wp:anchor distT="0" distB="0" distL="114300" distR="114300" simplePos="0" relativeHeight="251846656" behindDoc="0" locked="0" layoutInCell="1" allowOverlap="1">
                <wp:simplePos x="0" y="0"/>
                <wp:positionH relativeFrom="page">
                  <wp:posOffset>2781935</wp:posOffset>
                </wp:positionH>
                <wp:positionV relativeFrom="paragraph">
                  <wp:posOffset>33020</wp:posOffset>
                </wp:positionV>
                <wp:extent cx="863600" cy="0"/>
                <wp:effectExtent l="0" t="0" r="0" b="0"/>
                <wp:wrapNone/>
                <wp:docPr id="635" name="直线 423"/>
                <wp:cNvGraphicFramePr/>
                <a:graphic xmlns:a="http://schemas.openxmlformats.org/drawingml/2006/main">
                  <a:graphicData uri="http://schemas.microsoft.com/office/word/2010/wordprocessingShape">
                    <wps:wsp>
                      <wps:cNvSpPr/>
                      <wps:spPr>
                        <a:xfrm>
                          <a:off x="0" y="0"/>
                          <a:ext cx="86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3" o:spid="_x0000_s1026" o:spt="20" style="position:absolute;left:0pt;margin-left:219.05pt;margin-top:2.6pt;height:0pt;width:68pt;mso-position-horizontal-relative:page;z-index:251846656;mso-width-relative:page;mso-height-relative:page;" filled="f" stroked="t" coordsize="21600,21600" o:gfxdata="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&#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s5UWfUAAAABwEAAA8AAAAAAAAAAQAgAAAAIgAAAGRy&#10;cy9kb3ducmV2LnhtbFBLAQIUABQAAAAIAIdO4kCa1wpY0AEAAJADAAAOAAAAAAAAAAEAIAAAACMB&#10;AABkcnMvZTJvRG9jLnhtbFBLBQYAAAAABgAGAFkBAABlBQAAAAA=&#10;">
                <v:fill on="f" focussize="0,0"/>
                <v:stroke color="#000000" joinstyle="round"/>
                <v:imagedata o:title=""/>
                <o:lock v:ext="edit" aspectratio="f"/>
              </v:line>
            </w:pict>
          </mc:Fallback>
        </mc:AlternateContent>
      </w:r>
      <w:r>
        <w:t>测量时间</w:t>
      </w:r>
    </w:p>
    <w:p>
      <w:pPr>
        <w:pStyle w:val="6"/>
        <w:spacing w:before="4"/>
      </w:pPr>
      <w:r>
        <w:br w:type="column"/>
      </w:r>
    </w:p>
    <w:p>
      <w:pPr>
        <w:pStyle w:val="6"/>
        <w:tabs>
          <w:tab w:val="left" w:pos="1170"/>
        </w:tabs>
        <w:ind w:left="139"/>
      </w:pPr>
      <w:r>
        <w:rPr>
          <w:spacing w:val="5"/>
        </w:rPr>
        <w:t>×100％</w:t>
      </w:r>
      <w:r>
        <w:rPr>
          <w:spacing w:val="5"/>
        </w:rPr>
        <w:tab/>
      </w:r>
      <w:r>
        <w:rPr>
          <w:spacing w:val="13"/>
        </w:rPr>
        <w:t>——————————————（A-</w:t>
      </w:r>
    </w:p>
    <w:p>
      <w:pPr>
        <w:spacing w:after="0"/>
        <w:sectPr>
          <w:type w:val="continuous"/>
          <w:pgSz w:w="11910" w:h="16840"/>
          <w:pgMar w:top="1580" w:right="1000" w:bottom="280" w:left="1560" w:header="720" w:footer="720" w:gutter="0"/>
          <w:cols w:equalWidth="0" w:num="3">
            <w:col w:w="2791" w:space="99"/>
            <w:col w:w="1024" w:space="233"/>
            <w:col w:w="5203"/>
          </w:cols>
        </w:sectPr>
      </w:pPr>
    </w:p>
    <w:p>
      <w:pPr>
        <w:pStyle w:val="6"/>
        <w:spacing w:before="52"/>
        <w:ind w:left="350"/>
      </w:pPr>
      <w:r>
        <w:t xml:space="preserve">在可用时间内，秒误码率大于 </w:t>
      </w:r>
      <w:r>
        <w:rPr>
          <w:rFonts w:ascii="Times New Roman" w:eastAsia="Times New Roman"/>
        </w:rPr>
        <w:t>10</w:t>
      </w:r>
      <w:r>
        <w:rPr>
          <w:rFonts w:ascii="Times New Roman" w:eastAsia="Times New Roman"/>
          <w:vertAlign w:val="superscript"/>
        </w:rPr>
        <w:t>-3</w:t>
      </w:r>
      <w:r>
        <w:rPr>
          <w:rFonts w:ascii="Times New Roman" w:eastAsia="Times New Roman"/>
          <w:vertAlign w:val="baseline"/>
        </w:rPr>
        <w:t xml:space="preserve"> </w:t>
      </w:r>
      <w:r>
        <w:rPr>
          <w:vertAlign w:val="baseline"/>
        </w:rPr>
        <w:t xml:space="preserve">的总秒数，最大显示为 </w:t>
      </w:r>
      <w:r>
        <w:rPr>
          <w:rFonts w:ascii="Times New Roman" w:eastAsia="Times New Roman"/>
          <w:vertAlign w:val="baseline"/>
        </w:rPr>
        <w:t>99999E1</w:t>
      </w:r>
      <w:r>
        <w:rPr>
          <w:vertAlign w:val="baseline"/>
        </w:rPr>
        <w:t>。</w:t>
      </w:r>
    </w:p>
    <w:p>
      <w:pPr>
        <w:pStyle w:val="12"/>
        <w:numPr>
          <w:ilvl w:val="0"/>
          <w:numId w:val="28"/>
        </w:numPr>
        <w:tabs>
          <w:tab w:val="left" w:pos="455"/>
          <w:tab w:val="left" w:pos="456"/>
        </w:tabs>
        <w:spacing w:before="52" w:after="0" w:line="240" w:lineRule="auto"/>
        <w:ind w:left="455" w:right="0" w:hanging="318"/>
        <w:jc w:val="left"/>
        <w:rPr>
          <w:rFonts w:hint="eastAsia" w:ascii="黑体" w:eastAsia="黑体"/>
          <w:sz w:val="21"/>
        </w:rPr>
      </w:pPr>
      <w:r>
        <w:rPr>
          <w:rFonts w:hint="eastAsia" w:ascii="黑体" w:eastAsia="黑体"/>
          <w:sz w:val="21"/>
        </w:rPr>
        <w:t>严重误码秒百分比（SES％）</w:t>
      </w:r>
    </w:p>
    <w:p>
      <w:pPr>
        <w:pStyle w:val="6"/>
        <w:spacing w:before="53"/>
        <w:ind w:left="350"/>
      </w:pPr>
      <w:r>
        <w:t>严重误码秒与可用时间之比。</w:t>
      </w:r>
    </w:p>
    <w:p>
      <w:pPr>
        <w:pStyle w:val="6"/>
        <w:spacing w:before="6"/>
        <w:rPr>
          <w:sz w:val="13"/>
        </w:rPr>
      </w:pPr>
    </w:p>
    <w:p>
      <w:pPr>
        <w:spacing w:after="0"/>
        <w:rPr>
          <w:sz w:val="13"/>
        </w:rPr>
        <w:sectPr>
          <w:type w:val="continuous"/>
          <w:pgSz w:w="11910" w:h="16840"/>
          <w:pgMar w:top="1580" w:right="1000" w:bottom="280" w:left="1560" w:header="720" w:footer="720" w:gutter="0"/>
        </w:sectPr>
      </w:pPr>
    </w:p>
    <w:p>
      <w:pPr>
        <w:pStyle w:val="6"/>
        <w:rPr>
          <w:sz w:val="20"/>
        </w:rPr>
      </w:pPr>
    </w:p>
    <w:p>
      <w:pPr>
        <w:pStyle w:val="6"/>
        <w:spacing w:before="6"/>
        <w:rPr>
          <w:sz w:val="20"/>
        </w:rPr>
      </w:pPr>
    </w:p>
    <w:p>
      <w:pPr>
        <w:pStyle w:val="12"/>
        <w:numPr>
          <w:ilvl w:val="0"/>
          <w:numId w:val="28"/>
        </w:numPr>
        <w:tabs>
          <w:tab w:val="left" w:pos="455"/>
          <w:tab w:val="left" w:pos="456"/>
        </w:tabs>
        <w:spacing w:before="0" w:after="0" w:line="240" w:lineRule="auto"/>
        <w:ind w:left="455" w:right="0" w:hanging="318"/>
        <w:jc w:val="left"/>
        <w:rPr>
          <w:rFonts w:hint="eastAsia" w:ascii="黑体" w:eastAsia="黑体"/>
          <w:sz w:val="21"/>
        </w:rPr>
      </w:pPr>
      <w:r>
        <mc:AlternateContent>
          <mc:Choice Requires="wps">
            <w:drawing>
              <wp:anchor distT="0" distB="0" distL="114300" distR="114300" simplePos="0" relativeHeight="248502272" behindDoc="1" locked="0" layoutInCell="1" allowOverlap="1">
                <wp:simplePos x="0" y="0"/>
                <wp:positionH relativeFrom="page">
                  <wp:posOffset>3035935</wp:posOffset>
                </wp:positionH>
                <wp:positionV relativeFrom="paragraph">
                  <wp:posOffset>-92075</wp:posOffset>
                </wp:positionV>
                <wp:extent cx="863600" cy="0"/>
                <wp:effectExtent l="0" t="0" r="0" b="0"/>
                <wp:wrapNone/>
                <wp:docPr id="97" name="直线 424"/>
                <wp:cNvGraphicFramePr/>
                <a:graphic xmlns:a="http://schemas.openxmlformats.org/drawingml/2006/main">
                  <a:graphicData uri="http://schemas.microsoft.com/office/word/2010/wordprocessingShape">
                    <wps:wsp>
                      <wps:cNvSpPr/>
                      <wps:spPr>
                        <a:xfrm>
                          <a:off x="0" y="0"/>
                          <a:ext cx="86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4" o:spid="_x0000_s1026" o:spt="20" style="position:absolute;left:0pt;margin-left:239.05pt;margin-top:-7.25pt;height:0pt;width:68pt;mso-position-horizontal-relative:page;z-index:-254814208;mso-width-relative:page;mso-height-relative:page;" filled="f" stroked="t" coordsize="21600,21600" o:gfxdata="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XiTT1wAAAAsBAAAPAAAAAAAAAAEAIAAAACIAAABk&#10;cnMvZG93bnJldi54bWxQSwECFAAUAAAACACHTuJAy0Q5ic4BAACPAwAADgAAAAAAAAABACAAAAAm&#10;AQAAZHJzL2Uyb0RvYy54bWxQSwUGAAAAAAYABgBZAQAAZgUAAAAA&#10;">
                <v:fill on="f" focussize="0,0"/>
                <v:stroke color="#000000" joinstyle="round"/>
                <v:imagedata o:title=""/>
                <o:lock v:ext="edit" aspectratio="f"/>
              </v:line>
            </w:pict>
          </mc:Fallback>
        </mc:AlternateContent>
      </w:r>
      <w:r>
        <w:rPr>
          <w:rFonts w:hint="eastAsia" w:ascii="黑体" w:eastAsia="黑体"/>
          <w:sz w:val="21"/>
        </w:rPr>
        <w:t>劣化分（DM）</w:t>
      </w:r>
    </w:p>
    <w:p>
      <w:pPr>
        <w:pStyle w:val="6"/>
        <w:spacing w:before="3"/>
        <w:rPr>
          <w:rFonts w:ascii="黑体"/>
          <w:sz w:val="18"/>
        </w:rPr>
      </w:pPr>
      <w:r>
        <w:br w:type="column"/>
      </w:r>
    </w:p>
    <w:p>
      <w:pPr>
        <w:pStyle w:val="5"/>
        <w:ind w:left="138"/>
      </w:pPr>
      <w:r>
        <w:t>SES％＝</w:t>
      </w:r>
    </w:p>
    <w:p>
      <w:pPr>
        <w:pStyle w:val="6"/>
        <w:spacing w:before="72" w:line="360" w:lineRule="auto"/>
        <w:ind w:left="190" w:right="38" w:hanging="140"/>
      </w:pPr>
      <w:r>
        <w:br w:type="column"/>
      </w:r>
      <w:r>
        <w:t>严重误码秒可用时间</w:t>
      </w:r>
    </w:p>
    <w:p>
      <w:pPr>
        <w:pStyle w:val="6"/>
        <w:spacing w:before="3"/>
        <w:rPr>
          <w:sz w:val="18"/>
        </w:rPr>
      </w:pPr>
      <w:r>
        <w:br w:type="column"/>
      </w:r>
    </w:p>
    <w:p>
      <w:pPr>
        <w:pStyle w:val="6"/>
        <w:tabs>
          <w:tab w:val="left" w:pos="1194"/>
        </w:tabs>
        <w:ind w:left="138"/>
      </w:pPr>
      <w:r>
        <w:rPr>
          <w:spacing w:val="5"/>
          <w:sz w:val="24"/>
        </w:rPr>
        <w:t>×</w:t>
      </w:r>
      <w:r>
        <w:rPr>
          <w:spacing w:val="5"/>
        </w:rPr>
        <w:t>100％</w:t>
      </w:r>
      <w:r>
        <w:rPr>
          <w:spacing w:val="5"/>
        </w:rPr>
        <w:tab/>
      </w:r>
      <w:r>
        <w:rPr>
          <w:spacing w:val="12"/>
        </w:rPr>
        <w:t>————————————（A-</w:t>
      </w:r>
    </w:p>
    <w:p>
      <w:pPr>
        <w:spacing w:after="0"/>
        <w:sectPr>
          <w:type w:val="continuous"/>
          <w:pgSz w:w="11910" w:h="16840"/>
          <w:pgMar w:top="1580" w:right="1000" w:bottom="280" w:left="1560" w:header="720" w:footer="720" w:gutter="0"/>
          <w:cols w:equalWidth="0" w:num="4">
            <w:col w:w="1763" w:space="464"/>
            <w:col w:w="989" w:space="40"/>
            <w:col w:w="1148" w:space="142"/>
            <w:col w:w="4804"/>
          </w:cols>
        </w:sectPr>
      </w:pPr>
    </w:p>
    <w:p>
      <w:pPr>
        <w:pStyle w:val="6"/>
        <w:spacing w:line="230" w:lineRule="exact"/>
        <w:ind w:left="350"/>
      </w:pPr>
      <w:r>
        <w:t xml:space="preserve">在可用时间内，除严重误码秒外，误码率大于 </w:t>
      </w:r>
      <w:r>
        <w:rPr>
          <w:rFonts w:ascii="Times New Roman" w:eastAsia="Times New Roman"/>
        </w:rPr>
        <w:t>10</w:t>
      </w:r>
      <w:r>
        <w:rPr>
          <w:rFonts w:ascii="Times New Roman" w:eastAsia="Times New Roman"/>
          <w:vertAlign w:val="superscript"/>
        </w:rPr>
        <w:t>-6</w:t>
      </w:r>
      <w:r>
        <w:rPr>
          <w:rFonts w:ascii="Times New Roman" w:eastAsia="Times New Roman"/>
          <w:vertAlign w:val="baseline"/>
        </w:rPr>
        <w:t xml:space="preserve"> </w:t>
      </w:r>
      <w:r>
        <w:rPr>
          <w:vertAlign w:val="baseline"/>
        </w:rPr>
        <w:t>的分钟数。</w:t>
      </w:r>
    </w:p>
    <w:p>
      <w:pPr>
        <w:pStyle w:val="12"/>
        <w:numPr>
          <w:ilvl w:val="0"/>
          <w:numId w:val="28"/>
        </w:numPr>
        <w:tabs>
          <w:tab w:val="left" w:pos="456"/>
          <w:tab w:val="left" w:pos="457"/>
        </w:tabs>
        <w:spacing w:before="52" w:after="0" w:line="240" w:lineRule="auto"/>
        <w:ind w:left="456" w:right="0" w:hanging="318"/>
        <w:jc w:val="left"/>
        <w:rPr>
          <w:rFonts w:hint="eastAsia" w:ascii="黑体" w:eastAsia="黑体"/>
          <w:sz w:val="21"/>
        </w:rPr>
      </w:pPr>
      <w:r>
        <w:rPr>
          <w:rFonts w:hint="eastAsia" w:ascii="黑体" w:eastAsia="黑体"/>
          <w:sz w:val="21"/>
        </w:rPr>
        <w:t>劣化分百分比（DM％）</w:t>
      </w:r>
    </w:p>
    <w:p>
      <w:pPr>
        <w:pStyle w:val="6"/>
        <w:spacing w:before="53"/>
        <w:ind w:left="350"/>
      </w:pPr>
      <w:r>
        <w:t>劣化分与可用时间之比。</w:t>
      </w:r>
    </w:p>
    <w:p>
      <w:pPr>
        <w:pStyle w:val="6"/>
        <w:spacing w:before="6"/>
        <w:rPr>
          <w:sz w:val="19"/>
        </w:rPr>
      </w:pPr>
    </w:p>
    <w:p>
      <w:pPr>
        <w:spacing w:after="0"/>
        <w:rPr>
          <w:sz w:val="19"/>
        </w:rPr>
        <w:sectPr>
          <w:type w:val="continuous"/>
          <w:pgSz w:w="11910" w:h="16840"/>
          <w:pgMar w:top="1580" w:right="1000" w:bottom="280" w:left="1560" w:header="720" w:footer="720" w:gutter="0"/>
        </w:sectPr>
      </w:pPr>
    </w:p>
    <w:p>
      <w:pPr>
        <w:pStyle w:val="6"/>
        <w:rPr>
          <w:sz w:val="20"/>
        </w:rPr>
      </w:pPr>
    </w:p>
    <w:p>
      <w:pPr>
        <w:pStyle w:val="6"/>
        <w:spacing w:before="10"/>
        <w:rPr>
          <w:sz w:val="14"/>
        </w:rPr>
      </w:pPr>
    </w:p>
    <w:p>
      <w:pPr>
        <w:pStyle w:val="12"/>
        <w:numPr>
          <w:ilvl w:val="0"/>
          <w:numId w:val="28"/>
        </w:numPr>
        <w:tabs>
          <w:tab w:val="left" w:pos="456"/>
          <w:tab w:val="left" w:pos="457"/>
        </w:tabs>
        <w:spacing w:before="0" w:after="0" w:line="240" w:lineRule="auto"/>
        <w:ind w:left="456" w:right="0" w:hanging="318"/>
        <w:jc w:val="left"/>
        <w:rPr>
          <w:rFonts w:hint="eastAsia" w:ascii="黑体" w:eastAsia="黑体"/>
          <w:sz w:val="21"/>
        </w:rPr>
      </w:pPr>
      <w:r>
        <w:rPr>
          <w:rFonts w:hint="eastAsia" w:ascii="黑体" w:eastAsia="黑体"/>
          <w:sz w:val="21"/>
        </w:rPr>
        <w:t>误码秒（ES）</w:t>
      </w:r>
    </w:p>
    <w:p>
      <w:pPr>
        <w:pStyle w:val="6"/>
        <w:spacing w:before="3"/>
        <w:rPr>
          <w:rFonts w:ascii="黑体"/>
          <w:sz w:val="18"/>
        </w:rPr>
      </w:pPr>
      <w:r>
        <w:br w:type="column"/>
      </w:r>
    </w:p>
    <w:p>
      <w:pPr>
        <w:pStyle w:val="5"/>
      </w:pPr>
      <w:r>
        <w:t>DM％＝</w:t>
      </w:r>
    </w:p>
    <w:p>
      <w:pPr>
        <w:pStyle w:val="6"/>
        <w:spacing w:before="71"/>
        <w:ind w:right="38"/>
        <w:jc w:val="right"/>
      </w:pPr>
      <w:r>
        <w:br w:type="column"/>
      </w:r>
      <w:r>
        <w:t>劣化分×60</w:t>
      </w:r>
    </w:p>
    <w:p>
      <w:pPr>
        <w:pStyle w:val="6"/>
        <w:spacing w:before="135"/>
        <w:ind w:right="111"/>
        <w:jc w:val="right"/>
      </w:pPr>
      <w:r>
        <mc:AlternateContent>
          <mc:Choice Requires="wps">
            <w:drawing>
              <wp:anchor distT="0" distB="0" distL="114300" distR="114300" simplePos="0" relativeHeight="251844608" behindDoc="0" locked="0" layoutInCell="1" allowOverlap="1">
                <wp:simplePos x="0" y="0"/>
                <wp:positionH relativeFrom="page">
                  <wp:posOffset>2997835</wp:posOffset>
                </wp:positionH>
                <wp:positionV relativeFrom="paragraph">
                  <wp:posOffset>20955</wp:posOffset>
                </wp:positionV>
                <wp:extent cx="863600" cy="0"/>
                <wp:effectExtent l="0" t="0" r="0" b="0"/>
                <wp:wrapNone/>
                <wp:docPr id="634" name="直线 425"/>
                <wp:cNvGraphicFramePr/>
                <a:graphic xmlns:a="http://schemas.openxmlformats.org/drawingml/2006/main">
                  <a:graphicData uri="http://schemas.microsoft.com/office/word/2010/wordprocessingShape">
                    <wps:wsp>
                      <wps:cNvSpPr/>
                      <wps:spPr>
                        <a:xfrm>
                          <a:off x="0" y="0"/>
                          <a:ext cx="86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5" o:spid="_x0000_s1026" o:spt="20" style="position:absolute;left:0pt;margin-left:236.05pt;margin-top:1.65pt;height:0pt;width:68pt;mso-position-horizontal-relative:page;z-index:251844608;mso-width-relative:page;mso-height-relative:page;" filled="f" stroked="t" coordsize="21600,21600" o:gfxdata="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1CHQ9MAAAAHAQAADwAAAAAAAAABACAAAAAiAAAAZHJz&#10;L2Rvd25yZXYueG1sUEsBAhQAFAAAAAgAh07iQH8sFQXQAQAAkAMAAA4AAAAAAAAAAQAgAAAAIgEA&#10;AGRycy9lMm9Eb2MueG1sUEsFBgAAAAAGAAYAWQEAAGQFAAAAAA==&#10;">
                <v:fill on="f" focussize="0,0"/>
                <v:stroke color="#000000" joinstyle="round"/>
                <v:imagedata o:title=""/>
                <o:lock v:ext="edit" aspectratio="f"/>
              </v:line>
            </w:pict>
          </mc:Fallback>
        </mc:AlternateContent>
      </w:r>
      <w:r>
        <w:t>可用时间</w:t>
      </w:r>
    </w:p>
    <w:p>
      <w:pPr>
        <w:pStyle w:val="6"/>
        <w:spacing w:before="3"/>
        <w:rPr>
          <w:sz w:val="18"/>
        </w:rPr>
      </w:pPr>
      <w:r>
        <w:br w:type="column"/>
      </w:r>
    </w:p>
    <w:p>
      <w:pPr>
        <w:pStyle w:val="6"/>
        <w:tabs>
          <w:tab w:val="left" w:pos="1190"/>
        </w:tabs>
        <w:ind w:left="139"/>
      </w:pPr>
      <w:r>
        <w:rPr>
          <w:spacing w:val="5"/>
          <w:sz w:val="24"/>
        </w:rPr>
        <w:t>×</w:t>
      </w:r>
      <w:r>
        <w:rPr>
          <w:spacing w:val="5"/>
        </w:rPr>
        <w:t>100％</w:t>
      </w:r>
      <w:r>
        <w:rPr>
          <w:spacing w:val="5"/>
        </w:rPr>
        <w:tab/>
      </w:r>
      <w:r>
        <w:rPr>
          <w:spacing w:val="12"/>
        </w:rPr>
        <w:t>————————————（A-</w:t>
      </w:r>
    </w:p>
    <w:p>
      <w:pPr>
        <w:spacing w:after="0"/>
        <w:sectPr>
          <w:type w:val="continuous"/>
          <w:pgSz w:w="11910" w:h="16840"/>
          <w:pgMar w:top="1580" w:right="1000" w:bottom="280" w:left="1560" w:header="720" w:footer="720" w:gutter="0"/>
          <w:cols w:equalWidth="0" w:num="4">
            <w:col w:w="1764" w:space="401"/>
            <w:col w:w="900" w:space="41"/>
            <w:col w:w="1236" w:space="146"/>
            <w:col w:w="4862"/>
          </w:cols>
        </w:sectPr>
      </w:pPr>
    </w:p>
    <w:p>
      <w:pPr>
        <w:pStyle w:val="6"/>
        <w:spacing w:before="19"/>
        <w:ind w:left="350"/>
      </w:pPr>
      <w:r>
        <w:t xml:space="preserve">在可用时间内，至少出现一次误码的秒的总数，最大显示为 </w:t>
      </w:r>
      <w:r>
        <w:rPr>
          <w:rFonts w:ascii="Times New Roman" w:eastAsia="Times New Roman"/>
        </w:rPr>
        <w:t>99999E1</w:t>
      </w:r>
      <w:r>
        <w:t>。</w:t>
      </w:r>
    </w:p>
    <w:p>
      <w:pPr>
        <w:pStyle w:val="12"/>
        <w:numPr>
          <w:ilvl w:val="0"/>
          <w:numId w:val="28"/>
        </w:numPr>
        <w:tabs>
          <w:tab w:val="left" w:pos="455"/>
          <w:tab w:val="left" w:pos="456"/>
        </w:tabs>
        <w:spacing w:before="52" w:after="0" w:line="240" w:lineRule="auto"/>
        <w:ind w:left="455" w:right="0" w:hanging="317"/>
        <w:jc w:val="left"/>
        <w:rPr>
          <w:rFonts w:hint="eastAsia" w:ascii="黑体" w:eastAsia="黑体"/>
          <w:sz w:val="21"/>
        </w:rPr>
      </w:pPr>
      <w:r>
        <w:rPr>
          <w:rFonts w:hint="eastAsia" w:ascii="黑体" w:eastAsia="黑体"/>
          <w:sz w:val="21"/>
        </w:rPr>
        <w:t>误码秒百分比（ES％）</w:t>
      </w:r>
    </w:p>
    <w:p>
      <w:pPr>
        <w:pStyle w:val="6"/>
        <w:spacing w:before="53"/>
        <w:ind w:left="350"/>
      </w:pPr>
      <w:r>
        <w:t>误码秒与可用时间之比。</w:t>
      </w:r>
    </w:p>
    <w:p>
      <w:pPr>
        <w:pStyle w:val="6"/>
        <w:spacing w:before="6"/>
        <w:rPr>
          <w:sz w:val="13"/>
        </w:rPr>
      </w:pPr>
    </w:p>
    <w:p>
      <w:pPr>
        <w:spacing w:after="0"/>
        <w:rPr>
          <w:sz w:val="13"/>
        </w:rPr>
        <w:sectPr>
          <w:type w:val="continuous"/>
          <w:pgSz w:w="11910" w:h="16840"/>
          <w:pgMar w:top="1580" w:right="1000" w:bottom="280" w:left="1560" w:header="720" w:footer="720" w:gutter="0"/>
        </w:sectPr>
      </w:pPr>
    </w:p>
    <w:p>
      <w:pPr>
        <w:pStyle w:val="6"/>
        <w:rPr>
          <w:sz w:val="20"/>
        </w:rPr>
      </w:pPr>
    </w:p>
    <w:p>
      <w:pPr>
        <w:pStyle w:val="6"/>
        <w:spacing w:before="11"/>
        <w:rPr>
          <w:sz w:val="20"/>
        </w:rPr>
      </w:pPr>
    </w:p>
    <w:p>
      <w:pPr>
        <w:pStyle w:val="12"/>
        <w:numPr>
          <w:ilvl w:val="0"/>
          <w:numId w:val="28"/>
        </w:numPr>
        <w:tabs>
          <w:tab w:val="left" w:pos="455"/>
          <w:tab w:val="left" w:pos="456"/>
        </w:tabs>
        <w:spacing w:before="0" w:after="0" w:line="240" w:lineRule="auto"/>
        <w:ind w:left="455" w:right="0" w:hanging="317"/>
        <w:jc w:val="left"/>
        <w:rPr>
          <w:rFonts w:hint="eastAsia" w:ascii="黑体" w:eastAsia="黑体"/>
          <w:sz w:val="21"/>
        </w:rPr>
      </w:pPr>
      <w:r>
        <mc:AlternateContent>
          <mc:Choice Requires="wps">
            <w:drawing>
              <wp:anchor distT="0" distB="0" distL="114300" distR="114300" simplePos="0" relativeHeight="248504320" behindDoc="1" locked="0" layoutInCell="1" allowOverlap="1">
                <wp:simplePos x="0" y="0"/>
                <wp:positionH relativeFrom="page">
                  <wp:posOffset>2959735</wp:posOffset>
                </wp:positionH>
                <wp:positionV relativeFrom="paragraph">
                  <wp:posOffset>-96520</wp:posOffset>
                </wp:positionV>
                <wp:extent cx="863600" cy="0"/>
                <wp:effectExtent l="0" t="0" r="0" b="0"/>
                <wp:wrapNone/>
                <wp:docPr id="98" name="直线 426"/>
                <wp:cNvGraphicFramePr/>
                <a:graphic xmlns:a="http://schemas.openxmlformats.org/drawingml/2006/main">
                  <a:graphicData uri="http://schemas.microsoft.com/office/word/2010/wordprocessingShape">
                    <wps:wsp>
                      <wps:cNvSpPr/>
                      <wps:spPr>
                        <a:xfrm>
                          <a:off x="0" y="0"/>
                          <a:ext cx="86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6" o:spid="_x0000_s1026" o:spt="20" style="position:absolute;left:0pt;margin-left:233.05pt;margin-top:-7.6pt;height:0pt;width:68pt;mso-position-horizontal-relative:page;z-index:-254812160;mso-width-relative:page;mso-height-relative:page;" filled="f" stroked="t" coordsize="21600,21600" o:gfxdata="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&#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qzzqE1wAAAAsBAAAPAAAAAAAAAAEAIAAAACIAAABk&#10;cnMvZG93bnJldi54bWxQSwECFAAUAAAACACHTuJAAWpTj84BAACPAwAADgAAAAAAAAABACAAAAAm&#10;AQAAZHJzL2Uyb0RvYy54bWxQSwUGAAAAAAYABgBZAQAAZgUAAAAA&#10;">
                <v:fill on="f" focussize="0,0"/>
                <v:stroke color="#000000" joinstyle="round"/>
                <v:imagedata o:title=""/>
                <o:lock v:ext="edit" aspectratio="f"/>
              </v:line>
            </w:pict>
          </mc:Fallback>
        </mc:AlternateContent>
      </w:r>
      <w:r>
        <w:rPr>
          <w:rFonts w:hint="eastAsia" w:ascii="黑体" w:eastAsia="黑体"/>
          <w:sz w:val="21"/>
        </w:rPr>
        <w:t>无误码秒</w:t>
      </w:r>
      <w:r>
        <w:rPr>
          <w:rFonts w:hint="eastAsia" w:ascii="黑体" w:eastAsia="黑体"/>
          <w:spacing w:val="-4"/>
          <w:sz w:val="21"/>
        </w:rPr>
        <w:t>（EFS）</w:t>
      </w:r>
    </w:p>
    <w:p>
      <w:pPr>
        <w:pStyle w:val="6"/>
        <w:spacing w:before="11"/>
        <w:rPr>
          <w:rFonts w:ascii="黑体"/>
          <w:sz w:val="17"/>
        </w:rPr>
      </w:pPr>
      <w:r>
        <w:br w:type="column"/>
      </w:r>
    </w:p>
    <w:p>
      <w:pPr>
        <w:pStyle w:val="5"/>
      </w:pPr>
      <w:r>
        <w:t>ES％＝</w:t>
      </w:r>
    </w:p>
    <w:p>
      <w:pPr>
        <w:pStyle w:val="6"/>
        <w:spacing w:before="72" w:line="355" w:lineRule="auto"/>
        <w:ind w:left="139" w:right="38" w:firstLine="100"/>
      </w:pPr>
      <w:r>
        <w:br w:type="column"/>
      </w:r>
      <w:r>
        <w:t>误码秒可用时间</w:t>
      </w:r>
    </w:p>
    <w:p>
      <w:pPr>
        <w:pStyle w:val="6"/>
        <w:spacing w:before="11"/>
        <w:rPr>
          <w:sz w:val="17"/>
        </w:rPr>
      </w:pPr>
      <w:r>
        <w:br w:type="column"/>
      </w:r>
    </w:p>
    <w:p>
      <w:pPr>
        <w:pStyle w:val="6"/>
        <w:tabs>
          <w:tab w:val="left" w:pos="1118"/>
        </w:tabs>
        <w:ind w:left="139"/>
      </w:pPr>
      <w:r>
        <w:rPr>
          <w:sz w:val="24"/>
        </w:rPr>
        <w:t>×</w:t>
      </w:r>
      <w:r>
        <w:t>100％</w:t>
      </w:r>
      <w:r>
        <w:tab/>
      </w:r>
      <w:r>
        <w:t>————————————（A-4）</w:t>
      </w:r>
    </w:p>
    <w:p>
      <w:pPr>
        <w:spacing w:after="0"/>
        <w:sectPr>
          <w:type w:val="continuous"/>
          <w:pgSz w:w="11910" w:h="16840"/>
          <w:pgMar w:top="1580" w:right="1000" w:bottom="280" w:left="1560" w:header="720" w:footer="720" w:gutter="0"/>
          <w:cols w:equalWidth="0" w:num="4">
            <w:col w:w="2040" w:space="67"/>
            <w:col w:w="900" w:space="181"/>
            <w:col w:w="1024" w:space="213"/>
            <w:col w:w="4925"/>
          </w:cols>
        </w:sectPr>
      </w:pPr>
    </w:p>
    <w:p>
      <w:pPr>
        <w:pStyle w:val="6"/>
        <w:spacing w:line="246" w:lineRule="exact"/>
        <w:ind w:left="350"/>
      </w:pPr>
      <w:r>
        <w:t xml:space="preserve">在可用时间内，无误码的秒的总数，等于可用时间减去误码秒。最大显示为 </w:t>
      </w:r>
      <w:r>
        <w:rPr>
          <w:rFonts w:ascii="Times New Roman" w:eastAsia="Times New Roman"/>
        </w:rPr>
        <w:t>99999E1</w:t>
      </w:r>
      <w:r>
        <w:t>。</w:t>
      </w:r>
    </w:p>
    <w:p>
      <w:pPr>
        <w:spacing w:after="0" w:line="246" w:lineRule="exact"/>
        <w:sectPr>
          <w:type w:val="continuous"/>
          <w:pgSz w:w="11910" w:h="16840"/>
          <w:pgMar w:top="1580" w:right="1000" w:bottom="280" w:left="1560" w:header="720" w:footer="720" w:gutter="0"/>
        </w:sectPr>
      </w:pPr>
    </w:p>
    <w:p>
      <w:pPr>
        <w:pStyle w:val="6"/>
        <w:rPr>
          <w:sz w:val="20"/>
        </w:rPr>
      </w:pPr>
    </w:p>
    <w:p>
      <w:pPr>
        <w:pStyle w:val="6"/>
        <w:rPr>
          <w:sz w:val="20"/>
        </w:rPr>
      </w:pPr>
    </w:p>
    <w:p>
      <w:pPr>
        <w:pStyle w:val="6"/>
        <w:spacing w:before="12"/>
        <w:rPr>
          <w:sz w:val="16"/>
        </w:rPr>
      </w:pPr>
    </w:p>
    <w:p>
      <w:pPr>
        <w:pStyle w:val="12"/>
        <w:numPr>
          <w:ilvl w:val="0"/>
          <w:numId w:val="29"/>
        </w:numPr>
        <w:tabs>
          <w:tab w:val="left" w:pos="455"/>
          <w:tab w:val="left" w:pos="456"/>
        </w:tabs>
        <w:spacing w:before="0" w:after="0" w:line="240" w:lineRule="auto"/>
        <w:ind w:left="455" w:right="0" w:hanging="317"/>
        <w:jc w:val="left"/>
        <w:rPr>
          <w:rFonts w:hint="eastAsia" w:ascii="黑体" w:eastAsia="黑体"/>
          <w:sz w:val="21"/>
        </w:rPr>
      </w:pPr>
      <w:bookmarkStart w:id="77" w:name="1  比特误码检测"/>
      <w:bookmarkEnd w:id="77"/>
      <w:bookmarkStart w:id="78" w:name="1  比特误码检测"/>
      <w:bookmarkEnd w:id="78"/>
      <w:r>
        <w:rPr>
          <w:rFonts w:hint="eastAsia" w:ascii="黑体" w:eastAsia="黑体"/>
          <w:sz w:val="21"/>
        </w:rPr>
        <w:t>比特误码检测</w:t>
      </w:r>
    </w:p>
    <w:p>
      <w:pPr>
        <w:pStyle w:val="6"/>
        <w:spacing w:before="86"/>
        <w:ind w:left="114" w:right="2135"/>
        <w:jc w:val="center"/>
        <w:rPr>
          <w:rFonts w:hint="eastAsia" w:ascii="黑体" w:eastAsia="黑体"/>
        </w:rPr>
      </w:pPr>
      <w:r>
        <w:br w:type="column"/>
      </w:r>
      <w:r>
        <w:rPr>
          <w:rFonts w:hint="eastAsia" w:ascii="黑体" w:eastAsia="黑体"/>
        </w:rPr>
        <w:t>附录 B</w:t>
      </w:r>
    </w:p>
    <w:p>
      <w:pPr>
        <w:pStyle w:val="6"/>
        <w:spacing w:before="53"/>
        <w:ind w:left="114" w:right="2135"/>
        <w:jc w:val="center"/>
        <w:rPr>
          <w:rFonts w:hint="eastAsia" w:ascii="黑体" w:eastAsia="黑体"/>
        </w:rPr>
      </w:pPr>
      <w:r>
        <mc:AlternateContent>
          <mc:Choice Requires="wps">
            <w:drawing>
              <wp:anchor distT="0" distB="0" distL="114300" distR="114300" simplePos="0" relativeHeight="251849728" behindDoc="0" locked="0" layoutInCell="1" allowOverlap="1">
                <wp:simplePos x="0" y="0"/>
                <wp:positionH relativeFrom="page">
                  <wp:posOffset>1060450</wp:posOffset>
                </wp:positionH>
                <wp:positionV relativeFrom="paragraph">
                  <wp:posOffset>-200025</wp:posOffset>
                </wp:positionV>
                <wp:extent cx="5796915" cy="0"/>
                <wp:effectExtent l="0" t="0" r="0" b="0"/>
                <wp:wrapNone/>
                <wp:docPr id="636" name="直线 427"/>
                <wp:cNvGraphicFramePr/>
                <a:graphic xmlns:a="http://schemas.openxmlformats.org/drawingml/2006/main">
                  <a:graphicData uri="http://schemas.microsoft.com/office/word/2010/wordprocessingShape">
                    <wps:wsp>
                      <wps:cNvSpPr/>
                      <wps:spPr>
                        <a:xfrm>
                          <a:off x="0" y="0"/>
                          <a:ext cx="579691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427" o:spid="_x0000_s1026" o:spt="20" style="position:absolute;left:0pt;margin-left:83.5pt;margin-top:-15.75pt;height:0pt;width:456.45pt;mso-position-horizontal-relative:page;z-index:251849728;mso-width-relative:page;mso-height-relative:page;" filled="f" stroked="t" coordsize="21600,21600" o:gfxdata="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jDpJtcAAAAMAQAADwAAAAAAAAABACAAAAAi&#10;AAAAZHJzL2Rvd25yZXYueG1sUEsBAhQAFAAAAAgAh07iQIOAU/TSAQAAkQMAAA4AAAAAAAAAAQAg&#10;AAAAJgEAAGRycy9lMm9Eb2MueG1sUEsFBgAAAAAGAAYAWQEAAGoFAAAAAA==&#10;">
                <v:fill on="f" focussize="0,0"/>
                <v:stroke weight="0.72pt" color="#000000" joinstyle="round"/>
                <v:imagedata o:title=""/>
                <o:lock v:ext="edit" aspectratio="f"/>
              </v:line>
            </w:pict>
          </mc:Fallback>
        </mc:AlternateContent>
      </w:r>
      <w:r>
        <w:rPr>
          <w:rFonts w:hint="eastAsia" w:ascii="黑体" w:eastAsia="黑体"/>
        </w:rPr>
        <w:t>AV5233C 误码测试仪中比特误码和编码误码的检测方法</w:t>
      </w:r>
    </w:p>
    <w:p>
      <w:pPr>
        <w:spacing w:after="0"/>
        <w:jc w:val="center"/>
        <w:rPr>
          <w:rFonts w:hint="eastAsia" w:ascii="黑体" w:eastAsia="黑体"/>
        </w:rPr>
        <w:sectPr>
          <w:headerReference r:id="rId17" w:type="default"/>
          <w:pgSz w:w="11910" w:h="16840"/>
          <w:pgMar w:top="1060" w:right="1000" w:bottom="1180" w:left="1560" w:header="869" w:footer="995" w:gutter="0"/>
          <w:cols w:equalWidth="0" w:num="2">
            <w:col w:w="1764" w:space="257"/>
            <w:col w:w="7329"/>
          </w:cols>
        </w:sectPr>
      </w:pPr>
    </w:p>
    <w:p>
      <w:pPr>
        <w:pStyle w:val="6"/>
        <w:spacing w:before="53" w:line="285" w:lineRule="auto"/>
        <w:ind w:left="139" w:right="145" w:firstLine="211"/>
        <w:jc w:val="both"/>
      </w:pPr>
      <w:r>
        <mc:AlternateContent>
          <mc:Choice Requires="wps">
            <w:drawing>
              <wp:anchor distT="0" distB="0" distL="114300" distR="114300" simplePos="0" relativeHeight="251888640" behindDoc="0" locked="0" layoutInCell="1" allowOverlap="1">
                <wp:simplePos x="0" y="0"/>
                <wp:positionH relativeFrom="page">
                  <wp:posOffset>4261485</wp:posOffset>
                </wp:positionH>
                <wp:positionV relativeFrom="paragraph">
                  <wp:posOffset>1025525</wp:posOffset>
                </wp:positionV>
                <wp:extent cx="141605" cy="257175"/>
                <wp:effectExtent l="0" t="0" r="0" b="0"/>
                <wp:wrapNone/>
                <wp:docPr id="892" name="文本框 428"/>
                <wp:cNvGraphicFramePr/>
                <a:graphic xmlns:a="http://schemas.openxmlformats.org/drawingml/2006/main">
                  <a:graphicData uri="http://schemas.microsoft.com/office/word/2010/wordprocessingShape">
                    <wps:wsp>
                      <wps:cNvSpPr txBox="1"/>
                      <wps:spPr>
                        <a:xfrm>
                          <a:off x="0" y="0"/>
                          <a:ext cx="141605" cy="257175"/>
                        </a:xfrm>
                        <a:prstGeom prst="rect">
                          <a:avLst/>
                        </a:prstGeom>
                        <a:noFill/>
                        <a:ln>
                          <a:noFill/>
                        </a:ln>
                      </wps:spPr>
                      <wps:txbx>
                        <w:txbxContent>
                          <w:p>
                            <w:pPr>
                              <w:spacing w:before="0" w:line="168" w:lineRule="auto"/>
                              <w:ind w:left="20" w:right="0" w:firstLine="0"/>
                              <w:jc w:val="left"/>
                              <w:rPr>
                                <w:sz w:val="18"/>
                              </w:rPr>
                            </w:pPr>
                            <w:r>
                              <w:rPr>
                                <w:w w:val="101"/>
                                <w:sz w:val="18"/>
                              </w:rPr>
                              <w:t>异或</w:t>
                            </w:r>
                          </w:p>
                        </w:txbxContent>
                      </wps:txbx>
                      <wps:bodyPr vert="eaVert" lIns="0" tIns="0" rIns="0" bIns="0" upright="1"/>
                    </wps:wsp>
                  </a:graphicData>
                </a:graphic>
              </wp:anchor>
            </w:drawing>
          </mc:Choice>
          <mc:Fallback>
            <w:pict>
              <v:shape id="文本框 428" o:spid="_x0000_s1026" o:spt="202" type="#_x0000_t202" style="position:absolute;left:0pt;margin-left:335.55pt;margin-top:80.75pt;height:20.25pt;width:11.15pt;mso-position-horizontal-relative:page;z-index:251888640;mso-width-relative:page;mso-height-relative:page;" filled="f" stroked="f" coordsize="21600,21600" o:gfxdata="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oPrr91wAAAAsB&#10;AAAPAAAAAAAAAAEAIAAAACIAAABkcnMvZG93bnJldi54bWxQSwECFAAUAAAACACHTuJA0KTXSKoB&#10;AAA1AwAADgAAAAAAAAABACAAAAAmAQAAZHJzL2Uyb0RvYy54bWxQSwUGAAAAAAYABgBZAQAAQgUA&#10;AAAA&#10;">
                <v:fill on="f" focussize="0,0"/>
                <v:stroke on="f"/>
                <v:imagedata o:title=""/>
                <o:lock v:ext="edit" aspectratio="f"/>
                <v:textbox inset="0mm,0mm,0mm,0mm" style="layout-flow:vertical-ideographic;">
                  <w:txbxContent>
                    <w:p>
                      <w:pPr>
                        <w:spacing w:before="0" w:line="168" w:lineRule="auto"/>
                        <w:ind w:left="20" w:right="0" w:firstLine="0"/>
                        <w:jc w:val="left"/>
                        <w:rPr>
                          <w:sz w:val="18"/>
                        </w:rPr>
                      </w:pPr>
                      <w:r>
                        <w:rPr>
                          <w:w w:val="101"/>
                          <w:sz w:val="18"/>
                        </w:rPr>
                        <w:t>异或</w:t>
                      </w:r>
                    </w:p>
                  </w:txbxContent>
                </v:textbox>
              </v:shape>
            </w:pict>
          </mc:Fallback>
        </mc:AlternateContent>
      </w:r>
      <w:r>
        <w:t xml:space="preserve">比特误码检测电路如图 </w:t>
      </w:r>
      <w:r>
        <w:rPr>
          <w:rFonts w:ascii="Times New Roman" w:hAnsi="Times New Roman" w:eastAsia="Times New Roman"/>
        </w:rPr>
        <w:t xml:space="preserve">B-1 </w:t>
      </w:r>
      <w:r>
        <w:t xml:space="preserve">所示。同步时，开关的 </w:t>
      </w:r>
      <w:r>
        <w:rPr>
          <w:rFonts w:ascii="Times New Roman" w:hAnsi="Times New Roman" w:eastAsia="Times New Roman"/>
        </w:rPr>
        <w:t xml:space="preserve">1 </w:t>
      </w:r>
      <w:r>
        <w:t xml:space="preserve">脚与 </w:t>
      </w:r>
      <w:r>
        <w:rPr>
          <w:rFonts w:ascii="Times New Roman" w:hAnsi="Times New Roman" w:eastAsia="Times New Roman"/>
        </w:rPr>
        <w:t xml:space="preserve">3 </w:t>
      </w:r>
      <w:r>
        <w:t xml:space="preserve">脚接通，产生本地参考图形，与输入数据比较，检测出误码。如比较结果误码率大于 </w:t>
      </w:r>
      <w:r>
        <w:rPr>
          <w:rFonts w:ascii="Times New Roman" w:hAnsi="Times New Roman" w:eastAsia="Times New Roman"/>
        </w:rPr>
        <w:t>5</w:t>
      </w:r>
      <w:r>
        <w:t>×</w:t>
      </w:r>
      <w:r>
        <w:rPr>
          <w:rFonts w:ascii="Times New Roman" w:hAnsi="Times New Roman" w:eastAsia="Times New Roman"/>
        </w:rPr>
        <w:t>10</w:t>
      </w:r>
      <w:r>
        <w:rPr>
          <w:rFonts w:ascii="Times New Roman" w:hAnsi="Times New Roman" w:eastAsia="Times New Roman"/>
          <w:vertAlign w:val="superscript"/>
        </w:rPr>
        <w:t>-2</w:t>
      </w:r>
      <w:r>
        <w:rPr>
          <w:vertAlign w:val="baseline"/>
        </w:rPr>
        <w:t>，</w:t>
      </w:r>
      <w:r>
        <w:rPr>
          <w:rFonts w:ascii="Times New Roman" w:hAnsi="Times New Roman" w:eastAsia="Times New Roman"/>
          <w:vertAlign w:val="baseline"/>
        </w:rPr>
        <w:t xml:space="preserve">CPU </w:t>
      </w:r>
      <w:r>
        <w:rPr>
          <w:vertAlign w:val="baseline"/>
        </w:rPr>
        <w:t xml:space="preserve">判为同步丢失，发出同步丢失信号，同时，开关的 </w:t>
      </w:r>
      <w:r>
        <w:rPr>
          <w:rFonts w:ascii="Times New Roman" w:hAnsi="Times New Roman" w:eastAsia="Times New Roman"/>
          <w:vertAlign w:val="baseline"/>
        </w:rPr>
        <w:t xml:space="preserve">2 </w:t>
      </w:r>
      <w:r>
        <w:rPr>
          <w:vertAlign w:val="baseline"/>
        </w:rPr>
        <w:t xml:space="preserve">脚与 </w:t>
      </w:r>
      <w:r>
        <w:rPr>
          <w:rFonts w:ascii="Times New Roman" w:hAnsi="Times New Roman" w:eastAsia="Times New Roman"/>
          <w:vertAlign w:val="baseline"/>
        </w:rPr>
        <w:t xml:space="preserve">3 </w:t>
      </w:r>
      <w:r>
        <w:rPr>
          <w:vertAlign w:val="baseline"/>
        </w:rPr>
        <w:t xml:space="preserve">脚接通，被测数据灌入本地图形中。如 </w:t>
      </w:r>
      <w:r>
        <w:rPr>
          <w:rFonts w:ascii="Times New Roman" w:hAnsi="Times New Roman" w:eastAsia="Times New Roman"/>
          <w:vertAlign w:val="baseline"/>
        </w:rPr>
        <w:t xml:space="preserve">100ms </w:t>
      </w:r>
      <w:r>
        <w:rPr>
          <w:vertAlign w:val="baseline"/>
        </w:rPr>
        <w:t>内无误码，</w:t>
      </w:r>
      <w:r>
        <w:rPr>
          <w:rFonts w:ascii="Times New Roman" w:hAnsi="Times New Roman" w:eastAsia="Times New Roman"/>
          <w:vertAlign w:val="baseline"/>
        </w:rPr>
        <w:t xml:space="preserve">CPU </w:t>
      </w:r>
      <w:r>
        <w:rPr>
          <w:vertAlign w:val="baseline"/>
        </w:rPr>
        <w:t>认为同步，自动进入同步状态，</w:t>
      </w:r>
      <w:r>
        <w:rPr>
          <w:rFonts w:ascii="Times New Roman" w:hAnsi="Times New Roman" w:eastAsia="Times New Roman"/>
          <w:vertAlign w:val="baseline"/>
        </w:rPr>
        <w:t xml:space="preserve">1 </w:t>
      </w:r>
      <w:r>
        <w:rPr>
          <w:vertAlign w:val="baseline"/>
        </w:rPr>
        <w:t xml:space="preserve">脚与 </w:t>
      </w:r>
      <w:r>
        <w:rPr>
          <w:rFonts w:ascii="Times New Roman" w:hAnsi="Times New Roman" w:eastAsia="Times New Roman"/>
          <w:vertAlign w:val="baseline"/>
        </w:rPr>
        <w:t xml:space="preserve">3 </w:t>
      </w:r>
      <w:r>
        <w:rPr>
          <w:vertAlign w:val="baseline"/>
        </w:rPr>
        <w:t>脚接通以后，进行逐位比较，检出比特误码。</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7"/>
        <w:rPr>
          <w:sz w:val="27"/>
        </w:rPr>
      </w:pPr>
    </w:p>
    <w:p>
      <w:pPr>
        <w:spacing w:before="77" w:line="211" w:lineRule="exact"/>
        <w:ind w:left="695" w:right="0" w:firstLine="0"/>
        <w:jc w:val="left"/>
        <w:rPr>
          <w:sz w:val="18"/>
        </w:rPr>
      </w:pPr>
      <w:r>
        <mc:AlternateContent>
          <mc:Choice Requires="wpg">
            <w:drawing>
              <wp:anchor distT="0" distB="0" distL="114300" distR="114300" simplePos="0" relativeHeight="251860992" behindDoc="0" locked="0" layoutInCell="1" allowOverlap="1">
                <wp:simplePos x="0" y="0"/>
                <wp:positionH relativeFrom="page">
                  <wp:posOffset>1778635</wp:posOffset>
                </wp:positionH>
                <wp:positionV relativeFrom="paragraph">
                  <wp:posOffset>-1221740</wp:posOffset>
                </wp:positionV>
                <wp:extent cx="3929380" cy="2259330"/>
                <wp:effectExtent l="0" t="635" r="0" b="6985"/>
                <wp:wrapNone/>
                <wp:docPr id="711" name="组合 429"/>
                <wp:cNvGraphicFramePr/>
                <a:graphic xmlns:a="http://schemas.openxmlformats.org/drawingml/2006/main">
                  <a:graphicData uri="http://schemas.microsoft.com/office/word/2010/wordprocessingGroup">
                    <wpg:wgp>
                      <wpg:cNvGrpSpPr/>
                      <wpg:grpSpPr>
                        <a:xfrm>
                          <a:off x="0" y="0"/>
                          <a:ext cx="3929380" cy="2259330"/>
                          <a:chOff x="2801" y="-1924"/>
                          <a:chExt cx="6188" cy="3558"/>
                        </a:xfrm>
                      </wpg:grpSpPr>
                      <wps:wsp>
                        <wps:cNvPr id="637" name="任意多边形 430"/>
                        <wps:cNvSpPr/>
                        <wps:spPr>
                          <a:xfrm>
                            <a:off x="3315" y="-1917"/>
                            <a:ext cx="3739" cy="2393"/>
                          </a:xfrm>
                          <a:custGeom>
                            <a:avLst/>
                            <a:gdLst/>
                            <a:ahLst/>
                            <a:cxnLst/>
                            <a:pathLst>
                              <a:path w="3739" h="2393">
                                <a:moveTo>
                                  <a:pt x="3342" y="768"/>
                                </a:moveTo>
                                <a:lnTo>
                                  <a:pt x="3739" y="768"/>
                                </a:lnTo>
                                <a:lnTo>
                                  <a:pt x="3739" y="0"/>
                                </a:lnTo>
                                <a:lnTo>
                                  <a:pt x="3342" y="0"/>
                                </a:lnTo>
                                <a:lnTo>
                                  <a:pt x="3342" y="768"/>
                                </a:lnTo>
                                <a:close/>
                                <a:moveTo>
                                  <a:pt x="0" y="2393"/>
                                </a:moveTo>
                                <a:lnTo>
                                  <a:pt x="612" y="2393"/>
                                </a:lnTo>
                                <a:lnTo>
                                  <a:pt x="612" y="1181"/>
                                </a:lnTo>
                                <a:lnTo>
                                  <a:pt x="0" y="1181"/>
                                </a:lnTo>
                                <a:lnTo>
                                  <a:pt x="0" y="2393"/>
                                </a:lnTo>
                                <a:close/>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638" name="图片 431"/>
                          <pic:cNvPicPr>
                            <a:picLocks noChangeAspect="1"/>
                          </pic:cNvPicPr>
                        </pic:nvPicPr>
                        <pic:blipFill>
                          <a:blip r:embed="rId35"/>
                          <a:stretch>
                            <a:fillRect/>
                          </a:stretch>
                        </pic:blipFill>
                        <pic:spPr>
                          <a:xfrm>
                            <a:off x="3393" y="-543"/>
                            <a:ext cx="119" cy="121"/>
                          </a:xfrm>
                          <a:prstGeom prst="rect">
                            <a:avLst/>
                          </a:prstGeom>
                          <a:noFill/>
                          <a:ln>
                            <a:noFill/>
                          </a:ln>
                        </pic:spPr>
                      </pic:pic>
                      <wps:wsp>
                        <wps:cNvPr id="639" name="直线 432"/>
                        <wps:cNvSpPr/>
                        <wps:spPr>
                          <a:xfrm>
                            <a:off x="2801" y="214"/>
                            <a:ext cx="480" cy="0"/>
                          </a:xfrm>
                          <a:prstGeom prst="line">
                            <a:avLst/>
                          </a:prstGeom>
                          <a:ln w="12700" cap="flat" cmpd="sng">
                            <a:solidFill>
                              <a:srgbClr val="000000"/>
                            </a:solidFill>
                            <a:prstDash val="solid"/>
                            <a:headEnd type="none" w="med" len="med"/>
                            <a:tailEnd type="none" w="med" len="med"/>
                          </a:ln>
                        </wps:spPr>
                        <wps:bodyPr upright="1"/>
                      </wps:wsp>
                      <wps:wsp>
                        <wps:cNvPr id="640" name="任意多边形 433"/>
                        <wps:cNvSpPr/>
                        <wps:spPr>
                          <a:xfrm>
                            <a:off x="3261" y="174"/>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s:wsp>
                        <wps:cNvPr id="641" name="直线 434"/>
                        <wps:cNvSpPr/>
                        <wps:spPr>
                          <a:xfrm flipH="1">
                            <a:off x="2884" y="-469"/>
                            <a:ext cx="497" cy="0"/>
                          </a:xfrm>
                          <a:prstGeom prst="line">
                            <a:avLst/>
                          </a:prstGeom>
                          <a:ln w="9525" cap="flat" cmpd="sng">
                            <a:solidFill>
                              <a:srgbClr val="000000"/>
                            </a:solidFill>
                            <a:prstDash val="solid"/>
                            <a:headEnd type="none" w="med" len="med"/>
                            <a:tailEnd type="none" w="med" len="med"/>
                          </a:ln>
                        </wps:spPr>
                        <wps:bodyPr upright="1"/>
                      </wps:wsp>
                      <wps:wsp>
                        <wps:cNvPr id="642" name="直线 435"/>
                        <wps:cNvSpPr/>
                        <wps:spPr>
                          <a:xfrm flipV="1">
                            <a:off x="2901" y="-1584"/>
                            <a:ext cx="0" cy="1115"/>
                          </a:xfrm>
                          <a:prstGeom prst="line">
                            <a:avLst/>
                          </a:prstGeom>
                          <a:ln w="9525" cap="flat" cmpd="sng">
                            <a:solidFill>
                              <a:srgbClr val="000000"/>
                            </a:solidFill>
                            <a:prstDash val="solid"/>
                            <a:headEnd type="none" w="med" len="med"/>
                            <a:tailEnd type="none" w="med" len="med"/>
                          </a:ln>
                        </wps:spPr>
                        <wps:bodyPr upright="1"/>
                      </wps:wsp>
                      <wps:wsp>
                        <wps:cNvPr id="643" name="直线 436"/>
                        <wps:cNvSpPr/>
                        <wps:spPr>
                          <a:xfrm>
                            <a:off x="2901" y="-1584"/>
                            <a:ext cx="1704" cy="0"/>
                          </a:xfrm>
                          <a:prstGeom prst="line">
                            <a:avLst/>
                          </a:prstGeom>
                          <a:ln w="9525" cap="flat" cmpd="sng">
                            <a:solidFill>
                              <a:srgbClr val="000000"/>
                            </a:solidFill>
                            <a:prstDash val="solid"/>
                            <a:headEnd type="none" w="med" len="med"/>
                            <a:tailEnd type="none" w="med" len="med"/>
                          </a:ln>
                        </wps:spPr>
                        <wps:bodyPr upright="1"/>
                      </wps:wsp>
                      <wps:wsp>
                        <wps:cNvPr id="644" name="直线 437"/>
                        <wps:cNvSpPr/>
                        <wps:spPr>
                          <a:xfrm flipH="1">
                            <a:off x="4655" y="-1584"/>
                            <a:ext cx="2002" cy="0"/>
                          </a:xfrm>
                          <a:prstGeom prst="line">
                            <a:avLst/>
                          </a:prstGeom>
                          <a:ln w="12700" cap="flat" cmpd="sng">
                            <a:solidFill>
                              <a:srgbClr val="000000"/>
                            </a:solidFill>
                            <a:prstDash val="solid"/>
                            <a:headEnd type="none" w="med" len="med"/>
                            <a:tailEnd type="none" w="med" len="med"/>
                          </a:ln>
                        </wps:spPr>
                        <wps:bodyPr upright="1"/>
                      </wps:wsp>
                      <wps:wsp>
                        <wps:cNvPr id="645" name="任意多边形 438"/>
                        <wps:cNvSpPr/>
                        <wps:spPr>
                          <a:xfrm>
                            <a:off x="4555" y="-1624"/>
                            <a:ext cx="120" cy="80"/>
                          </a:xfrm>
                          <a:custGeom>
                            <a:avLst/>
                            <a:gdLst/>
                            <a:ahLst/>
                            <a:cxnLst/>
                            <a:pathLst>
                              <a:path w="120" h="80">
                                <a:moveTo>
                                  <a:pt x="120" y="0"/>
                                </a:moveTo>
                                <a:lnTo>
                                  <a:pt x="0" y="40"/>
                                </a:lnTo>
                                <a:lnTo>
                                  <a:pt x="120" y="80"/>
                                </a:lnTo>
                                <a:lnTo>
                                  <a:pt x="120" y="0"/>
                                </a:lnTo>
                                <a:close/>
                              </a:path>
                            </a:pathLst>
                          </a:custGeom>
                          <a:solidFill>
                            <a:srgbClr val="000000"/>
                          </a:solidFill>
                          <a:ln>
                            <a:noFill/>
                          </a:ln>
                        </wps:spPr>
                        <wps:bodyPr upright="1"/>
                      </wps:wsp>
                      <wps:wsp>
                        <wps:cNvPr id="646" name="直线 439"/>
                        <wps:cNvSpPr/>
                        <wps:spPr>
                          <a:xfrm flipH="1">
                            <a:off x="3417" y="-443"/>
                            <a:ext cx="364" cy="334"/>
                          </a:xfrm>
                          <a:prstGeom prst="line">
                            <a:avLst/>
                          </a:prstGeom>
                          <a:ln w="9525" cap="flat" cmpd="sng">
                            <a:solidFill>
                              <a:srgbClr val="000000"/>
                            </a:solidFill>
                            <a:prstDash val="solid"/>
                            <a:headEnd type="none" w="med" len="med"/>
                            <a:tailEnd type="none" w="med" len="med"/>
                          </a:ln>
                        </wps:spPr>
                        <wps:bodyPr upright="1"/>
                      </wps:wsp>
                      <wps:wsp>
                        <wps:cNvPr id="647" name="直线 440"/>
                        <wps:cNvSpPr/>
                        <wps:spPr>
                          <a:xfrm>
                            <a:off x="3858" y="-469"/>
                            <a:ext cx="420" cy="0"/>
                          </a:xfrm>
                          <a:prstGeom prst="line">
                            <a:avLst/>
                          </a:prstGeom>
                          <a:ln w="12700" cap="flat" cmpd="sng">
                            <a:solidFill>
                              <a:srgbClr val="000000"/>
                            </a:solidFill>
                            <a:prstDash val="solid"/>
                            <a:headEnd type="none" w="med" len="med"/>
                            <a:tailEnd type="none" w="med" len="med"/>
                          </a:ln>
                        </wps:spPr>
                        <wps:bodyPr upright="1"/>
                      </wps:wsp>
                      <wps:wsp>
                        <wps:cNvPr id="648" name="矩形 441"/>
                        <wps:cNvSpPr/>
                        <wps:spPr>
                          <a:xfrm>
                            <a:off x="4373" y="-746"/>
                            <a:ext cx="628" cy="912"/>
                          </a:xfrm>
                          <a:prstGeom prst="rect">
                            <a:avLst/>
                          </a:prstGeom>
                          <a:noFill/>
                          <a:ln w="9525" cap="flat" cmpd="sng">
                            <a:solidFill>
                              <a:srgbClr val="000000"/>
                            </a:solidFill>
                            <a:prstDash val="solid"/>
                            <a:miter/>
                            <a:headEnd type="none" w="med" len="med"/>
                            <a:tailEnd type="none" w="med" len="med"/>
                          </a:ln>
                        </wps:spPr>
                        <wps:bodyPr upright="1"/>
                      </wps:wsp>
                      <wps:wsp>
                        <wps:cNvPr id="649" name="任意多边形 442"/>
                        <wps:cNvSpPr/>
                        <wps:spPr>
                          <a:xfrm>
                            <a:off x="4258" y="-509"/>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s:wsp>
                        <wps:cNvPr id="650" name="直线 443"/>
                        <wps:cNvSpPr/>
                        <wps:spPr>
                          <a:xfrm flipV="1">
                            <a:off x="5004" y="-448"/>
                            <a:ext cx="480" cy="2"/>
                          </a:xfrm>
                          <a:prstGeom prst="line">
                            <a:avLst/>
                          </a:prstGeom>
                          <a:ln w="12700" cap="flat" cmpd="sng">
                            <a:solidFill>
                              <a:srgbClr val="000000"/>
                            </a:solidFill>
                            <a:prstDash val="solid"/>
                            <a:headEnd type="none" w="med" len="med"/>
                            <a:tailEnd type="none" w="med" len="med"/>
                          </a:ln>
                        </wps:spPr>
                        <wps:bodyPr upright="1"/>
                      </wps:wsp>
                      <wps:wsp>
                        <wps:cNvPr id="651" name="任意多边形 444"/>
                        <wps:cNvSpPr/>
                        <wps:spPr>
                          <a:xfrm>
                            <a:off x="5463" y="-489"/>
                            <a:ext cx="121" cy="80"/>
                          </a:xfrm>
                          <a:custGeom>
                            <a:avLst/>
                            <a:gdLst/>
                            <a:ahLst/>
                            <a:cxnLst/>
                            <a:pathLst>
                              <a:path w="121" h="80">
                                <a:moveTo>
                                  <a:pt x="0" y="0"/>
                                </a:moveTo>
                                <a:lnTo>
                                  <a:pt x="0" y="80"/>
                                </a:lnTo>
                                <a:lnTo>
                                  <a:pt x="120" y="39"/>
                                </a:lnTo>
                                <a:lnTo>
                                  <a:pt x="0" y="0"/>
                                </a:lnTo>
                                <a:close/>
                              </a:path>
                            </a:pathLst>
                          </a:custGeom>
                          <a:solidFill>
                            <a:srgbClr val="000000"/>
                          </a:solidFill>
                          <a:ln>
                            <a:noFill/>
                          </a:ln>
                        </wps:spPr>
                        <wps:bodyPr upright="1"/>
                      </wps:wsp>
                      <wps:wsp>
                        <wps:cNvPr id="652" name="直线 445"/>
                        <wps:cNvSpPr/>
                        <wps:spPr>
                          <a:xfrm>
                            <a:off x="6236" y="-463"/>
                            <a:ext cx="165" cy="0"/>
                          </a:xfrm>
                          <a:prstGeom prst="line">
                            <a:avLst/>
                          </a:prstGeom>
                          <a:ln w="9525" cap="flat" cmpd="sng">
                            <a:solidFill>
                              <a:srgbClr val="000000"/>
                            </a:solidFill>
                            <a:prstDash val="solid"/>
                            <a:headEnd type="none" w="med" len="med"/>
                            <a:tailEnd type="none" w="med" len="med"/>
                          </a:ln>
                        </wps:spPr>
                        <wps:bodyPr upright="1"/>
                      </wps:wsp>
                      <wps:wsp>
                        <wps:cNvPr id="653" name="直线 446"/>
                        <wps:cNvSpPr/>
                        <wps:spPr>
                          <a:xfrm flipH="1">
                            <a:off x="6806" y="-463"/>
                            <a:ext cx="82" cy="0"/>
                          </a:xfrm>
                          <a:prstGeom prst="line">
                            <a:avLst/>
                          </a:prstGeom>
                          <a:ln w="12700" cap="flat" cmpd="sng">
                            <a:solidFill>
                              <a:srgbClr val="000000"/>
                            </a:solidFill>
                            <a:prstDash val="solid"/>
                            <a:headEnd type="none" w="med" len="med"/>
                            <a:tailEnd type="none" w="med" len="med"/>
                          </a:ln>
                        </wps:spPr>
                        <wps:bodyPr upright="1"/>
                      </wps:wsp>
                      <wps:wsp>
                        <wps:cNvPr id="654" name="任意多边形 447"/>
                        <wps:cNvSpPr/>
                        <wps:spPr>
                          <a:xfrm>
                            <a:off x="6868" y="-503"/>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s:wsp>
                        <wps:cNvPr id="655" name="直线 448"/>
                        <wps:cNvSpPr/>
                        <wps:spPr>
                          <a:xfrm>
                            <a:off x="6326" y="-463"/>
                            <a:ext cx="529" cy="0"/>
                          </a:xfrm>
                          <a:prstGeom prst="line">
                            <a:avLst/>
                          </a:prstGeom>
                          <a:ln w="9525" cap="flat" cmpd="sng">
                            <a:solidFill>
                              <a:srgbClr val="000000"/>
                            </a:solidFill>
                            <a:prstDash val="dot"/>
                            <a:headEnd type="none" w="med" len="med"/>
                            <a:tailEnd type="none" w="med" len="med"/>
                          </a:ln>
                        </wps:spPr>
                        <wps:bodyPr upright="1"/>
                      </wps:wsp>
                      <wps:wsp>
                        <wps:cNvPr id="656" name="直线 449"/>
                        <wps:cNvSpPr/>
                        <wps:spPr>
                          <a:xfrm>
                            <a:off x="8642" y="-403"/>
                            <a:ext cx="199" cy="0"/>
                          </a:xfrm>
                          <a:prstGeom prst="line">
                            <a:avLst/>
                          </a:prstGeom>
                          <a:ln w="9525" cap="flat" cmpd="sng">
                            <a:solidFill>
                              <a:srgbClr val="000000"/>
                            </a:solidFill>
                            <a:prstDash val="solid"/>
                            <a:headEnd type="none" w="med" len="med"/>
                            <a:tailEnd type="none" w="med" len="med"/>
                          </a:ln>
                        </wps:spPr>
                        <wps:bodyPr upright="1"/>
                      </wps:wsp>
                      <wps:wsp>
                        <wps:cNvPr id="657" name="直线 450"/>
                        <wps:cNvSpPr/>
                        <wps:spPr>
                          <a:xfrm flipV="1">
                            <a:off x="8841" y="-1796"/>
                            <a:ext cx="0" cy="1393"/>
                          </a:xfrm>
                          <a:prstGeom prst="line">
                            <a:avLst/>
                          </a:prstGeom>
                          <a:ln w="9525" cap="flat" cmpd="sng">
                            <a:solidFill>
                              <a:srgbClr val="000000"/>
                            </a:solidFill>
                            <a:prstDash val="solid"/>
                            <a:headEnd type="none" w="med" len="med"/>
                            <a:tailEnd type="none" w="med" len="med"/>
                          </a:ln>
                        </wps:spPr>
                        <wps:bodyPr upright="1"/>
                      </wps:wsp>
                      <wps:wsp>
                        <wps:cNvPr id="658" name="直线 451"/>
                        <wps:cNvSpPr/>
                        <wps:spPr>
                          <a:xfrm flipH="1">
                            <a:off x="7171" y="-1796"/>
                            <a:ext cx="1670" cy="0"/>
                          </a:xfrm>
                          <a:prstGeom prst="line">
                            <a:avLst/>
                          </a:prstGeom>
                          <a:ln w="12700" cap="flat" cmpd="sng">
                            <a:solidFill>
                              <a:srgbClr val="000000"/>
                            </a:solidFill>
                            <a:prstDash val="solid"/>
                            <a:headEnd type="none" w="med" len="med"/>
                            <a:tailEnd type="none" w="med" len="med"/>
                          </a:ln>
                        </wps:spPr>
                        <wps:bodyPr upright="1"/>
                      </wps:wsp>
                      <wps:wsp>
                        <wps:cNvPr id="659" name="任意多边形 452"/>
                        <wps:cNvSpPr/>
                        <wps:spPr>
                          <a:xfrm>
                            <a:off x="7071" y="-1836"/>
                            <a:ext cx="120" cy="80"/>
                          </a:xfrm>
                          <a:custGeom>
                            <a:avLst/>
                            <a:gdLst/>
                            <a:ahLst/>
                            <a:cxnLst/>
                            <a:pathLst>
                              <a:path w="120" h="80">
                                <a:moveTo>
                                  <a:pt x="120" y="0"/>
                                </a:moveTo>
                                <a:lnTo>
                                  <a:pt x="0" y="40"/>
                                </a:lnTo>
                                <a:lnTo>
                                  <a:pt x="120" y="80"/>
                                </a:lnTo>
                                <a:lnTo>
                                  <a:pt x="120" y="0"/>
                                </a:lnTo>
                                <a:close/>
                              </a:path>
                            </a:pathLst>
                          </a:custGeom>
                          <a:solidFill>
                            <a:srgbClr val="000000"/>
                          </a:solidFill>
                          <a:ln>
                            <a:noFill/>
                          </a:ln>
                        </wps:spPr>
                        <wps:bodyPr upright="1"/>
                      </wps:wsp>
                      <wps:wsp>
                        <wps:cNvPr id="660" name="直线 453"/>
                        <wps:cNvSpPr/>
                        <wps:spPr>
                          <a:xfrm flipH="1" flipV="1">
                            <a:off x="7174" y="-1250"/>
                            <a:ext cx="627" cy="4"/>
                          </a:xfrm>
                          <a:prstGeom prst="line">
                            <a:avLst/>
                          </a:prstGeom>
                          <a:ln w="12700" cap="flat" cmpd="sng">
                            <a:solidFill>
                              <a:srgbClr val="000000"/>
                            </a:solidFill>
                            <a:prstDash val="solid"/>
                            <a:headEnd type="none" w="med" len="med"/>
                            <a:tailEnd type="none" w="med" len="med"/>
                          </a:ln>
                        </wps:spPr>
                        <wps:bodyPr upright="1"/>
                      </wps:wsp>
                      <wps:wsp>
                        <wps:cNvPr id="661" name="任意多边形 454"/>
                        <wps:cNvSpPr/>
                        <wps:spPr>
                          <a:xfrm>
                            <a:off x="7074" y="-1291"/>
                            <a:ext cx="121" cy="80"/>
                          </a:xfrm>
                          <a:custGeom>
                            <a:avLst/>
                            <a:gdLst/>
                            <a:ahLst/>
                            <a:cxnLst/>
                            <a:pathLst>
                              <a:path w="121" h="80">
                                <a:moveTo>
                                  <a:pt x="120" y="0"/>
                                </a:moveTo>
                                <a:lnTo>
                                  <a:pt x="0" y="39"/>
                                </a:lnTo>
                                <a:lnTo>
                                  <a:pt x="120" y="80"/>
                                </a:lnTo>
                                <a:lnTo>
                                  <a:pt x="120" y="0"/>
                                </a:lnTo>
                                <a:close/>
                              </a:path>
                            </a:pathLst>
                          </a:custGeom>
                          <a:solidFill>
                            <a:srgbClr val="000000"/>
                          </a:solidFill>
                          <a:ln>
                            <a:noFill/>
                          </a:ln>
                        </wps:spPr>
                        <wps:bodyPr upright="1"/>
                      </wps:wsp>
                      <wps:wsp>
                        <wps:cNvPr id="662" name="直线 455"/>
                        <wps:cNvSpPr/>
                        <wps:spPr>
                          <a:xfrm>
                            <a:off x="7636" y="-433"/>
                            <a:ext cx="261" cy="0"/>
                          </a:xfrm>
                          <a:prstGeom prst="line">
                            <a:avLst/>
                          </a:prstGeom>
                          <a:ln w="12700" cap="flat" cmpd="sng">
                            <a:solidFill>
                              <a:srgbClr val="000000"/>
                            </a:solidFill>
                            <a:prstDash val="solid"/>
                            <a:headEnd type="none" w="med" len="med"/>
                            <a:tailEnd type="none" w="med" len="med"/>
                          </a:ln>
                        </wps:spPr>
                        <wps:bodyPr upright="1"/>
                      </wps:wsp>
                      <wps:wsp>
                        <wps:cNvPr id="663" name="任意多边形 456"/>
                        <wps:cNvSpPr/>
                        <wps:spPr>
                          <a:xfrm>
                            <a:off x="7877" y="-473"/>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s:wsp>
                        <wps:cNvPr id="664" name="直线 457"/>
                        <wps:cNvSpPr/>
                        <wps:spPr>
                          <a:xfrm>
                            <a:off x="7801" y="-1251"/>
                            <a:ext cx="0" cy="818"/>
                          </a:xfrm>
                          <a:prstGeom prst="line">
                            <a:avLst/>
                          </a:prstGeom>
                          <a:ln w="9525" cap="flat" cmpd="sng">
                            <a:solidFill>
                              <a:srgbClr val="000000"/>
                            </a:solidFill>
                            <a:prstDash val="solid"/>
                            <a:headEnd type="none" w="med" len="med"/>
                            <a:tailEnd type="none" w="med" len="med"/>
                          </a:ln>
                        </wps:spPr>
                        <wps:bodyPr upright="1"/>
                      </wps:wsp>
                      <wps:wsp>
                        <wps:cNvPr id="665" name="直线 458"/>
                        <wps:cNvSpPr/>
                        <wps:spPr>
                          <a:xfrm>
                            <a:off x="3021" y="211"/>
                            <a:ext cx="0" cy="1240"/>
                          </a:xfrm>
                          <a:prstGeom prst="line">
                            <a:avLst/>
                          </a:prstGeom>
                          <a:ln w="9525" cap="flat" cmpd="sng">
                            <a:solidFill>
                              <a:srgbClr val="000000"/>
                            </a:solidFill>
                            <a:prstDash val="solid"/>
                            <a:headEnd type="none" w="med" len="med"/>
                            <a:tailEnd type="none" w="med" len="med"/>
                          </a:ln>
                        </wps:spPr>
                        <wps:bodyPr upright="1"/>
                      </wps:wsp>
                      <wps:wsp>
                        <wps:cNvPr id="666" name="矩形 459"/>
                        <wps:cNvSpPr/>
                        <wps:spPr>
                          <a:xfrm>
                            <a:off x="4423" y="951"/>
                            <a:ext cx="563" cy="675"/>
                          </a:xfrm>
                          <a:prstGeom prst="rect">
                            <a:avLst/>
                          </a:prstGeom>
                          <a:noFill/>
                          <a:ln w="9525" cap="flat" cmpd="sng">
                            <a:solidFill>
                              <a:srgbClr val="000000"/>
                            </a:solidFill>
                            <a:prstDash val="solid"/>
                            <a:miter/>
                            <a:headEnd type="none" w="med" len="med"/>
                            <a:tailEnd type="none" w="med" len="med"/>
                          </a:ln>
                        </wps:spPr>
                        <wps:bodyPr upright="1"/>
                      </wps:wsp>
                      <wps:wsp>
                        <wps:cNvPr id="667" name="直线 460"/>
                        <wps:cNvSpPr/>
                        <wps:spPr>
                          <a:xfrm>
                            <a:off x="3021" y="1451"/>
                            <a:ext cx="1420" cy="3"/>
                          </a:xfrm>
                          <a:prstGeom prst="line">
                            <a:avLst/>
                          </a:prstGeom>
                          <a:ln w="9525" cap="flat" cmpd="sng">
                            <a:solidFill>
                              <a:srgbClr val="000000"/>
                            </a:solidFill>
                            <a:prstDash val="solid"/>
                            <a:headEnd type="none" w="med" len="med"/>
                            <a:tailEnd type="none" w="med" len="med"/>
                          </a:ln>
                        </wps:spPr>
                        <wps:bodyPr upright="1"/>
                      </wps:wsp>
                      <wps:wsp>
                        <wps:cNvPr id="668" name="矩形 461"/>
                        <wps:cNvSpPr/>
                        <wps:spPr>
                          <a:xfrm>
                            <a:off x="5614" y="809"/>
                            <a:ext cx="427" cy="792"/>
                          </a:xfrm>
                          <a:prstGeom prst="rect">
                            <a:avLst/>
                          </a:prstGeom>
                          <a:noFill/>
                          <a:ln w="9525" cap="flat" cmpd="sng">
                            <a:solidFill>
                              <a:srgbClr val="000000"/>
                            </a:solidFill>
                            <a:prstDash val="solid"/>
                            <a:miter/>
                            <a:headEnd type="none" w="med" len="med"/>
                            <a:tailEnd type="none" w="med" len="med"/>
                          </a:ln>
                        </wps:spPr>
                        <wps:bodyPr upright="1"/>
                      </wps:wsp>
                      <wps:wsp>
                        <wps:cNvPr id="669" name="直线 462"/>
                        <wps:cNvSpPr/>
                        <wps:spPr>
                          <a:xfrm>
                            <a:off x="4986" y="1414"/>
                            <a:ext cx="628" cy="0"/>
                          </a:xfrm>
                          <a:prstGeom prst="line">
                            <a:avLst/>
                          </a:prstGeom>
                          <a:ln w="9525" cap="flat" cmpd="sng">
                            <a:solidFill>
                              <a:srgbClr val="000000"/>
                            </a:solidFill>
                            <a:prstDash val="solid"/>
                            <a:headEnd type="none" w="med" len="med"/>
                            <a:tailEnd type="none" w="med" len="med"/>
                          </a:ln>
                        </wps:spPr>
                        <wps:bodyPr upright="1"/>
                      </wps:wsp>
                      <wps:wsp>
                        <wps:cNvPr id="670" name="直线 463"/>
                        <wps:cNvSpPr/>
                        <wps:spPr>
                          <a:xfrm>
                            <a:off x="6041" y="1174"/>
                            <a:ext cx="714" cy="1"/>
                          </a:xfrm>
                          <a:prstGeom prst="line">
                            <a:avLst/>
                          </a:prstGeom>
                          <a:ln w="12700" cap="flat" cmpd="sng">
                            <a:solidFill>
                              <a:srgbClr val="000000"/>
                            </a:solidFill>
                            <a:prstDash val="solid"/>
                            <a:headEnd type="none" w="med" len="med"/>
                            <a:tailEnd type="none" w="med" len="med"/>
                          </a:ln>
                        </wps:spPr>
                        <wps:bodyPr upright="1"/>
                      </wps:wsp>
                      <wps:wsp>
                        <wps:cNvPr id="671" name="任意多边形 464"/>
                        <wps:cNvSpPr/>
                        <wps:spPr>
                          <a:xfrm>
                            <a:off x="6734" y="1134"/>
                            <a:ext cx="121" cy="80"/>
                          </a:xfrm>
                          <a:custGeom>
                            <a:avLst/>
                            <a:gdLst/>
                            <a:ahLst/>
                            <a:cxnLst/>
                            <a:pathLst>
                              <a:path w="121" h="80">
                                <a:moveTo>
                                  <a:pt x="0" y="0"/>
                                </a:moveTo>
                                <a:lnTo>
                                  <a:pt x="0" y="80"/>
                                </a:lnTo>
                                <a:lnTo>
                                  <a:pt x="120" y="40"/>
                                </a:lnTo>
                                <a:lnTo>
                                  <a:pt x="0" y="0"/>
                                </a:lnTo>
                                <a:close/>
                              </a:path>
                            </a:pathLst>
                          </a:custGeom>
                          <a:solidFill>
                            <a:srgbClr val="000000"/>
                          </a:solidFill>
                          <a:ln>
                            <a:noFill/>
                          </a:ln>
                        </wps:spPr>
                        <wps:bodyPr upright="1"/>
                      </wps:wsp>
                      <wps:wsp>
                        <wps:cNvPr id="672" name="直线 465"/>
                        <wps:cNvSpPr/>
                        <wps:spPr>
                          <a:xfrm flipH="1">
                            <a:off x="5241" y="1071"/>
                            <a:ext cx="373" cy="0"/>
                          </a:xfrm>
                          <a:prstGeom prst="line">
                            <a:avLst/>
                          </a:prstGeom>
                          <a:ln w="9525" cap="flat" cmpd="sng">
                            <a:solidFill>
                              <a:srgbClr val="000000"/>
                            </a:solidFill>
                            <a:prstDash val="solid"/>
                            <a:headEnd type="none" w="med" len="med"/>
                            <a:tailEnd type="none" w="med" len="med"/>
                          </a:ln>
                        </wps:spPr>
                        <wps:bodyPr upright="1"/>
                      </wps:wsp>
                      <wps:wsp>
                        <wps:cNvPr id="673" name="直线 466"/>
                        <wps:cNvSpPr/>
                        <wps:spPr>
                          <a:xfrm flipV="1">
                            <a:off x="5261" y="-469"/>
                            <a:ext cx="0" cy="1540"/>
                          </a:xfrm>
                          <a:prstGeom prst="line">
                            <a:avLst/>
                          </a:prstGeom>
                          <a:ln w="9525" cap="flat" cmpd="sng">
                            <a:solidFill>
                              <a:srgbClr val="000000"/>
                            </a:solidFill>
                            <a:prstDash val="solid"/>
                            <a:headEnd type="none" w="med" len="med"/>
                            <a:tailEnd type="none" w="med" len="med"/>
                          </a:ln>
                        </wps:spPr>
                        <wps:bodyPr upright="1"/>
                      </wps:wsp>
                      <wps:wsp>
                        <wps:cNvPr id="674" name="直线 467"/>
                        <wps:cNvSpPr/>
                        <wps:spPr>
                          <a:xfrm flipH="1">
                            <a:off x="4175" y="-49"/>
                            <a:ext cx="98" cy="0"/>
                          </a:xfrm>
                          <a:prstGeom prst="line">
                            <a:avLst/>
                          </a:prstGeom>
                          <a:ln w="12700" cap="flat" cmpd="sng">
                            <a:solidFill>
                              <a:srgbClr val="000000"/>
                            </a:solidFill>
                            <a:prstDash val="solid"/>
                            <a:headEnd type="none" w="med" len="med"/>
                            <a:tailEnd type="none" w="med" len="med"/>
                          </a:ln>
                        </wps:spPr>
                        <wps:bodyPr upright="1"/>
                      </wps:wsp>
                      <wps:wsp>
                        <wps:cNvPr id="675" name="任意多边形 468"/>
                        <wps:cNvSpPr/>
                        <wps:spPr>
                          <a:xfrm>
                            <a:off x="4253" y="-89"/>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s:wsp>
                        <wps:cNvPr id="676" name="直线 469"/>
                        <wps:cNvSpPr/>
                        <wps:spPr>
                          <a:xfrm>
                            <a:off x="4181" y="-49"/>
                            <a:ext cx="0" cy="540"/>
                          </a:xfrm>
                          <a:prstGeom prst="line">
                            <a:avLst/>
                          </a:prstGeom>
                          <a:ln w="9525" cap="flat" cmpd="sng">
                            <a:solidFill>
                              <a:srgbClr val="000000"/>
                            </a:solidFill>
                            <a:prstDash val="solid"/>
                            <a:headEnd type="none" w="med" len="med"/>
                            <a:tailEnd type="none" w="med" len="med"/>
                          </a:ln>
                        </wps:spPr>
                        <wps:bodyPr upright="1"/>
                      </wps:wsp>
                      <wps:wsp>
                        <wps:cNvPr id="677" name="直线 470"/>
                        <wps:cNvSpPr/>
                        <wps:spPr>
                          <a:xfrm flipV="1">
                            <a:off x="4191" y="474"/>
                            <a:ext cx="4790" cy="9"/>
                          </a:xfrm>
                          <a:prstGeom prst="line">
                            <a:avLst/>
                          </a:prstGeom>
                          <a:ln w="9525" cap="flat" cmpd="sng">
                            <a:solidFill>
                              <a:srgbClr val="000000"/>
                            </a:solidFill>
                            <a:prstDash val="solid"/>
                            <a:headEnd type="none" w="med" len="med"/>
                            <a:tailEnd type="none" w="med" len="med"/>
                          </a:ln>
                        </wps:spPr>
                        <wps:bodyPr upright="1"/>
                      </wps:wsp>
                      <wps:wsp>
                        <wps:cNvPr id="678" name="直线 471"/>
                        <wps:cNvSpPr/>
                        <wps:spPr>
                          <a:xfrm flipV="1">
                            <a:off x="7732" y="-70"/>
                            <a:ext cx="0" cy="546"/>
                          </a:xfrm>
                          <a:prstGeom prst="line">
                            <a:avLst/>
                          </a:prstGeom>
                          <a:ln w="9525" cap="flat" cmpd="sng">
                            <a:solidFill>
                              <a:srgbClr val="000000"/>
                            </a:solidFill>
                            <a:prstDash val="solid"/>
                            <a:headEnd type="none" w="med" len="med"/>
                            <a:tailEnd type="none" w="med" len="med"/>
                          </a:ln>
                        </wps:spPr>
                        <wps:bodyPr upright="1"/>
                      </wps:wsp>
                      <wps:wsp>
                        <wps:cNvPr id="679" name="直线 472"/>
                        <wps:cNvSpPr/>
                        <wps:spPr>
                          <a:xfrm>
                            <a:off x="7732" y="-70"/>
                            <a:ext cx="165" cy="0"/>
                          </a:xfrm>
                          <a:prstGeom prst="line">
                            <a:avLst/>
                          </a:prstGeom>
                          <a:ln w="12700" cap="flat" cmpd="sng">
                            <a:solidFill>
                              <a:srgbClr val="000000"/>
                            </a:solidFill>
                            <a:prstDash val="solid"/>
                            <a:headEnd type="none" w="med" len="med"/>
                            <a:tailEnd type="none" w="med" len="med"/>
                          </a:ln>
                        </wps:spPr>
                        <wps:bodyPr upright="1"/>
                      </wps:wsp>
                      <wps:wsp>
                        <wps:cNvPr id="680" name="任意多边形 473"/>
                        <wps:cNvSpPr/>
                        <wps:spPr>
                          <a:xfrm>
                            <a:off x="7877" y="-110"/>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s:wsp>
                        <wps:cNvPr id="681" name="直线 474"/>
                        <wps:cNvSpPr/>
                        <wps:spPr>
                          <a:xfrm flipV="1">
                            <a:off x="5399" y="-70"/>
                            <a:ext cx="0" cy="546"/>
                          </a:xfrm>
                          <a:prstGeom prst="line">
                            <a:avLst/>
                          </a:prstGeom>
                          <a:ln w="9525" cap="flat" cmpd="sng">
                            <a:solidFill>
                              <a:srgbClr val="000000"/>
                            </a:solidFill>
                            <a:prstDash val="solid"/>
                            <a:headEnd type="none" w="med" len="med"/>
                            <a:tailEnd type="none" w="med" len="med"/>
                          </a:ln>
                        </wps:spPr>
                        <wps:bodyPr upright="1"/>
                      </wps:wsp>
                      <wps:wsp>
                        <wps:cNvPr id="682" name="直线 475"/>
                        <wps:cNvSpPr/>
                        <wps:spPr>
                          <a:xfrm>
                            <a:off x="5399" y="-70"/>
                            <a:ext cx="82" cy="0"/>
                          </a:xfrm>
                          <a:prstGeom prst="line">
                            <a:avLst/>
                          </a:prstGeom>
                          <a:ln w="12700" cap="flat" cmpd="sng">
                            <a:solidFill>
                              <a:srgbClr val="000000"/>
                            </a:solidFill>
                            <a:prstDash val="solid"/>
                            <a:headEnd type="none" w="med" len="med"/>
                            <a:tailEnd type="none" w="med" len="med"/>
                          </a:ln>
                        </wps:spPr>
                        <wps:bodyPr upright="1"/>
                      </wps:wsp>
                      <wps:wsp>
                        <wps:cNvPr id="683" name="任意多边形 476"/>
                        <wps:cNvSpPr/>
                        <wps:spPr>
                          <a:xfrm>
                            <a:off x="5461" y="-110"/>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s:wsp>
                        <wps:cNvPr id="684" name="直线 477"/>
                        <wps:cNvSpPr/>
                        <wps:spPr>
                          <a:xfrm flipV="1">
                            <a:off x="6806" y="-9"/>
                            <a:ext cx="0" cy="485"/>
                          </a:xfrm>
                          <a:prstGeom prst="line">
                            <a:avLst/>
                          </a:prstGeom>
                          <a:ln w="9525" cap="flat" cmpd="sng">
                            <a:solidFill>
                              <a:srgbClr val="000000"/>
                            </a:solidFill>
                            <a:prstDash val="solid"/>
                            <a:headEnd type="none" w="med" len="med"/>
                            <a:tailEnd type="none" w="med" len="med"/>
                          </a:ln>
                        </wps:spPr>
                        <wps:bodyPr upright="1"/>
                      </wps:wsp>
                      <wps:wsp>
                        <wps:cNvPr id="685" name="直线 478"/>
                        <wps:cNvSpPr/>
                        <wps:spPr>
                          <a:xfrm>
                            <a:off x="6806" y="-9"/>
                            <a:ext cx="82" cy="0"/>
                          </a:xfrm>
                          <a:prstGeom prst="line">
                            <a:avLst/>
                          </a:prstGeom>
                          <a:ln w="12700" cap="flat" cmpd="sng">
                            <a:solidFill>
                              <a:srgbClr val="000000"/>
                            </a:solidFill>
                            <a:prstDash val="solid"/>
                            <a:headEnd type="none" w="med" len="med"/>
                            <a:tailEnd type="none" w="med" len="med"/>
                          </a:ln>
                        </wps:spPr>
                        <wps:bodyPr upright="1"/>
                      </wps:wsp>
                      <wps:wsp>
                        <wps:cNvPr id="686" name="任意多边形 479"/>
                        <wps:cNvSpPr/>
                        <wps:spPr>
                          <a:xfrm>
                            <a:off x="6868" y="-49"/>
                            <a:ext cx="120" cy="80"/>
                          </a:xfrm>
                          <a:custGeom>
                            <a:avLst/>
                            <a:gdLst/>
                            <a:ahLst/>
                            <a:cxnLst/>
                            <a:pathLst>
                              <a:path w="120" h="80">
                                <a:moveTo>
                                  <a:pt x="0" y="0"/>
                                </a:moveTo>
                                <a:lnTo>
                                  <a:pt x="0" y="80"/>
                                </a:lnTo>
                                <a:lnTo>
                                  <a:pt x="120" y="40"/>
                                </a:lnTo>
                                <a:lnTo>
                                  <a:pt x="0" y="0"/>
                                </a:lnTo>
                                <a:close/>
                              </a:path>
                            </a:pathLst>
                          </a:custGeom>
                          <a:solidFill>
                            <a:srgbClr val="000000"/>
                          </a:solidFill>
                          <a:ln>
                            <a:noFill/>
                          </a:ln>
                        </wps:spPr>
                        <wps:bodyPr upright="1"/>
                      </wps:wsp>
                      <wps:wsp>
                        <wps:cNvPr id="687" name="直线 480"/>
                        <wps:cNvSpPr/>
                        <wps:spPr>
                          <a:xfrm flipV="1">
                            <a:off x="3629" y="545"/>
                            <a:ext cx="0" cy="294"/>
                          </a:xfrm>
                          <a:prstGeom prst="line">
                            <a:avLst/>
                          </a:prstGeom>
                          <a:ln w="12700" cap="flat" cmpd="sng">
                            <a:solidFill>
                              <a:srgbClr val="000000"/>
                            </a:solidFill>
                            <a:prstDash val="solid"/>
                            <a:headEnd type="none" w="med" len="med"/>
                            <a:tailEnd type="none" w="med" len="med"/>
                          </a:ln>
                        </wps:spPr>
                        <wps:bodyPr upright="1"/>
                      </wps:wsp>
                      <wps:wsp>
                        <wps:cNvPr id="688" name="任意多边形 481"/>
                        <wps:cNvSpPr/>
                        <wps:spPr>
                          <a:xfrm>
                            <a:off x="3589" y="445"/>
                            <a:ext cx="80" cy="120"/>
                          </a:xfrm>
                          <a:custGeom>
                            <a:avLst/>
                            <a:gdLst/>
                            <a:ahLst/>
                            <a:cxnLst/>
                            <a:pathLst>
                              <a:path w="80" h="120">
                                <a:moveTo>
                                  <a:pt x="40" y="0"/>
                                </a:moveTo>
                                <a:lnTo>
                                  <a:pt x="0" y="120"/>
                                </a:lnTo>
                                <a:lnTo>
                                  <a:pt x="80" y="120"/>
                                </a:lnTo>
                                <a:lnTo>
                                  <a:pt x="40" y="0"/>
                                </a:lnTo>
                                <a:close/>
                              </a:path>
                            </a:pathLst>
                          </a:custGeom>
                          <a:solidFill>
                            <a:srgbClr val="000000"/>
                          </a:solidFill>
                          <a:ln>
                            <a:noFill/>
                          </a:ln>
                        </wps:spPr>
                        <wps:bodyPr upright="1"/>
                      </wps:wsp>
                      <pic:pic xmlns:pic="http://schemas.openxmlformats.org/drawingml/2006/picture">
                        <pic:nvPicPr>
                          <pic:cNvPr id="689" name="图片 482"/>
                          <pic:cNvPicPr>
                            <a:picLocks noChangeAspect="1"/>
                          </pic:cNvPicPr>
                        </pic:nvPicPr>
                        <pic:blipFill>
                          <a:blip r:embed="rId35"/>
                          <a:stretch>
                            <a:fillRect/>
                          </a:stretch>
                        </pic:blipFill>
                        <pic:spPr>
                          <a:xfrm>
                            <a:off x="3393" y="137"/>
                            <a:ext cx="119" cy="121"/>
                          </a:xfrm>
                          <a:prstGeom prst="rect">
                            <a:avLst/>
                          </a:prstGeom>
                          <a:noFill/>
                          <a:ln>
                            <a:noFill/>
                          </a:ln>
                        </pic:spPr>
                      </pic:pic>
                      <pic:pic xmlns:pic="http://schemas.openxmlformats.org/drawingml/2006/picture">
                        <pic:nvPicPr>
                          <pic:cNvPr id="690" name="图片 483"/>
                          <pic:cNvPicPr>
                            <a:picLocks noChangeAspect="1"/>
                          </pic:cNvPicPr>
                        </pic:nvPicPr>
                        <pic:blipFill>
                          <a:blip r:embed="rId36"/>
                          <a:stretch>
                            <a:fillRect/>
                          </a:stretch>
                        </pic:blipFill>
                        <pic:spPr>
                          <a:xfrm>
                            <a:off x="3773" y="-523"/>
                            <a:ext cx="119" cy="121"/>
                          </a:xfrm>
                          <a:prstGeom prst="rect">
                            <a:avLst/>
                          </a:prstGeom>
                          <a:noFill/>
                          <a:ln>
                            <a:noFill/>
                          </a:ln>
                        </pic:spPr>
                      </pic:pic>
                      <wps:wsp>
                        <wps:cNvPr id="691" name="任意多边形 484"/>
                        <wps:cNvSpPr/>
                        <wps:spPr>
                          <a:xfrm>
                            <a:off x="5224" y="-483"/>
                            <a:ext cx="57" cy="57"/>
                          </a:xfrm>
                          <a:custGeom>
                            <a:avLst/>
                            <a:gdLst/>
                            <a:ahLst/>
                            <a:cxnLst/>
                            <a:pathLst>
                              <a:path w="57" h="57">
                                <a:moveTo>
                                  <a:pt x="29" y="0"/>
                                </a:moveTo>
                                <a:lnTo>
                                  <a:pt x="17" y="2"/>
                                </a:lnTo>
                                <a:lnTo>
                                  <a:pt x="8" y="8"/>
                                </a:lnTo>
                                <a:lnTo>
                                  <a:pt x="2" y="17"/>
                                </a:lnTo>
                                <a:lnTo>
                                  <a:pt x="0" y="29"/>
                                </a:lnTo>
                                <a:lnTo>
                                  <a:pt x="2" y="40"/>
                                </a:lnTo>
                                <a:lnTo>
                                  <a:pt x="8" y="49"/>
                                </a:lnTo>
                                <a:lnTo>
                                  <a:pt x="17" y="55"/>
                                </a:lnTo>
                                <a:lnTo>
                                  <a:pt x="29" y="57"/>
                                </a:lnTo>
                                <a:lnTo>
                                  <a:pt x="40" y="55"/>
                                </a:lnTo>
                                <a:lnTo>
                                  <a:pt x="49" y="49"/>
                                </a:lnTo>
                                <a:lnTo>
                                  <a:pt x="55" y="40"/>
                                </a:lnTo>
                                <a:lnTo>
                                  <a:pt x="57" y="29"/>
                                </a:lnTo>
                                <a:lnTo>
                                  <a:pt x="55" y="17"/>
                                </a:lnTo>
                                <a:lnTo>
                                  <a:pt x="49" y="8"/>
                                </a:lnTo>
                                <a:lnTo>
                                  <a:pt x="40" y="2"/>
                                </a:lnTo>
                                <a:lnTo>
                                  <a:pt x="29" y="0"/>
                                </a:lnTo>
                                <a:close/>
                              </a:path>
                            </a:pathLst>
                          </a:custGeom>
                          <a:solidFill>
                            <a:srgbClr val="303030"/>
                          </a:solidFill>
                          <a:ln>
                            <a:noFill/>
                          </a:ln>
                        </wps:spPr>
                        <wps:bodyPr upright="1"/>
                      </wps:wsp>
                      <wps:wsp>
                        <wps:cNvPr id="692" name="任意多边形 485"/>
                        <wps:cNvSpPr/>
                        <wps:spPr>
                          <a:xfrm>
                            <a:off x="5224" y="-483"/>
                            <a:ext cx="57" cy="57"/>
                          </a:xfrm>
                          <a:custGeom>
                            <a:avLst/>
                            <a:gdLst/>
                            <a:ahLst/>
                            <a:cxnLst/>
                            <a:pathLst>
                              <a:path w="57" h="57">
                                <a:moveTo>
                                  <a:pt x="29" y="0"/>
                                </a:moveTo>
                                <a:lnTo>
                                  <a:pt x="17" y="2"/>
                                </a:lnTo>
                                <a:lnTo>
                                  <a:pt x="8" y="8"/>
                                </a:lnTo>
                                <a:lnTo>
                                  <a:pt x="2" y="17"/>
                                </a:lnTo>
                                <a:lnTo>
                                  <a:pt x="0" y="29"/>
                                </a:lnTo>
                                <a:lnTo>
                                  <a:pt x="2" y="40"/>
                                </a:lnTo>
                                <a:lnTo>
                                  <a:pt x="8" y="49"/>
                                </a:lnTo>
                                <a:lnTo>
                                  <a:pt x="17" y="55"/>
                                </a:lnTo>
                                <a:lnTo>
                                  <a:pt x="29" y="57"/>
                                </a:lnTo>
                                <a:lnTo>
                                  <a:pt x="40" y="55"/>
                                </a:lnTo>
                                <a:lnTo>
                                  <a:pt x="49" y="49"/>
                                </a:lnTo>
                                <a:lnTo>
                                  <a:pt x="55" y="40"/>
                                </a:lnTo>
                                <a:lnTo>
                                  <a:pt x="57" y="29"/>
                                </a:lnTo>
                                <a:lnTo>
                                  <a:pt x="55" y="17"/>
                                </a:lnTo>
                                <a:lnTo>
                                  <a:pt x="49" y="8"/>
                                </a:lnTo>
                                <a:lnTo>
                                  <a:pt x="40" y="2"/>
                                </a:lnTo>
                                <a:lnTo>
                                  <a:pt x="29" y="0"/>
                                </a:lnTo>
                                <a:close/>
                              </a:path>
                            </a:pathLst>
                          </a:custGeom>
                          <a:noFill/>
                          <a:ln w="9525" cap="flat" cmpd="sng">
                            <a:solidFill>
                              <a:srgbClr val="000000"/>
                            </a:solidFill>
                            <a:prstDash val="solid"/>
                            <a:headEnd type="none" w="med" len="med"/>
                            <a:tailEnd type="none" w="med" len="med"/>
                          </a:ln>
                        </wps:spPr>
                        <wps:bodyPr upright="1"/>
                      </wps:wsp>
                      <wps:wsp>
                        <wps:cNvPr id="693" name="任意多边形 486"/>
                        <wps:cNvSpPr/>
                        <wps:spPr>
                          <a:xfrm>
                            <a:off x="6761" y="454"/>
                            <a:ext cx="57" cy="57"/>
                          </a:xfrm>
                          <a:custGeom>
                            <a:avLst/>
                            <a:gdLst/>
                            <a:ahLst/>
                            <a:cxnLst/>
                            <a:pathLst>
                              <a:path w="57" h="57">
                                <a:moveTo>
                                  <a:pt x="29" y="0"/>
                                </a:moveTo>
                                <a:lnTo>
                                  <a:pt x="17" y="2"/>
                                </a:lnTo>
                                <a:lnTo>
                                  <a:pt x="8" y="8"/>
                                </a:lnTo>
                                <a:lnTo>
                                  <a:pt x="2" y="17"/>
                                </a:lnTo>
                                <a:lnTo>
                                  <a:pt x="0" y="29"/>
                                </a:lnTo>
                                <a:lnTo>
                                  <a:pt x="2" y="40"/>
                                </a:lnTo>
                                <a:lnTo>
                                  <a:pt x="8" y="49"/>
                                </a:lnTo>
                                <a:lnTo>
                                  <a:pt x="17" y="55"/>
                                </a:lnTo>
                                <a:lnTo>
                                  <a:pt x="29" y="57"/>
                                </a:lnTo>
                                <a:lnTo>
                                  <a:pt x="40" y="55"/>
                                </a:lnTo>
                                <a:lnTo>
                                  <a:pt x="49" y="49"/>
                                </a:lnTo>
                                <a:lnTo>
                                  <a:pt x="55" y="40"/>
                                </a:lnTo>
                                <a:lnTo>
                                  <a:pt x="57" y="29"/>
                                </a:lnTo>
                                <a:lnTo>
                                  <a:pt x="55" y="17"/>
                                </a:lnTo>
                                <a:lnTo>
                                  <a:pt x="49" y="8"/>
                                </a:lnTo>
                                <a:lnTo>
                                  <a:pt x="40" y="2"/>
                                </a:lnTo>
                                <a:lnTo>
                                  <a:pt x="29" y="0"/>
                                </a:lnTo>
                                <a:close/>
                              </a:path>
                            </a:pathLst>
                          </a:custGeom>
                          <a:solidFill>
                            <a:srgbClr val="303030"/>
                          </a:solidFill>
                          <a:ln>
                            <a:noFill/>
                          </a:ln>
                        </wps:spPr>
                        <wps:bodyPr upright="1"/>
                      </wps:wsp>
                      <wps:wsp>
                        <wps:cNvPr id="694" name="任意多边形 487"/>
                        <wps:cNvSpPr/>
                        <wps:spPr>
                          <a:xfrm>
                            <a:off x="6761" y="454"/>
                            <a:ext cx="57" cy="57"/>
                          </a:xfrm>
                          <a:custGeom>
                            <a:avLst/>
                            <a:gdLst/>
                            <a:ahLst/>
                            <a:cxnLst/>
                            <a:pathLst>
                              <a:path w="57" h="57">
                                <a:moveTo>
                                  <a:pt x="29" y="0"/>
                                </a:moveTo>
                                <a:lnTo>
                                  <a:pt x="17" y="2"/>
                                </a:lnTo>
                                <a:lnTo>
                                  <a:pt x="8" y="8"/>
                                </a:lnTo>
                                <a:lnTo>
                                  <a:pt x="2" y="17"/>
                                </a:lnTo>
                                <a:lnTo>
                                  <a:pt x="0" y="29"/>
                                </a:lnTo>
                                <a:lnTo>
                                  <a:pt x="2" y="40"/>
                                </a:lnTo>
                                <a:lnTo>
                                  <a:pt x="8" y="49"/>
                                </a:lnTo>
                                <a:lnTo>
                                  <a:pt x="17" y="55"/>
                                </a:lnTo>
                                <a:lnTo>
                                  <a:pt x="29" y="57"/>
                                </a:lnTo>
                                <a:lnTo>
                                  <a:pt x="40" y="55"/>
                                </a:lnTo>
                                <a:lnTo>
                                  <a:pt x="49" y="49"/>
                                </a:lnTo>
                                <a:lnTo>
                                  <a:pt x="55" y="40"/>
                                </a:lnTo>
                                <a:lnTo>
                                  <a:pt x="57" y="29"/>
                                </a:lnTo>
                                <a:lnTo>
                                  <a:pt x="55" y="17"/>
                                </a:lnTo>
                                <a:lnTo>
                                  <a:pt x="49" y="8"/>
                                </a:lnTo>
                                <a:lnTo>
                                  <a:pt x="40" y="2"/>
                                </a:lnTo>
                                <a:lnTo>
                                  <a:pt x="29" y="0"/>
                                </a:lnTo>
                                <a:close/>
                              </a:path>
                            </a:pathLst>
                          </a:custGeom>
                          <a:noFill/>
                          <a:ln w="9525" cap="flat" cmpd="sng">
                            <a:solidFill>
                              <a:srgbClr val="000000"/>
                            </a:solidFill>
                            <a:prstDash val="solid"/>
                            <a:headEnd type="none" w="med" len="med"/>
                            <a:tailEnd type="none" w="med" len="med"/>
                          </a:ln>
                        </wps:spPr>
                        <wps:bodyPr upright="1"/>
                      </wps:wsp>
                      <wps:wsp>
                        <wps:cNvPr id="695" name="任意多边形 488"/>
                        <wps:cNvSpPr/>
                        <wps:spPr>
                          <a:xfrm>
                            <a:off x="5381" y="454"/>
                            <a:ext cx="57" cy="57"/>
                          </a:xfrm>
                          <a:custGeom>
                            <a:avLst/>
                            <a:gdLst/>
                            <a:ahLst/>
                            <a:cxnLst/>
                            <a:pathLst>
                              <a:path w="57" h="57">
                                <a:moveTo>
                                  <a:pt x="29" y="0"/>
                                </a:moveTo>
                                <a:lnTo>
                                  <a:pt x="17" y="2"/>
                                </a:lnTo>
                                <a:lnTo>
                                  <a:pt x="8" y="8"/>
                                </a:lnTo>
                                <a:lnTo>
                                  <a:pt x="2" y="17"/>
                                </a:lnTo>
                                <a:lnTo>
                                  <a:pt x="0" y="29"/>
                                </a:lnTo>
                                <a:lnTo>
                                  <a:pt x="2" y="40"/>
                                </a:lnTo>
                                <a:lnTo>
                                  <a:pt x="8" y="49"/>
                                </a:lnTo>
                                <a:lnTo>
                                  <a:pt x="17" y="55"/>
                                </a:lnTo>
                                <a:lnTo>
                                  <a:pt x="29" y="57"/>
                                </a:lnTo>
                                <a:lnTo>
                                  <a:pt x="40" y="55"/>
                                </a:lnTo>
                                <a:lnTo>
                                  <a:pt x="49" y="49"/>
                                </a:lnTo>
                                <a:lnTo>
                                  <a:pt x="55" y="40"/>
                                </a:lnTo>
                                <a:lnTo>
                                  <a:pt x="57" y="29"/>
                                </a:lnTo>
                                <a:lnTo>
                                  <a:pt x="55" y="17"/>
                                </a:lnTo>
                                <a:lnTo>
                                  <a:pt x="49" y="8"/>
                                </a:lnTo>
                                <a:lnTo>
                                  <a:pt x="40" y="2"/>
                                </a:lnTo>
                                <a:lnTo>
                                  <a:pt x="29" y="0"/>
                                </a:lnTo>
                                <a:close/>
                              </a:path>
                            </a:pathLst>
                          </a:custGeom>
                          <a:solidFill>
                            <a:srgbClr val="303030"/>
                          </a:solidFill>
                          <a:ln>
                            <a:noFill/>
                          </a:ln>
                        </wps:spPr>
                        <wps:bodyPr upright="1"/>
                      </wps:wsp>
                      <wps:wsp>
                        <wps:cNvPr id="696" name="任意多边形 489"/>
                        <wps:cNvSpPr/>
                        <wps:spPr>
                          <a:xfrm>
                            <a:off x="5381" y="454"/>
                            <a:ext cx="57" cy="57"/>
                          </a:xfrm>
                          <a:custGeom>
                            <a:avLst/>
                            <a:gdLst/>
                            <a:ahLst/>
                            <a:cxnLst/>
                            <a:pathLst>
                              <a:path w="57" h="57">
                                <a:moveTo>
                                  <a:pt x="29" y="0"/>
                                </a:moveTo>
                                <a:lnTo>
                                  <a:pt x="17" y="2"/>
                                </a:lnTo>
                                <a:lnTo>
                                  <a:pt x="8" y="8"/>
                                </a:lnTo>
                                <a:lnTo>
                                  <a:pt x="2" y="17"/>
                                </a:lnTo>
                                <a:lnTo>
                                  <a:pt x="0" y="29"/>
                                </a:lnTo>
                                <a:lnTo>
                                  <a:pt x="2" y="40"/>
                                </a:lnTo>
                                <a:lnTo>
                                  <a:pt x="8" y="49"/>
                                </a:lnTo>
                                <a:lnTo>
                                  <a:pt x="17" y="55"/>
                                </a:lnTo>
                                <a:lnTo>
                                  <a:pt x="29" y="57"/>
                                </a:lnTo>
                                <a:lnTo>
                                  <a:pt x="40" y="55"/>
                                </a:lnTo>
                                <a:lnTo>
                                  <a:pt x="49" y="49"/>
                                </a:lnTo>
                                <a:lnTo>
                                  <a:pt x="55" y="40"/>
                                </a:lnTo>
                                <a:lnTo>
                                  <a:pt x="57" y="29"/>
                                </a:lnTo>
                                <a:lnTo>
                                  <a:pt x="55" y="17"/>
                                </a:lnTo>
                                <a:lnTo>
                                  <a:pt x="49" y="8"/>
                                </a:lnTo>
                                <a:lnTo>
                                  <a:pt x="40" y="2"/>
                                </a:lnTo>
                                <a:lnTo>
                                  <a:pt x="29" y="0"/>
                                </a:lnTo>
                                <a:close/>
                              </a:path>
                            </a:pathLst>
                          </a:custGeom>
                          <a:noFill/>
                          <a:ln w="9525" cap="flat" cmpd="sng">
                            <a:solidFill>
                              <a:srgbClr val="000000"/>
                            </a:solidFill>
                            <a:prstDash val="solid"/>
                            <a:headEnd type="none" w="med" len="med"/>
                            <a:tailEnd type="none" w="med" len="med"/>
                          </a:ln>
                        </wps:spPr>
                        <wps:bodyPr upright="1"/>
                      </wps:wsp>
                      <wps:wsp>
                        <wps:cNvPr id="697" name="任意多边形 490"/>
                        <wps:cNvSpPr/>
                        <wps:spPr>
                          <a:xfrm>
                            <a:off x="2984" y="177"/>
                            <a:ext cx="57" cy="57"/>
                          </a:xfrm>
                          <a:custGeom>
                            <a:avLst/>
                            <a:gdLst/>
                            <a:ahLst/>
                            <a:cxnLst/>
                            <a:pathLst>
                              <a:path w="57" h="57">
                                <a:moveTo>
                                  <a:pt x="29" y="0"/>
                                </a:moveTo>
                                <a:lnTo>
                                  <a:pt x="17" y="2"/>
                                </a:lnTo>
                                <a:lnTo>
                                  <a:pt x="8" y="8"/>
                                </a:lnTo>
                                <a:lnTo>
                                  <a:pt x="2" y="17"/>
                                </a:lnTo>
                                <a:lnTo>
                                  <a:pt x="0" y="29"/>
                                </a:lnTo>
                                <a:lnTo>
                                  <a:pt x="2" y="40"/>
                                </a:lnTo>
                                <a:lnTo>
                                  <a:pt x="8" y="49"/>
                                </a:lnTo>
                                <a:lnTo>
                                  <a:pt x="17" y="55"/>
                                </a:lnTo>
                                <a:lnTo>
                                  <a:pt x="29" y="57"/>
                                </a:lnTo>
                                <a:lnTo>
                                  <a:pt x="40" y="55"/>
                                </a:lnTo>
                                <a:lnTo>
                                  <a:pt x="49" y="49"/>
                                </a:lnTo>
                                <a:lnTo>
                                  <a:pt x="55" y="40"/>
                                </a:lnTo>
                                <a:lnTo>
                                  <a:pt x="57" y="29"/>
                                </a:lnTo>
                                <a:lnTo>
                                  <a:pt x="55" y="17"/>
                                </a:lnTo>
                                <a:lnTo>
                                  <a:pt x="49" y="8"/>
                                </a:lnTo>
                                <a:lnTo>
                                  <a:pt x="40" y="2"/>
                                </a:lnTo>
                                <a:lnTo>
                                  <a:pt x="29" y="0"/>
                                </a:lnTo>
                                <a:close/>
                              </a:path>
                            </a:pathLst>
                          </a:custGeom>
                          <a:solidFill>
                            <a:srgbClr val="303030"/>
                          </a:solidFill>
                          <a:ln>
                            <a:noFill/>
                          </a:ln>
                        </wps:spPr>
                        <wps:bodyPr upright="1"/>
                      </wps:wsp>
                      <wps:wsp>
                        <wps:cNvPr id="698" name="任意多边形 491"/>
                        <wps:cNvSpPr/>
                        <wps:spPr>
                          <a:xfrm>
                            <a:off x="2984" y="177"/>
                            <a:ext cx="57" cy="57"/>
                          </a:xfrm>
                          <a:custGeom>
                            <a:avLst/>
                            <a:gdLst/>
                            <a:ahLst/>
                            <a:cxnLst/>
                            <a:pathLst>
                              <a:path w="57" h="57">
                                <a:moveTo>
                                  <a:pt x="29" y="0"/>
                                </a:moveTo>
                                <a:lnTo>
                                  <a:pt x="17" y="2"/>
                                </a:lnTo>
                                <a:lnTo>
                                  <a:pt x="8" y="8"/>
                                </a:lnTo>
                                <a:lnTo>
                                  <a:pt x="2" y="17"/>
                                </a:lnTo>
                                <a:lnTo>
                                  <a:pt x="0" y="29"/>
                                </a:lnTo>
                                <a:lnTo>
                                  <a:pt x="2" y="40"/>
                                </a:lnTo>
                                <a:lnTo>
                                  <a:pt x="8" y="49"/>
                                </a:lnTo>
                                <a:lnTo>
                                  <a:pt x="17" y="55"/>
                                </a:lnTo>
                                <a:lnTo>
                                  <a:pt x="29" y="57"/>
                                </a:lnTo>
                                <a:lnTo>
                                  <a:pt x="40" y="55"/>
                                </a:lnTo>
                                <a:lnTo>
                                  <a:pt x="49" y="49"/>
                                </a:lnTo>
                                <a:lnTo>
                                  <a:pt x="55" y="40"/>
                                </a:lnTo>
                                <a:lnTo>
                                  <a:pt x="57" y="29"/>
                                </a:lnTo>
                                <a:lnTo>
                                  <a:pt x="55" y="17"/>
                                </a:lnTo>
                                <a:lnTo>
                                  <a:pt x="49" y="8"/>
                                </a:lnTo>
                                <a:lnTo>
                                  <a:pt x="40" y="2"/>
                                </a:lnTo>
                                <a:lnTo>
                                  <a:pt x="29" y="0"/>
                                </a:lnTo>
                                <a:close/>
                              </a:path>
                            </a:pathLst>
                          </a:custGeom>
                          <a:noFill/>
                          <a:ln w="9525" cap="flat" cmpd="sng">
                            <a:solidFill>
                              <a:srgbClr val="000000"/>
                            </a:solidFill>
                            <a:prstDash val="solid"/>
                            <a:headEnd type="none" w="med" len="med"/>
                            <a:tailEnd type="none" w="med" len="med"/>
                          </a:ln>
                        </wps:spPr>
                        <wps:bodyPr upright="1"/>
                      </wps:wsp>
                      <wps:wsp>
                        <wps:cNvPr id="699" name="任意多边形 492"/>
                        <wps:cNvSpPr/>
                        <wps:spPr>
                          <a:xfrm>
                            <a:off x="7701" y="454"/>
                            <a:ext cx="57" cy="57"/>
                          </a:xfrm>
                          <a:custGeom>
                            <a:avLst/>
                            <a:gdLst/>
                            <a:ahLst/>
                            <a:cxnLst/>
                            <a:pathLst>
                              <a:path w="57" h="57">
                                <a:moveTo>
                                  <a:pt x="29" y="0"/>
                                </a:moveTo>
                                <a:lnTo>
                                  <a:pt x="17" y="2"/>
                                </a:lnTo>
                                <a:lnTo>
                                  <a:pt x="8" y="8"/>
                                </a:lnTo>
                                <a:lnTo>
                                  <a:pt x="2" y="17"/>
                                </a:lnTo>
                                <a:lnTo>
                                  <a:pt x="0" y="29"/>
                                </a:lnTo>
                                <a:lnTo>
                                  <a:pt x="2" y="40"/>
                                </a:lnTo>
                                <a:lnTo>
                                  <a:pt x="8" y="49"/>
                                </a:lnTo>
                                <a:lnTo>
                                  <a:pt x="17" y="55"/>
                                </a:lnTo>
                                <a:lnTo>
                                  <a:pt x="29" y="57"/>
                                </a:lnTo>
                                <a:lnTo>
                                  <a:pt x="40" y="55"/>
                                </a:lnTo>
                                <a:lnTo>
                                  <a:pt x="49" y="49"/>
                                </a:lnTo>
                                <a:lnTo>
                                  <a:pt x="55" y="40"/>
                                </a:lnTo>
                                <a:lnTo>
                                  <a:pt x="57" y="29"/>
                                </a:lnTo>
                                <a:lnTo>
                                  <a:pt x="55" y="17"/>
                                </a:lnTo>
                                <a:lnTo>
                                  <a:pt x="49" y="8"/>
                                </a:lnTo>
                                <a:lnTo>
                                  <a:pt x="40" y="2"/>
                                </a:lnTo>
                                <a:lnTo>
                                  <a:pt x="29" y="0"/>
                                </a:lnTo>
                                <a:close/>
                              </a:path>
                            </a:pathLst>
                          </a:custGeom>
                          <a:solidFill>
                            <a:srgbClr val="303030"/>
                          </a:solidFill>
                          <a:ln>
                            <a:noFill/>
                          </a:ln>
                        </wps:spPr>
                        <wps:bodyPr upright="1"/>
                      </wps:wsp>
                      <wps:wsp>
                        <wps:cNvPr id="700" name="任意多边形 493"/>
                        <wps:cNvSpPr/>
                        <wps:spPr>
                          <a:xfrm>
                            <a:off x="7701" y="454"/>
                            <a:ext cx="57" cy="57"/>
                          </a:xfrm>
                          <a:custGeom>
                            <a:avLst/>
                            <a:gdLst/>
                            <a:ahLst/>
                            <a:cxnLst/>
                            <a:pathLst>
                              <a:path w="57" h="57">
                                <a:moveTo>
                                  <a:pt x="29" y="0"/>
                                </a:moveTo>
                                <a:lnTo>
                                  <a:pt x="17" y="2"/>
                                </a:lnTo>
                                <a:lnTo>
                                  <a:pt x="8" y="8"/>
                                </a:lnTo>
                                <a:lnTo>
                                  <a:pt x="2" y="17"/>
                                </a:lnTo>
                                <a:lnTo>
                                  <a:pt x="0" y="29"/>
                                </a:lnTo>
                                <a:lnTo>
                                  <a:pt x="2" y="40"/>
                                </a:lnTo>
                                <a:lnTo>
                                  <a:pt x="8" y="49"/>
                                </a:lnTo>
                                <a:lnTo>
                                  <a:pt x="17" y="55"/>
                                </a:lnTo>
                                <a:lnTo>
                                  <a:pt x="29" y="57"/>
                                </a:lnTo>
                                <a:lnTo>
                                  <a:pt x="40" y="55"/>
                                </a:lnTo>
                                <a:lnTo>
                                  <a:pt x="49" y="49"/>
                                </a:lnTo>
                                <a:lnTo>
                                  <a:pt x="55" y="40"/>
                                </a:lnTo>
                                <a:lnTo>
                                  <a:pt x="57" y="29"/>
                                </a:lnTo>
                                <a:lnTo>
                                  <a:pt x="55" y="17"/>
                                </a:lnTo>
                                <a:lnTo>
                                  <a:pt x="49" y="8"/>
                                </a:lnTo>
                                <a:lnTo>
                                  <a:pt x="40" y="2"/>
                                </a:lnTo>
                                <a:lnTo>
                                  <a:pt x="29" y="0"/>
                                </a:lnTo>
                                <a:close/>
                              </a:path>
                            </a:pathLst>
                          </a:custGeom>
                          <a:noFill/>
                          <a:ln w="9525" cap="flat" cmpd="sng">
                            <a:solidFill>
                              <a:srgbClr val="000000"/>
                            </a:solidFill>
                            <a:prstDash val="solid"/>
                            <a:headEnd type="none" w="med" len="med"/>
                            <a:tailEnd type="none" w="med" len="med"/>
                          </a:ln>
                        </wps:spPr>
                        <wps:bodyPr upright="1"/>
                      </wps:wsp>
                      <wps:wsp>
                        <wps:cNvPr id="701" name="文本框 494"/>
                        <wps:cNvSpPr txBox="1"/>
                        <wps:spPr>
                          <a:xfrm>
                            <a:off x="3124" y="-682"/>
                            <a:ext cx="587" cy="224"/>
                          </a:xfrm>
                          <a:prstGeom prst="rect">
                            <a:avLst/>
                          </a:prstGeom>
                          <a:noFill/>
                          <a:ln>
                            <a:noFill/>
                          </a:ln>
                        </wps:spPr>
                        <wps:txbx>
                          <w:txbxContent>
                            <w:p>
                              <w:pPr>
                                <w:tabs>
                                  <w:tab w:val="left" w:pos="465"/>
                                </w:tabs>
                                <w:spacing w:before="0" w:line="223" w:lineRule="exact"/>
                                <w:ind w:left="0" w:right="0" w:firstLine="0"/>
                                <w:jc w:val="left"/>
                                <w:rPr>
                                  <w:rFonts w:ascii="Times New Roman"/>
                                  <w:sz w:val="20"/>
                                </w:rPr>
                              </w:pPr>
                              <w:r>
                                <w:rPr>
                                  <w:rFonts w:ascii="Times New Roman"/>
                                  <w:sz w:val="20"/>
                                </w:rPr>
                                <w:t>1</w:t>
                              </w:r>
                              <w:r>
                                <w:rPr>
                                  <w:rFonts w:ascii="Times New Roman"/>
                                  <w:sz w:val="20"/>
                                </w:rPr>
                                <w:tab/>
                              </w:r>
                              <w:r>
                                <w:rPr>
                                  <w:rFonts w:ascii="Times New Roman"/>
                                  <w:sz w:val="20"/>
                                </w:rPr>
                                <w:t>3</w:t>
                              </w:r>
                            </w:p>
                          </w:txbxContent>
                        </wps:txbx>
                        <wps:bodyPr lIns="0" tIns="0" rIns="0" bIns="0" upright="1"/>
                      </wps:wsp>
                      <wps:wsp>
                        <wps:cNvPr id="702" name="文本框 495"/>
                        <wps:cNvSpPr txBox="1"/>
                        <wps:spPr>
                          <a:xfrm>
                            <a:off x="4464" y="-578"/>
                            <a:ext cx="378" cy="202"/>
                          </a:xfrm>
                          <a:prstGeom prst="rect">
                            <a:avLst/>
                          </a:prstGeom>
                          <a:noFill/>
                          <a:ln>
                            <a:noFill/>
                          </a:ln>
                        </wps:spPr>
                        <wps:txbx>
                          <w:txbxContent>
                            <w:p>
                              <w:pPr>
                                <w:spacing w:before="0" w:line="201" w:lineRule="exact"/>
                                <w:ind w:left="0" w:right="0" w:firstLine="0"/>
                                <w:jc w:val="left"/>
                                <w:rPr>
                                  <w:rFonts w:ascii="Times New Roman"/>
                                  <w:sz w:val="18"/>
                                </w:rPr>
                              </w:pPr>
                              <w:r>
                                <w:rPr>
                                  <w:rFonts w:ascii="Times New Roman"/>
                                  <w:sz w:val="18"/>
                                </w:rPr>
                                <w:t>D Q</w:t>
                              </w:r>
                            </w:p>
                          </w:txbxContent>
                        </wps:txbx>
                        <wps:bodyPr lIns="0" tIns="0" rIns="0" bIns="0" upright="1"/>
                      </wps:wsp>
                      <wps:wsp>
                        <wps:cNvPr id="703" name="文本框 496"/>
                        <wps:cNvSpPr txBox="1"/>
                        <wps:spPr>
                          <a:xfrm>
                            <a:off x="3124" y="-43"/>
                            <a:ext cx="121" cy="224"/>
                          </a:xfrm>
                          <a:prstGeom prst="rect">
                            <a:avLst/>
                          </a:prstGeom>
                          <a:noFill/>
                          <a:ln>
                            <a:noFill/>
                          </a:ln>
                        </wps:spPr>
                        <wps:txbx>
                          <w:txbxContent>
                            <w:p>
                              <w:pPr>
                                <w:spacing w:before="0" w:line="223" w:lineRule="exact"/>
                                <w:ind w:left="0" w:right="0" w:firstLine="0"/>
                                <w:jc w:val="left"/>
                                <w:rPr>
                                  <w:rFonts w:ascii="Times New Roman"/>
                                  <w:sz w:val="20"/>
                                </w:rPr>
                              </w:pPr>
                              <w:r>
                                <w:rPr>
                                  <w:rFonts w:ascii="Times New Roman"/>
                                  <w:w w:val="100"/>
                                  <w:sz w:val="20"/>
                                </w:rPr>
                                <w:t>2</w:t>
                              </w:r>
                            </w:p>
                          </w:txbxContent>
                        </wps:txbx>
                        <wps:bodyPr lIns="0" tIns="0" rIns="0" bIns="0" upright="1"/>
                      </wps:wsp>
                      <wps:wsp>
                        <wps:cNvPr id="704" name="文本框 497"/>
                        <wps:cNvSpPr txBox="1"/>
                        <wps:spPr>
                          <a:xfrm>
                            <a:off x="4464" y="-93"/>
                            <a:ext cx="132" cy="202"/>
                          </a:xfrm>
                          <a:prstGeom prst="rect">
                            <a:avLst/>
                          </a:prstGeom>
                          <a:noFill/>
                          <a:ln>
                            <a:noFill/>
                          </a:ln>
                        </wps:spPr>
                        <wps:txbx>
                          <w:txbxContent>
                            <w:p>
                              <w:pPr>
                                <w:spacing w:before="0" w:line="201" w:lineRule="exact"/>
                                <w:ind w:left="0" w:right="0" w:firstLine="0"/>
                                <w:jc w:val="left"/>
                                <w:rPr>
                                  <w:rFonts w:ascii="Times New Roman"/>
                                  <w:sz w:val="18"/>
                                </w:rPr>
                              </w:pPr>
                              <w:r>
                                <w:rPr>
                                  <w:rFonts w:ascii="Times New Roman"/>
                                  <w:w w:val="101"/>
                                  <w:sz w:val="18"/>
                                </w:rPr>
                                <w:t>T</w:t>
                              </w:r>
                            </w:p>
                          </w:txbxContent>
                        </wps:txbx>
                        <wps:bodyPr lIns="0" tIns="0" rIns="0" bIns="0" upright="1"/>
                      </wps:wsp>
                      <wps:wsp>
                        <wps:cNvPr id="705" name="文本框 498"/>
                        <wps:cNvSpPr txBox="1"/>
                        <wps:spPr>
                          <a:xfrm>
                            <a:off x="3465" y="954"/>
                            <a:ext cx="385" cy="183"/>
                          </a:xfrm>
                          <a:prstGeom prst="rect">
                            <a:avLst/>
                          </a:prstGeom>
                          <a:noFill/>
                          <a:ln>
                            <a:noFill/>
                          </a:ln>
                        </wps:spPr>
                        <wps:txbx>
                          <w:txbxContent>
                            <w:p>
                              <w:pPr>
                                <w:spacing w:before="0" w:line="182" w:lineRule="exact"/>
                                <w:ind w:left="0" w:right="0" w:firstLine="0"/>
                                <w:jc w:val="left"/>
                                <w:rPr>
                                  <w:sz w:val="18"/>
                                </w:rPr>
                              </w:pPr>
                              <w:r>
                                <w:rPr>
                                  <w:sz w:val="18"/>
                                </w:rPr>
                                <w:t>同步</w:t>
                              </w:r>
                            </w:p>
                          </w:txbxContent>
                        </wps:txbx>
                        <wps:bodyPr lIns="0" tIns="0" rIns="0" bIns="0" upright="1"/>
                      </wps:wsp>
                      <wps:wsp>
                        <wps:cNvPr id="706" name="文本框 499"/>
                        <wps:cNvSpPr txBox="1"/>
                        <wps:spPr>
                          <a:xfrm>
                            <a:off x="4459" y="1020"/>
                            <a:ext cx="378" cy="519"/>
                          </a:xfrm>
                          <a:prstGeom prst="rect">
                            <a:avLst/>
                          </a:prstGeom>
                          <a:noFill/>
                          <a:ln>
                            <a:noFill/>
                          </a:ln>
                        </wps:spPr>
                        <wps:txbx>
                          <w:txbxContent>
                            <w:p>
                              <w:pPr>
                                <w:spacing w:before="0" w:line="201" w:lineRule="exact"/>
                                <w:ind w:left="0" w:right="0" w:firstLine="0"/>
                                <w:jc w:val="left"/>
                                <w:rPr>
                                  <w:rFonts w:ascii="Times New Roman"/>
                                  <w:sz w:val="18"/>
                                </w:rPr>
                              </w:pPr>
                              <w:r>
                                <w:rPr>
                                  <w:rFonts w:ascii="Times New Roman"/>
                                  <w:w w:val="101"/>
                                  <w:sz w:val="18"/>
                                </w:rPr>
                                <w:t>T</w:t>
                              </w:r>
                            </w:p>
                            <w:p>
                              <w:pPr>
                                <w:spacing w:before="110"/>
                                <w:ind w:left="0" w:right="0" w:firstLine="0"/>
                                <w:jc w:val="left"/>
                                <w:rPr>
                                  <w:rFonts w:ascii="Times New Roman"/>
                                  <w:sz w:val="18"/>
                                </w:rPr>
                              </w:pPr>
                              <w:r>
                                <w:rPr>
                                  <w:rFonts w:ascii="Times New Roman"/>
                                  <w:sz w:val="18"/>
                                </w:rPr>
                                <w:t>D Q</w:t>
                              </w:r>
                            </w:p>
                          </w:txbxContent>
                        </wps:txbx>
                        <wps:bodyPr lIns="0" tIns="0" rIns="0" bIns="0" upright="1"/>
                      </wps:wsp>
                      <wps:wsp>
                        <wps:cNvPr id="707" name="文本框 500"/>
                        <wps:cNvSpPr txBox="1"/>
                        <wps:spPr>
                          <a:xfrm>
                            <a:off x="6926" y="1098"/>
                            <a:ext cx="750" cy="183"/>
                          </a:xfrm>
                          <a:prstGeom prst="rect">
                            <a:avLst/>
                          </a:prstGeom>
                          <a:noFill/>
                          <a:ln>
                            <a:noFill/>
                          </a:ln>
                        </wps:spPr>
                        <wps:txbx>
                          <w:txbxContent>
                            <w:p>
                              <w:pPr>
                                <w:spacing w:before="0" w:line="182" w:lineRule="exact"/>
                                <w:ind w:left="0" w:right="0" w:firstLine="0"/>
                                <w:jc w:val="left"/>
                                <w:rPr>
                                  <w:sz w:val="18"/>
                                </w:rPr>
                              </w:pPr>
                              <w:r>
                                <w:rPr>
                                  <w:sz w:val="18"/>
                                </w:rPr>
                                <w:t>误码输出</w:t>
                              </w:r>
                            </w:p>
                          </w:txbxContent>
                        </wps:txbx>
                        <wps:bodyPr lIns="0" tIns="0" rIns="0" bIns="0" upright="1"/>
                      </wps:wsp>
                      <wps:wsp>
                        <wps:cNvPr id="708" name="文本框 501"/>
                        <wps:cNvSpPr txBox="1"/>
                        <wps:spPr>
                          <a:xfrm>
                            <a:off x="5581" y="-746"/>
                            <a:ext cx="640" cy="900"/>
                          </a:xfrm>
                          <a:prstGeom prst="rect">
                            <a:avLst/>
                          </a:prstGeom>
                          <a:noFill/>
                          <a:ln w="9525" cap="flat" cmpd="sng">
                            <a:solidFill>
                              <a:srgbClr val="000000"/>
                            </a:solidFill>
                            <a:prstDash val="solid"/>
                            <a:miter/>
                            <a:headEnd type="none" w="med" len="med"/>
                            <a:tailEnd type="none" w="med" len="med"/>
                          </a:ln>
                        </wps:spPr>
                        <wps:txbx>
                          <w:txbxContent>
                            <w:p>
                              <w:pPr>
                                <w:spacing w:before="155"/>
                                <w:ind w:left="85" w:right="0" w:firstLine="0"/>
                                <w:jc w:val="left"/>
                                <w:rPr>
                                  <w:rFonts w:ascii="Times New Roman"/>
                                  <w:sz w:val="18"/>
                                </w:rPr>
                              </w:pPr>
                              <w:r>
                                <w:rPr>
                                  <w:rFonts w:ascii="Times New Roman"/>
                                  <w:sz w:val="18"/>
                                </w:rPr>
                                <w:t>D Q</w:t>
                              </w:r>
                            </w:p>
                            <w:p>
                              <w:pPr>
                                <w:spacing w:before="9" w:line="240" w:lineRule="auto"/>
                                <w:rPr>
                                  <w:sz w:val="21"/>
                                </w:rPr>
                              </w:pPr>
                            </w:p>
                            <w:p>
                              <w:pPr>
                                <w:spacing w:before="0"/>
                                <w:ind w:left="85" w:right="0" w:firstLine="0"/>
                                <w:jc w:val="left"/>
                                <w:rPr>
                                  <w:rFonts w:ascii="Times New Roman"/>
                                  <w:sz w:val="18"/>
                                </w:rPr>
                              </w:pPr>
                              <w:r>
                                <w:rPr>
                                  <w:rFonts w:ascii="Times New Roman"/>
                                  <w:w w:val="101"/>
                                  <w:sz w:val="18"/>
                                </w:rPr>
                                <w:t>T</w:t>
                              </w:r>
                            </w:p>
                          </w:txbxContent>
                        </wps:txbx>
                        <wps:bodyPr lIns="0" tIns="0" rIns="0" bIns="0" upright="1"/>
                      </wps:wsp>
                      <wps:wsp>
                        <wps:cNvPr id="709" name="文本框 502"/>
                        <wps:cNvSpPr txBox="1"/>
                        <wps:spPr>
                          <a:xfrm>
                            <a:off x="6988" y="-746"/>
                            <a:ext cx="645" cy="860"/>
                          </a:xfrm>
                          <a:prstGeom prst="rect">
                            <a:avLst/>
                          </a:prstGeom>
                          <a:noFill/>
                          <a:ln w="9525" cap="flat" cmpd="sng">
                            <a:solidFill>
                              <a:srgbClr val="000000"/>
                            </a:solidFill>
                            <a:prstDash val="solid"/>
                            <a:miter/>
                            <a:headEnd type="none" w="med" len="med"/>
                            <a:tailEnd type="none" w="med" len="med"/>
                          </a:ln>
                        </wps:spPr>
                        <wps:txbx>
                          <w:txbxContent>
                            <w:p>
                              <w:pPr>
                                <w:spacing w:before="155"/>
                                <w:ind w:left="84" w:right="0" w:firstLine="0"/>
                                <w:jc w:val="left"/>
                                <w:rPr>
                                  <w:rFonts w:ascii="Times New Roman"/>
                                  <w:sz w:val="18"/>
                                </w:rPr>
                              </w:pPr>
                              <w:r>
                                <w:rPr>
                                  <w:rFonts w:ascii="Times New Roman"/>
                                  <w:sz w:val="18"/>
                                </w:rPr>
                                <w:t>D Q</w:t>
                              </w:r>
                            </w:p>
                            <w:p>
                              <w:pPr>
                                <w:spacing w:before="9" w:line="240" w:lineRule="auto"/>
                                <w:rPr>
                                  <w:sz w:val="21"/>
                                </w:rPr>
                              </w:pPr>
                            </w:p>
                            <w:p>
                              <w:pPr>
                                <w:spacing w:before="0" w:line="205" w:lineRule="exact"/>
                                <w:ind w:left="84" w:right="0" w:firstLine="0"/>
                                <w:jc w:val="left"/>
                                <w:rPr>
                                  <w:rFonts w:ascii="Times New Roman"/>
                                  <w:sz w:val="18"/>
                                </w:rPr>
                              </w:pPr>
                              <w:r>
                                <w:rPr>
                                  <w:rFonts w:ascii="Times New Roman"/>
                                  <w:w w:val="101"/>
                                  <w:sz w:val="18"/>
                                </w:rPr>
                                <w:t>T</w:t>
                              </w:r>
                            </w:p>
                          </w:txbxContent>
                        </wps:txbx>
                        <wps:bodyPr lIns="0" tIns="0" rIns="0" bIns="0" upright="1"/>
                      </wps:wsp>
                      <wps:wsp>
                        <wps:cNvPr id="710" name="文本框 503"/>
                        <wps:cNvSpPr txBox="1"/>
                        <wps:spPr>
                          <a:xfrm>
                            <a:off x="7997" y="-686"/>
                            <a:ext cx="645" cy="800"/>
                          </a:xfrm>
                          <a:prstGeom prst="rect">
                            <a:avLst/>
                          </a:prstGeom>
                          <a:noFill/>
                          <a:ln w="9525" cap="flat" cmpd="sng">
                            <a:solidFill>
                              <a:srgbClr val="000000"/>
                            </a:solidFill>
                            <a:prstDash val="solid"/>
                            <a:miter/>
                            <a:headEnd type="none" w="med" len="med"/>
                            <a:tailEnd type="none" w="med" len="med"/>
                          </a:ln>
                        </wps:spPr>
                        <wps:txbx>
                          <w:txbxContent>
                            <w:p>
                              <w:pPr>
                                <w:spacing w:before="119" w:line="400" w:lineRule="auto"/>
                                <w:ind w:left="83" w:right="152" w:firstLine="0"/>
                                <w:jc w:val="left"/>
                                <w:rPr>
                                  <w:rFonts w:ascii="Times New Roman"/>
                                  <w:sz w:val="18"/>
                                </w:rPr>
                              </w:pPr>
                              <w:r>
                                <w:rPr>
                                  <w:rFonts w:ascii="Times New Roman"/>
                                  <w:sz w:val="18"/>
                                </w:rPr>
                                <w:t>D Q T</w:t>
                              </w:r>
                            </w:p>
                          </w:txbxContent>
                        </wps:txbx>
                        <wps:bodyPr lIns="0" tIns="0" rIns="0" bIns="0" upright="1"/>
                      </wps:wsp>
                    </wpg:wgp>
                  </a:graphicData>
                </a:graphic>
              </wp:anchor>
            </w:drawing>
          </mc:Choice>
          <mc:Fallback>
            <w:pict>
              <v:group id="组合 429" o:spid="_x0000_s1026" o:spt="203" style="position:absolute;left:0pt;margin-left:140.05pt;margin-top:-96.2pt;height:177.9pt;width:309.4pt;mso-position-horizontal-relative:page;z-index:251860992;mso-width-relative:page;mso-height-relative:page;" coordorigin="2801,-1924" coordsize="6188,3558" o:gfxdata="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">
                <o:lock v:ext="edit" aspectratio="f"/>
                <v:shape id="任意多边形 430" o:spid="_x0000_s1026" o:spt="100" style="position:absolute;left:3315;top:-1917;height:2393;width:3739;" filled="f" stroked="t" coordsize="3739,2393" o:gfxdata="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mfTU&#10;wAAAANwAAAAPAAAAAAAAAAEAIAAAACIAAABkcnMvZG93bnJldi54bWxQSwECFAAUAAAACACHTuJA&#10;My8FnjsAAAA5AAAAEAAAAAAAAAABACAAAAAPAQAAZHJzL3NoYXBleG1sLnhtbFBLBQYAAAAABgAG&#10;AFsBAAC5AwAAAAA=&#10;" path="m3342,768l3739,768,3739,0,3342,0,3342,768xm0,2393l612,2393,612,1181,0,1181,0,2393xe">
                  <v:fill on="f" focussize="0,0"/>
                  <v:stroke color="#000000" joinstyle="round"/>
                  <v:imagedata o:title=""/>
                  <o:lock v:ext="edit" aspectratio="f"/>
                </v:shape>
                <v:shape id="图片 431" o:spid="_x0000_s1026" o:spt="75" alt="" type="#_x0000_t75" style="position:absolute;left:3393;top:-543;height:121;width:119;" filled="f" o:preferrelative="t" stroked="f" coordsize="21600,21600" o:gfxdata="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Pbw0vQAA&#10;ANwAAAAPAAAAAAAAAAEAIAAAACIAAABkcnMvZG93bnJldi54bWxQSwECFAAUAAAACACHTuJAMy8F&#10;njsAAAA5AAAAEAAAAAAAAAABACAAAAAMAQAAZHJzL3NoYXBleG1sLnhtbFBLBQYAAAAABgAGAFsB&#10;AAC2AwAAAAA=&#10;">
                  <v:fill on="f" focussize="0,0"/>
                  <v:stroke on="f"/>
                  <v:imagedata r:id="rId35" o:title=""/>
                  <o:lock v:ext="edit" aspectratio="t"/>
                </v:shape>
                <v:line id="直线 432" o:spid="_x0000_s1026" o:spt="20" style="position:absolute;left:2801;top:214;height:0;width:480;" filled="f" stroked="t" coordsize="21600,21600" o:gfxdata="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QUdG/&#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shape id="任意多边形 433" o:spid="_x0000_s1026" o:spt="100" style="position:absolute;left:3261;top:174;height:80;width:120;" fillcolor="#000000" filled="t" stroked="f" coordsize="120,80" o:gfxdata="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wpcpvQAA&#10;ANwAAAAPAAAAAAAAAAEAIAAAACIAAABkcnMvZG93bnJldi54bWxQSwECFAAUAAAACACHTuJAMy8F&#10;njsAAAA5AAAAEAAAAAAAAAABACAAAAAMAQAAZHJzL3NoYXBleG1sLnhtbFBLBQYAAAAABgAGAFsB&#10;AAC2AwAAAAA=&#10;" path="m0,0l0,80,120,40,0,0xe">
                  <v:fill on="t" focussize="0,0"/>
                  <v:stroke on="f"/>
                  <v:imagedata o:title=""/>
                  <o:lock v:ext="edit" aspectratio="f"/>
                </v:shape>
                <v:line id="直线 434" o:spid="_x0000_s1026" o:spt="20" style="position:absolute;left:2884;top:-469;flip:x;height:0;width:497;" filled="f" stroked="t" coordsize="21600,21600" o:gfxdata="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T7xI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35" o:spid="_x0000_s1026" o:spt="20" style="position:absolute;left:2901;top:-1584;flip:y;height:1115;width:0;" filled="f" stroked="t" coordsize="21600,21600" o:gfxdata="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Z0iP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36" o:spid="_x0000_s1026" o:spt="20" style="position:absolute;left:2901;top:-1584;height:0;width:1704;" filled="f" stroked="t" coordsize="21600,21600" o:gfxdata="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73P1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37" o:spid="_x0000_s1026" o:spt="20" style="position:absolute;left:4655;top:-1584;flip:x;height:0;width:2002;" filled="f" stroked="t" coordsize="21600,21600" o:gfxdata="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PsfG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shape id="任意多边形 438" o:spid="_x0000_s1026" o:spt="100" style="position:absolute;left:4555;top:-1624;height:80;width:120;" fillcolor="#000000" filled="t" stroked="f" coordsize="120,80" o:gfxdata="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bU0&#10;scEAAADcAAAADwAAAAAAAAABACAAAAAiAAAAZHJzL2Rvd25yZXYueG1sUEsBAhQAFAAAAAgAh07i&#10;QDMvBZ47AAAAOQAAABAAAAAAAAAAAQAgAAAAEAEAAGRycy9zaGFwZXhtbC54bWxQSwUGAAAAAAYA&#10;BgBbAQAAugMAAAAA&#10;" path="m120,0l0,40,120,80,120,0xe">
                  <v:fill on="t" focussize="0,0"/>
                  <v:stroke on="f"/>
                  <v:imagedata o:title=""/>
                  <o:lock v:ext="edit" aspectratio="f"/>
                </v:shape>
                <v:line id="直线 439" o:spid="_x0000_s1026" o:spt="20" style="position:absolute;left:3417;top:-443;flip:x;height:334;width:364;" filled="f" stroked="t" coordsize="21600,21600" o:gfxdata="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YkP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40" o:spid="_x0000_s1026" o:spt="20" style="position:absolute;left:3858;top:-469;height:0;width:420;" filled="f" stroked="t" coordsize="21600,21600" o:gfxdata="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6FE0W/&#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rect id="矩形 441" o:spid="_x0000_s1026" o:spt="1" style="position:absolute;left:4373;top:-746;height:912;width:628;" filled="f" stroked="t" coordsize="21600,21600" o:gfxdata="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QZo7G5AAAA3AAA&#10;AA8AAAAAAAAAAQAgAAAAIgAAAGRycy9kb3ducmV2LnhtbFBLAQIUABQAAAAIAIdO4kAzLwWeOwAA&#10;ADkAAAAQAAAAAAAAAAEAIAAAAAgBAABkcnMvc2hhcGV4bWwueG1sUEsFBgAAAAAGAAYAWwEAALID&#10;AAAAAA==&#10;">
                  <v:fill on="f" focussize="0,0"/>
                  <v:stroke color="#000000" joinstyle="miter"/>
                  <v:imagedata o:title=""/>
                  <o:lock v:ext="edit" aspectratio="f"/>
                </v:rect>
                <v:shape id="任意多边形 442" o:spid="_x0000_s1026" o:spt="100" style="position:absolute;left:4258;top:-509;height:80;width:120;" fillcolor="#000000" filled="t" stroked="f" coordsize="120,80" o:gfxdata="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D60&#10;wAAAANwAAAAPAAAAAAAAAAEAIAAAACIAAABkcnMvZG93bnJldi54bWxQSwECFAAUAAAACACHTuJA&#10;My8FnjsAAAA5AAAAEAAAAAAAAAABACAAAAAPAQAAZHJzL3NoYXBleG1sLnhtbFBLBQYAAAAABgAG&#10;AFsBAAC5AwAAAAA=&#10;" path="m0,0l0,80,120,40,0,0xe">
                  <v:fill on="t" focussize="0,0"/>
                  <v:stroke on="f"/>
                  <v:imagedata o:title=""/>
                  <o:lock v:ext="edit" aspectratio="f"/>
                </v:shape>
                <v:line id="直线 443" o:spid="_x0000_s1026" o:spt="20" style="position:absolute;left:5004;top:-448;flip:y;height:2;width:480;" filled="f" stroked="t" coordsize="21600,21600" o:gfxdata="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LSEvtwAAANwAAAAP&#10;AAAAAAAAAAEAIAAAACIAAABkcnMvZG93bnJldi54bWxQSwECFAAUAAAACACHTuJAMy8FnjsAAAA5&#10;AAAAEAAAAAAAAAABACAAAAAGAQAAZHJzL3NoYXBleG1sLnhtbFBLBQYAAAAABgAGAFsBAACwAwAA&#10;AAA=&#10;">
                  <v:fill on="f" focussize="0,0"/>
                  <v:stroke weight="1pt" color="#000000" joinstyle="round"/>
                  <v:imagedata o:title=""/>
                  <o:lock v:ext="edit" aspectratio="f"/>
                </v:line>
                <v:shape id="任意多边形 444" o:spid="_x0000_s1026" o:spt="100" style="position:absolute;left:5463;top:-489;height:80;width:121;" fillcolor="#000000" filled="t" stroked="f" coordsize="121,80" o:gfxdata="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lsC8AAAA&#10;3AAAAA8AAAAAAAAAAQAgAAAAIgAAAGRycy9kb3ducmV2LnhtbFBLAQIUABQAAAAIAIdO4kAzLwWe&#10;OwAAADkAAAAQAAAAAAAAAAEAIAAAAAsBAABkcnMvc2hhcGV4bWwueG1sUEsFBgAAAAAGAAYAWwEA&#10;ALUDAAAAAA==&#10;" path="m0,0l0,80,120,39,0,0xe">
                  <v:fill on="t" focussize="0,0"/>
                  <v:stroke on="f"/>
                  <v:imagedata o:title=""/>
                  <o:lock v:ext="edit" aspectratio="f"/>
                </v:shape>
                <v:line id="直线 445" o:spid="_x0000_s1026" o:spt="20" style="position:absolute;left:6236;top:-463;height:0;width:165;" filled="f" stroked="t" coordsize="21600,21600" o:gfxdata="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pAs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46" o:spid="_x0000_s1026" o:spt="20" style="position:absolute;left:6806;top:-463;flip:x;height:0;width:82;" filled="f" stroked="t" coordsize="21600,21600" o:gfxdata="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79Y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shape id="任意多边形 447" o:spid="_x0000_s1026" o:spt="100" style="position:absolute;left:6868;top:-503;height:80;width:120;" fillcolor="#000000" filled="t" stroked="f" coordsize="120,80" o:gfxdata="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yAH&#10;98EAAADcAAAADwAAAAAAAAABACAAAAAiAAAAZHJzL2Rvd25yZXYueG1sUEsBAhQAFAAAAAgAh07i&#10;QDMvBZ47AAAAOQAAABAAAAAAAAAAAQAgAAAAEAEAAGRycy9zaGFwZXhtbC54bWxQSwUGAAAAAAYA&#10;BgBbAQAAugMAAAAA&#10;" path="m0,0l0,80,120,40,0,0xe">
                  <v:fill on="t" focussize="0,0"/>
                  <v:stroke on="f"/>
                  <v:imagedata o:title=""/>
                  <o:lock v:ext="edit" aspectratio="f"/>
                </v:shape>
                <v:line id="直线 448" o:spid="_x0000_s1026" o:spt="20" style="position:absolute;left:6326;top:-463;height:0;width:529;" filled="f" stroked="t" coordsize="21600,21600" o:gfxdata="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rXbbi8AAAA&#10;3AAAAA8AAAAAAAAAAQAgAAAAIgAAAGRycy9kb3ducmV2LnhtbFBLAQIUABQAAAAIAIdO4kAzLwWe&#10;OwAAADkAAAAQAAAAAAAAAAEAIAAAAAsBAABkcnMvc2hhcGV4bWwueG1sUEsFBgAAAAAGAAYAWwEA&#10;ALUDAAAAAA==&#10;">
                  <v:fill on="f" focussize="0,0"/>
                  <v:stroke color="#000000" joinstyle="round" dashstyle="dot"/>
                  <v:imagedata o:title=""/>
                  <o:lock v:ext="edit" aspectratio="f"/>
                </v:line>
                <v:line id="直线 449" o:spid="_x0000_s1026" o:spt="20" style="position:absolute;left:8642;top:-403;height:0;width:199;" filled="f" stroked="t" coordsize="21600,21600" o:gfxdata="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BRr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450" o:spid="_x0000_s1026" o:spt="20" style="position:absolute;left:8841;top:-1796;flip:y;height:1393;width:0;" filled="f" stroked="t" coordsize="21600,21600" o:gfxdata="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DMXe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51" o:spid="_x0000_s1026" o:spt="20" style="position:absolute;left:7171;top:-1796;flip:x;height:0;width:1670;" filled="f" stroked="t" coordsize="21600,21600" o:gfxdata="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lWy0ptwAAANwAAAAP&#10;AAAAAAAAAAEAIAAAACIAAABkcnMvZG93bnJldi54bWxQSwECFAAUAAAACACHTuJAMy8FnjsAAAA5&#10;AAAAEAAAAAAAAAABACAAAAAGAQAAZHJzL3NoYXBleG1sLnhtbFBLBQYAAAAABgAGAFsBAACwAwAA&#10;AAA=&#10;">
                  <v:fill on="f" focussize="0,0"/>
                  <v:stroke weight="1pt" color="#000000" joinstyle="round"/>
                  <v:imagedata o:title=""/>
                  <o:lock v:ext="edit" aspectratio="f"/>
                </v:line>
                <v:shape id="任意多边形 452" o:spid="_x0000_s1026" o:spt="100" style="position:absolute;left:7071;top:-1836;height:80;width:120;" fillcolor="#000000" filled="t" stroked="f" coordsize="120,80" o:gfxdata="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Iahp&#10;wAAAANwAAAAPAAAAAAAAAAEAIAAAACIAAABkcnMvZG93bnJldi54bWxQSwECFAAUAAAACACHTuJA&#10;My8FnjsAAAA5AAAAEAAAAAAAAAABACAAAAAPAQAAZHJzL3NoYXBleG1sLnhtbFBLBQYAAAAABgAG&#10;AFsBAAC5AwAAAAA=&#10;" path="m120,0l0,40,120,80,120,0xe">
                  <v:fill on="t" focussize="0,0"/>
                  <v:stroke on="f"/>
                  <v:imagedata o:title=""/>
                  <o:lock v:ext="edit" aspectratio="f"/>
                </v:shape>
                <v:line id="直线 453" o:spid="_x0000_s1026" o:spt="20" style="position:absolute;left:7174;top:-1250;flip:x y;height:4;width:627;" filled="f" stroked="t" coordsize="21600,21600" o:gfxdata="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fQN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shape id="任意多边形 454" o:spid="_x0000_s1026" o:spt="100" style="position:absolute;left:7074;top:-1291;height:80;width:121;" fillcolor="#000000" filled="t" stroked="f" coordsize="121,80" o:gfxdata="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XH28AAAA&#10;3AAAAA8AAAAAAAAAAQAgAAAAIgAAAGRycy9kb3ducmV2LnhtbFBLAQIUABQAAAAIAIdO4kAzLwWe&#10;OwAAADkAAAAQAAAAAAAAAAEAIAAAAAsBAABkcnMvc2hhcGV4bWwueG1sUEsFBgAAAAAGAAYAWwEA&#10;ALUDAAAAAA==&#10;" path="m120,0l0,39,120,80,120,0xe">
                  <v:fill on="t" focussize="0,0"/>
                  <v:stroke on="f"/>
                  <v:imagedata o:title=""/>
                  <o:lock v:ext="edit" aspectratio="f"/>
                </v:shape>
                <v:line id="直线 455" o:spid="_x0000_s1026" o:spt="20" style="position:absolute;left:7636;top:-433;height:0;width:261;" filled="f" stroked="t" coordsize="21600,21600" o:gfxdata="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VH7L2/&#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shape id="任意多边形 456" o:spid="_x0000_s1026" o:spt="100" style="position:absolute;left:7877;top:-473;height:80;width:120;" fillcolor="#000000" filled="t" stroked="f" coordsize="120,80" o:gfxdata="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qVV&#10;PsEAAADcAAAADwAAAAAAAAABACAAAAAiAAAAZHJzL2Rvd25yZXYueG1sUEsBAhQAFAAAAAgAh07i&#10;QDMvBZ47AAAAOQAAABAAAAAAAAAAAQAgAAAAEAEAAGRycy9zaGFwZXhtbC54bWxQSwUGAAAAAAYA&#10;BgBbAQAAugMAAAAA&#10;" path="m0,0l0,80,120,40,0,0xe">
                  <v:fill on="t" focussize="0,0"/>
                  <v:stroke on="f"/>
                  <v:imagedata o:title=""/>
                  <o:lock v:ext="edit" aspectratio="f"/>
                </v:shape>
                <v:line id="直线 457" o:spid="_x0000_s1026" o:spt="20" style="position:absolute;left:7801;top:-1251;height:818;width:0;" filled="f" stroked="t" coordsize="21600,21600" o:gfxdata="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azt+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458" o:spid="_x0000_s1026" o:spt="20" style="position:absolute;left:3021;top:211;height:1240;width:0;" filled="f" stroked="t" coordsize="21600,21600" o:gfxdata="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En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矩形 459" o:spid="_x0000_s1026" o:spt="1" style="position:absolute;left:4423;top:951;height:675;width:563;" filled="f" stroked="t" coordsize="21600,21600" o:gfxdata="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X/OOL4A&#10;AADcAAAADwAAAAAAAAABACAAAAAiAAAAZHJzL2Rvd25yZXYueG1sUEsBAhQAFAAAAAgAh07iQDMv&#10;BZ47AAAAOQAAABAAAAAAAAAAAQAgAAAADQEAAGRycy9zaGFwZXhtbC54bWxQSwUGAAAAAAYABgBb&#10;AQAAtwMAAAAA&#10;">
                  <v:fill on="f" focussize="0,0"/>
                  <v:stroke color="#000000" joinstyle="miter"/>
                  <v:imagedata o:title=""/>
                  <o:lock v:ext="edit" aspectratio="f"/>
                </v:rect>
                <v:line id="直线 460" o:spid="_x0000_s1026" o:spt="20" style="position:absolute;left:3021;top:1451;height:3;width:1420;" filled="f" stroked="t" coordsize="21600,21600" o:gfxdata="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ZhKZ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矩形 461" o:spid="_x0000_s1026" o:spt="1" style="position:absolute;left:5614;top:809;height:792;width:427;" filled="f" stroked="t" coordsize="21600,21600" o:gfxdata="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rP/R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462" o:spid="_x0000_s1026" o:spt="20" style="position:absolute;left:4986;top:1414;height:0;width:628;" filled="f" stroked="t" coordsize="21600,21600" o:gfxdata="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yGH+/&#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463" o:spid="_x0000_s1026" o:spt="20" style="position:absolute;left:6041;top:1174;height:1;width:714;" filled="f" stroked="t" coordsize="21600,21600" o:gfxdata="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8AQYy5AAAA3A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shape id="任意多边形 464" o:spid="_x0000_s1026" o:spt="100" style="position:absolute;left:6734;top:1134;height:80;width:121;" fillcolor="#000000" filled="t" stroked="f" coordsize="121,80" o:gfxdata="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zyqC8AAAA&#10;3AAAAA8AAAAAAAAAAQAgAAAAIgAAAGRycy9kb3ducmV2LnhtbFBLAQIUABQAAAAIAIdO4kAzLwWe&#10;OwAAADkAAAAQAAAAAAAAAAEAIAAAAAsBAABkcnMvc2hhcGV4bWwueG1sUEsFBgAAAAAGAAYAWwEA&#10;ALUDAAAAAA==&#10;" path="m0,0l0,80,120,40,0,0xe">
                  <v:fill on="t" focussize="0,0"/>
                  <v:stroke on="f"/>
                  <v:imagedata o:title=""/>
                  <o:lock v:ext="edit" aspectratio="f"/>
                </v:shape>
                <v:line id="直线 465" o:spid="_x0000_s1026" o:spt="20" style="position:absolute;left:5241;top:1071;flip:x;height:0;width:373;" filled="f" stroked="t" coordsize="21600,21600" o:gfxdata="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og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66" o:spid="_x0000_s1026" o:spt="20" style="position:absolute;left:5261;top:-469;flip:y;height:1540;width:0;" filled="f" stroked="t" coordsize="21600,21600" o:gfxdata="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vU0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67" o:spid="_x0000_s1026" o:spt="20" style="position:absolute;left:4175;top:-49;flip:x;height:0;width:98;" filled="f" stroked="t" coordsize="21600,21600" o:gfxdata="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6N7TL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任意多边形 468" o:spid="_x0000_s1026" o:spt="100" style="position:absolute;left:4253;top:-89;height:80;width:120;" fillcolor="#000000" filled="t" stroked="f" coordsize="120,80" o:gfxdata="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2f4M&#10;wAAAANwAAAAPAAAAAAAAAAEAIAAAACIAAABkcnMvZG93bnJldi54bWxQSwECFAAUAAAACACHTuJA&#10;My8FnjsAAAA5AAAAEAAAAAAAAAABACAAAAAPAQAAZHJzL3NoYXBleG1sLnhtbFBLBQYAAAAABgAG&#10;AFsBAAC5AwAAAAA=&#10;" path="m0,0l0,80,120,40,0,0xe">
                  <v:fill on="t" focussize="0,0"/>
                  <v:stroke on="f"/>
                  <v:imagedata o:title=""/>
                  <o:lock v:ext="edit" aspectratio="f"/>
                </v:shape>
                <v:line id="直线 469" o:spid="_x0000_s1026" o:spt="20" style="position:absolute;left:4181;top:-49;height:540;width:0;" filled="f" stroked="t" coordsize="21600,21600" o:gfxdata="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z0Gt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470" o:spid="_x0000_s1026" o:spt="20" style="position:absolute;left:4191;top:474;flip:y;height:9;width:4790;" filled="f" stroked="t" coordsize="21600,21600" o:gfxdata="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4ZLG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71" o:spid="_x0000_s1026" o:spt="20" style="position:absolute;left:7732;top:-70;flip:y;height:546;width:0;" filled="f" stroked="t" coordsize="21600,21600" o:gfxdata="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hnfa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472" o:spid="_x0000_s1026" o:spt="20" style="position:absolute;left:7732;top:-70;height:0;width:165;" filled="f" stroked="t" coordsize="21600,21600" o:gfxdata="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jroEb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任意多边形 473" o:spid="_x0000_s1026" o:spt="100" style="position:absolute;left:7877;top:-110;height:80;width:120;" fillcolor="#000000" filled="t" stroked="f" coordsize="120,80" o:gfxdata="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ey2zvQAA&#10;ANwAAAAPAAAAAAAAAAEAIAAAACIAAABkcnMvZG93bnJldi54bWxQSwECFAAUAAAACACHTuJAMy8F&#10;njsAAAA5AAAAEAAAAAAAAAABACAAAAAMAQAAZHJzL3NoYXBleG1sLnhtbFBLBQYAAAAABgAGAFsB&#10;AAC2AwAAAAA=&#10;" path="m0,0l0,80,120,40,0,0xe">
                  <v:fill on="t" focussize="0,0"/>
                  <v:stroke on="f"/>
                  <v:imagedata o:title=""/>
                  <o:lock v:ext="edit" aspectratio="f"/>
                </v:shape>
                <v:line id="直线 474" o:spid="_x0000_s1026" o:spt="20" style="position:absolute;left:5399;top:-70;flip:y;height:546;width:0;" filled="f" stroked="t" coordsize="21600,21600" o:gfxdata="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vYG0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75" o:spid="_x0000_s1026" o:spt="20" style="position:absolute;left:5399;top:-70;height:0;width:82;" filled="f" stroked="t" coordsize="21600,21600" o:gfxdata="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SwpH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shape id="任意多边形 476" o:spid="_x0000_s1026" o:spt="100" style="position:absolute;left:5461;top:-110;height:80;width:120;" fillcolor="#000000" filled="t" stroked="f" coordsize="120,80" o:gfxdata="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bPE&#10;wAAAANwAAAAPAAAAAAAAAAEAIAAAACIAAABkcnMvZG93bnJldi54bWxQSwECFAAUAAAACACHTuJA&#10;My8FnjsAAAA5AAAAEAAAAAAAAAABACAAAAAPAQAAZHJzL3NoYXBleG1sLnhtbFBLBQYAAAAABgAG&#10;AFsBAAC5AwAAAAA=&#10;" path="m0,0l0,80,120,40,0,0xe">
                  <v:fill on="t" focussize="0,0"/>
                  <v:stroke on="f"/>
                  <v:imagedata o:title=""/>
                  <o:lock v:ext="edit" aspectratio="f"/>
                </v:shape>
                <v:line id="直线 477" o:spid="_x0000_s1026" o:spt="20" style="position:absolute;left:6806;top:-9;flip:y;height:485;width:0;" filled="f" stroked="t" coordsize="21600,21600" o:gfxdata="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KBpU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478" o:spid="_x0000_s1026" o:spt="20" style="position:absolute;left:6806;top:-9;height:0;width:82;" filled="f" stroked="t" coordsize="21600,21600" o:gfxdata="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ikjO/&#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shape id="任意多边形 479" o:spid="_x0000_s1026" o:spt="100" style="position:absolute;left:6868;top:-49;height:80;width:120;" fillcolor="#000000" filled="t" stroked="f" coordsize="120,80" o:gfxdata="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t4Q&#10;XMEAAADcAAAADwAAAAAAAAABACAAAAAiAAAAZHJzL2Rvd25yZXYueG1sUEsBAhQAFAAAAAgAh07i&#10;QDMvBZ47AAAAOQAAABAAAAAAAAAAAQAgAAAAEAEAAGRycy9zaGFwZXhtbC54bWxQSwUGAAAAAAYA&#10;BgBbAQAAugMAAAAA&#10;" path="m0,0l0,80,120,40,0,0xe">
                  <v:fill on="t" focussize="0,0"/>
                  <v:stroke on="f"/>
                  <v:imagedata o:title=""/>
                  <o:lock v:ext="edit" aspectratio="f"/>
                </v:shape>
                <v:line id="直线 480" o:spid="_x0000_s1026" o:spt="20" style="position:absolute;left:3629;top:545;flip:y;height:294;width:0;" filled="f" stroked="t" coordsize="21600,21600" o:gfxdata="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SVHL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任意多边形 481" o:spid="_x0000_s1026" o:spt="100" style="position:absolute;left:3589;top:445;height:120;width:80;" fillcolor="#000000" filled="t" stroked="f" coordsize="80,120" o:gfxdata="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AwrG8AAAA&#10;3AAAAA8AAAAAAAAAAQAgAAAAIgAAAGRycy9kb3ducmV2LnhtbFBLAQIUABQAAAAIAIdO4kAzLwWe&#10;OwAAADkAAAAQAAAAAAAAAAEAIAAAAAsBAABkcnMvc2hhcGV4bWwueG1sUEsFBgAAAAAGAAYAWwEA&#10;ALUDAAAAAA==&#10;" path="m40,0l0,120,80,120,40,0xe">
                  <v:fill on="t" focussize="0,0"/>
                  <v:stroke on="f"/>
                  <v:imagedata o:title=""/>
                  <o:lock v:ext="edit" aspectratio="f"/>
                </v:shape>
                <v:shape id="图片 482" o:spid="_x0000_s1026" o:spt="75" alt="" type="#_x0000_t75" style="position:absolute;left:3393;top:137;height:121;width:119;" filled="f" o:preferrelative="t" stroked="f" coordsize="21600,21600" o:gfxdata="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O0Ei/&#10;AAAA3AAAAA8AAAAAAAAAAQAgAAAAIgAAAGRycy9kb3ducmV2LnhtbFBLAQIUABQAAAAIAIdO4kAz&#10;LwWeOwAAADkAAAAQAAAAAAAAAAEAIAAAAA4BAABkcnMvc2hhcGV4bWwueG1sUEsFBgAAAAAGAAYA&#10;WwEAALgDAAAAAA==&#10;">
                  <v:fill on="f" focussize="0,0"/>
                  <v:stroke on="f"/>
                  <v:imagedata r:id="rId35" o:title=""/>
                  <o:lock v:ext="edit" aspectratio="t"/>
                </v:shape>
                <v:shape id="图片 483" o:spid="_x0000_s1026" o:spt="75" alt="" type="#_x0000_t75" style="position:absolute;left:3773;top:-523;height:121;width:119;" filled="f" o:preferrelative="t" stroked="f" coordsize="21600,21600" o:gfxdata="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H3BLsAAADc&#10;AAAADwAAAAAAAAABACAAAAAiAAAAZHJzL2Rvd25yZXYueG1sUEsBAhQAFAAAAAgAh07iQDMvBZ47&#10;AAAAOQAAABAAAAAAAAAAAQAgAAAACgEAAGRycy9zaGFwZXhtbC54bWxQSwUGAAAAAAYABgBbAQAA&#10;tAMAAAAA&#10;">
                  <v:fill on="f" focussize="0,0"/>
                  <v:stroke on="f"/>
                  <v:imagedata r:id="rId36" o:title=""/>
                  <o:lock v:ext="edit" aspectratio="t"/>
                </v:shape>
                <v:shape id="任意多边形 484" o:spid="_x0000_s1026" o:spt="100" style="position:absolute;left:5224;top:-483;height:57;width:57;" fillcolor="#303030" filled="t" stroked="f" coordsize="57,57" o:gfxdata="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khzC/&#10;AAAA3AAAAA8AAAAAAAAAAQAgAAAAIgAAAGRycy9kb3ducmV2LnhtbFBLAQIUABQAAAAIAIdO4kAz&#10;LwWeOwAAADkAAAAQAAAAAAAAAAEAIAAAAA4BAABkcnMvc2hhcGV4bWwueG1sUEsFBgAAAAAGAAYA&#10;WwEAALgDAAAAAA==&#10;" path="m29,0l17,2,8,8,2,17,0,29,2,40,8,49,17,55,29,57,40,55,49,49,55,40,57,29,55,17,49,8,40,2,29,0xe">
                  <v:fill on="t" focussize="0,0"/>
                  <v:stroke on="f"/>
                  <v:imagedata o:title=""/>
                  <o:lock v:ext="edit" aspectratio="f"/>
                </v:shape>
                <v:shape id="任意多边形 485" o:spid="_x0000_s1026" o:spt="100" style="position:absolute;left:5224;top:-483;height:57;width:57;" filled="f" stroked="t" coordsize="57,57" o:gfxdata="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5P5i/&#10;AAAA3AAAAA8AAAAAAAAAAQAgAAAAIgAAAGRycy9kb3ducmV2LnhtbFBLAQIUABQAAAAIAIdO4kAz&#10;LwWeOwAAADkAAAAQAAAAAAAAAAEAIAAAAA4BAABkcnMvc2hhcGV4bWwueG1sUEsFBgAAAAAGAAYA&#10;WwEAALgDAAAAAA==&#10;" path="m29,0l17,2,8,8,2,17,0,29,2,40,8,49,17,55,29,57,40,55,49,49,55,40,57,29,55,17,49,8,40,2,29,0xe">
                  <v:fill on="f" focussize="0,0"/>
                  <v:stroke color="#000000" joinstyle="round"/>
                  <v:imagedata o:title=""/>
                  <o:lock v:ext="edit" aspectratio="f"/>
                </v:shape>
                <v:shape id="任意多边形 486" o:spid="_x0000_s1026" o:spt="100" style="position:absolute;left:6761;top:454;height:57;width:57;" fillcolor="#303030" filled="t" stroked="f" coordsize="57,57" o:gfxdata="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66vNy/&#10;AAAA3AAAAA8AAAAAAAAAAQAgAAAAIgAAAGRycy9kb3ducmV2LnhtbFBLAQIUABQAAAAIAIdO4kAz&#10;LwWeOwAAADkAAAAQAAAAAAAAAAEAIAAAAA4BAABkcnMvc2hhcGV4bWwueG1sUEsFBgAAAAAGAAYA&#10;WwEAALgDAAAAAA==&#10;" path="m29,0l17,2,8,8,2,17,0,29,2,40,8,49,17,55,29,57,40,55,49,49,55,40,57,29,55,17,49,8,40,2,29,0xe">
                  <v:fill on="t" focussize="0,0"/>
                  <v:stroke on="f"/>
                  <v:imagedata o:title=""/>
                  <o:lock v:ext="edit" aspectratio="f"/>
                </v:shape>
                <v:shape id="任意多边形 487" o:spid="_x0000_s1026" o:spt="100" style="position:absolute;left:6761;top:454;height:57;width:57;" filled="f" stroked="t" coordsize="57,57" o:gfxdata="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cAne/&#10;AAAA3AAAAA8AAAAAAAAAAQAgAAAAIgAAAGRycy9kb3ducmV2LnhtbFBLAQIUABQAAAAIAIdO4kAz&#10;LwWeOwAAADkAAAAQAAAAAAAAAAEAIAAAAA4BAABkcnMvc2hhcGV4bWwueG1sUEsFBgAAAAAGAAYA&#10;WwEAALgDAAAAAA==&#10;" path="m29,0l17,2,8,8,2,17,0,29,2,40,8,49,17,55,29,57,40,55,49,49,55,40,57,29,55,17,49,8,40,2,29,0xe">
                  <v:fill on="f" focussize="0,0"/>
                  <v:stroke color="#000000" joinstyle="round"/>
                  <v:imagedata o:title=""/>
                  <o:lock v:ext="edit" aspectratio="f"/>
                </v:shape>
                <v:shape id="任意多边形 488" o:spid="_x0000_s1026" o:spt="100" style="position:absolute;left:5381;top:454;height:57;width:57;" fillcolor="#303030" filled="t" stroked="f" coordsize="57,57" o:gfxdata="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4fgTO/&#10;AAAA3AAAAA8AAAAAAAAAAQAgAAAAIgAAAGRycy9kb3ducmV2LnhtbFBLAQIUABQAAAAIAIdO4kAz&#10;LwWeOwAAADkAAAAQAAAAAAAAAAEAIAAAAA4BAABkcnMvc2hhcGV4bWwueG1sUEsFBgAAAAAGAAYA&#10;WwEAALgDAAAAAA==&#10;" path="m29,0l17,2,8,8,2,17,0,29,2,40,8,49,17,55,29,57,40,55,49,49,55,40,57,29,55,17,49,8,40,2,29,0xe">
                  <v:fill on="t" focussize="0,0"/>
                  <v:stroke on="f"/>
                  <v:imagedata o:title=""/>
                  <o:lock v:ext="edit" aspectratio="f"/>
                </v:shape>
                <v:shape id="任意多边形 489" o:spid="_x0000_s1026" o:spt="100" style="position:absolute;left:5381;top:454;height:57;width:57;" filled="f" stroked="t" coordsize="57,57" o:gfxdata="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COZu/&#10;AAAA3AAAAA8AAAAAAAAAAQAgAAAAIgAAAGRycy9kb3ducmV2LnhtbFBLAQIUABQAAAAIAIdO4kAz&#10;LwWeOwAAADkAAAAQAAAAAAAAAAEAIAAAAA4BAABkcnMvc2hhcGV4bWwueG1sUEsFBgAAAAAGAAYA&#10;WwEAALgDAAAAAA==&#10;" path="m29,0l17,2,8,8,2,17,0,29,2,40,8,49,17,55,29,57,40,55,49,49,55,40,57,29,55,17,49,8,40,2,29,0xe">
                  <v:fill on="f" focussize="0,0"/>
                  <v:stroke color="#000000" joinstyle="round"/>
                  <v:imagedata o:title=""/>
                  <o:lock v:ext="edit" aspectratio="f"/>
                </v:shape>
                <v:shape id="任意多边形 490" o:spid="_x0000_s1026" o:spt="100" style="position:absolute;left:2984;top:177;height:57;width:57;" fillcolor="#303030" filled="t" stroked="f" coordsize="57,57" o:gfxdata="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But+/&#10;AAAA3AAAAA8AAAAAAAAAAQAgAAAAIgAAAGRycy9kb3ducmV2LnhtbFBLAQIUABQAAAAIAIdO4kAz&#10;LwWeOwAAADkAAAAQAAAAAAAAAAEAIAAAAA4BAABkcnMvc2hhcGV4bWwueG1sUEsFBgAAAAAGAAYA&#10;WwEAALgDAAAAAA==&#10;" path="m29,0l17,2,8,8,2,17,0,29,2,40,8,49,17,55,29,57,40,55,49,49,55,40,57,29,55,17,49,8,40,2,29,0xe">
                  <v:fill on="t" focussize="0,0"/>
                  <v:stroke on="f"/>
                  <v:imagedata o:title=""/>
                  <o:lock v:ext="edit" aspectratio="f"/>
                </v:shape>
                <v:shape id="任意多边形 491" o:spid="_x0000_s1026" o:spt="100" style="position:absolute;left:2984;top:177;height:57;width:57;" filled="f" stroked="t" coordsize="57,57" o:gfxdata="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REIcrsAAADc&#10;AAAADwAAAAAAAAABACAAAAAiAAAAZHJzL2Rvd25yZXYueG1sUEsBAhQAFAAAAAgAh07iQDMvBZ47&#10;AAAAOQAAABAAAAAAAAAAAQAgAAAACgEAAGRycy9zaGFwZXhtbC54bWxQSwUGAAAAAAYABgBbAQAA&#10;tAMAAAAA&#10;" path="m29,0l17,2,8,8,2,17,0,29,2,40,8,49,17,55,29,57,40,55,49,49,55,40,57,29,55,17,49,8,40,2,29,0xe">
                  <v:fill on="f" focussize="0,0"/>
                  <v:stroke color="#000000" joinstyle="round"/>
                  <v:imagedata o:title=""/>
                  <o:lock v:ext="edit" aspectratio="f"/>
                </v:shape>
                <v:shape id="任意多边形 492" o:spid="_x0000_s1026" o:spt="100" style="position:absolute;left:7701;top:454;height:57;width:57;" fillcolor="#303030" filled="t" stroked="f" coordsize="57,57" o:gfxdata="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Uos2vQAA&#10;ANwAAAAPAAAAAAAAAAEAIAAAACIAAABkcnMvZG93bnJldi54bWxQSwECFAAUAAAACACHTuJAMy8F&#10;njsAAAA5AAAAEAAAAAAAAAABACAAAAAMAQAAZHJzL3NoYXBleG1sLnhtbFBLBQYAAAAABgAGAFsB&#10;AAC2AwAAAAA=&#10;" path="m29,0l17,2,8,8,2,17,0,29,2,40,8,49,17,55,29,57,40,55,49,49,55,40,57,29,55,17,49,8,40,2,29,0xe">
                  <v:fill on="t" focussize="0,0"/>
                  <v:stroke on="f"/>
                  <v:imagedata o:title=""/>
                  <o:lock v:ext="edit" aspectratio="f"/>
                </v:shape>
                <v:shape id="任意多边形 493" o:spid="_x0000_s1026" o:spt="100" style="position:absolute;left:7701;top:454;height:57;width:57;" filled="f" stroked="t" coordsize="57,57" o:gfxdata="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Mnm68AAAA&#10;3AAAAA8AAAAAAAAAAQAgAAAAIgAAAGRycy9kb3ducmV2LnhtbFBLAQIUABQAAAAIAIdO4kAzLwWe&#10;OwAAADkAAAAQAAAAAAAAAAEAIAAAAAsBAABkcnMvc2hhcGV4bWwueG1sUEsFBgAAAAAGAAYAWwEA&#10;ALUDAAAAAA==&#10;" path="m29,0l17,2,8,8,2,17,0,29,2,40,8,49,17,55,29,57,40,55,49,49,55,40,57,29,55,17,49,8,40,2,29,0xe">
                  <v:fill on="f" focussize="0,0"/>
                  <v:stroke color="#000000" joinstyle="round"/>
                  <v:imagedata o:title=""/>
                  <o:lock v:ext="edit" aspectratio="f"/>
                </v:shape>
                <v:shape id="文本框 494" o:spid="_x0000_s1026" o:spt="202" type="#_x0000_t202" style="position:absolute;left:3124;top:-682;height:224;width:587;" filled="f" stroked="f" coordsize="21600,21600" o:gfxdata="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ocxA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465"/>
                          </w:tabs>
                          <w:spacing w:before="0" w:line="223" w:lineRule="exact"/>
                          <w:ind w:left="0" w:right="0" w:firstLine="0"/>
                          <w:jc w:val="left"/>
                          <w:rPr>
                            <w:rFonts w:ascii="Times New Roman"/>
                            <w:sz w:val="20"/>
                          </w:rPr>
                        </w:pPr>
                        <w:r>
                          <w:rPr>
                            <w:rFonts w:ascii="Times New Roman"/>
                            <w:sz w:val="20"/>
                          </w:rPr>
                          <w:t>1</w:t>
                        </w:r>
                        <w:r>
                          <w:rPr>
                            <w:rFonts w:ascii="Times New Roman"/>
                            <w:sz w:val="20"/>
                          </w:rPr>
                          <w:tab/>
                        </w:r>
                        <w:r>
                          <w:rPr>
                            <w:rFonts w:ascii="Times New Roman"/>
                            <w:sz w:val="20"/>
                          </w:rPr>
                          <w:t>3</w:t>
                        </w:r>
                      </w:p>
                    </w:txbxContent>
                  </v:textbox>
                </v:shape>
                <v:shape id="文本框 495" o:spid="_x0000_s1026" o:spt="202" type="#_x0000_t202" style="position:absolute;left:4464;top:-578;height:202;width:378;" filled="f" stroked="f" coordsize="21600,21600" o:gfxdata="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5Vr3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1" w:lineRule="exact"/>
                          <w:ind w:left="0" w:right="0" w:firstLine="0"/>
                          <w:jc w:val="left"/>
                          <w:rPr>
                            <w:rFonts w:ascii="Times New Roman"/>
                            <w:sz w:val="18"/>
                          </w:rPr>
                        </w:pPr>
                        <w:r>
                          <w:rPr>
                            <w:rFonts w:ascii="Times New Roman"/>
                            <w:sz w:val="18"/>
                          </w:rPr>
                          <w:t>D Q</w:t>
                        </w:r>
                      </w:p>
                    </w:txbxContent>
                  </v:textbox>
                </v:shape>
                <v:shape id="文本框 496" o:spid="_x0000_s1026" o:spt="202" type="#_x0000_t202" style="position:absolute;left:3124;top:-43;height:224;width:121;" filled="f" stroked="f" coordsize="21600,21600" o:gfxdata="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ZCu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23" w:lineRule="exact"/>
                          <w:ind w:left="0" w:right="0" w:firstLine="0"/>
                          <w:jc w:val="left"/>
                          <w:rPr>
                            <w:rFonts w:ascii="Times New Roman"/>
                            <w:sz w:val="20"/>
                          </w:rPr>
                        </w:pPr>
                        <w:r>
                          <w:rPr>
                            <w:rFonts w:ascii="Times New Roman"/>
                            <w:w w:val="100"/>
                            <w:sz w:val="20"/>
                          </w:rPr>
                          <w:t>2</w:t>
                        </w:r>
                      </w:p>
                    </w:txbxContent>
                  </v:textbox>
                </v:shape>
                <v:shape id="文本框 497" o:spid="_x0000_s1026" o:spt="202" type="#_x0000_t202" style="position:absolute;left:4464;top:-93;height:202;width:132;" filled="f" stroked="f" coordsize="21600,21600" o:gfxdata="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7wkp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1" w:lineRule="exact"/>
                          <w:ind w:left="0" w:right="0" w:firstLine="0"/>
                          <w:jc w:val="left"/>
                          <w:rPr>
                            <w:rFonts w:ascii="Times New Roman"/>
                            <w:sz w:val="18"/>
                          </w:rPr>
                        </w:pPr>
                        <w:r>
                          <w:rPr>
                            <w:rFonts w:ascii="Times New Roman"/>
                            <w:w w:val="101"/>
                            <w:sz w:val="18"/>
                          </w:rPr>
                          <w:t>T</w:t>
                        </w:r>
                      </w:p>
                    </w:txbxContent>
                  </v:textbox>
                </v:shape>
                <v:shape id="文本框 498" o:spid="_x0000_s1026" o:spt="202" type="#_x0000_t202" style="position:absolute;left:3465;top:954;height:183;width:385;" filled="f" stroked="f" coordsize="21600,21600" o:gfxdata="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G8Nw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82" w:lineRule="exact"/>
                          <w:ind w:left="0" w:right="0" w:firstLine="0"/>
                          <w:jc w:val="left"/>
                          <w:rPr>
                            <w:sz w:val="18"/>
                          </w:rPr>
                        </w:pPr>
                        <w:r>
                          <w:rPr>
                            <w:sz w:val="18"/>
                          </w:rPr>
                          <w:t>同步</w:t>
                        </w:r>
                      </w:p>
                    </w:txbxContent>
                  </v:textbox>
                </v:shape>
                <v:shape id="文本框 499" o:spid="_x0000_s1026" o:spt="202" type="#_x0000_t202" style="position:absolute;left:4459;top:1020;height:519;width:378;" filled="f" stroked="f" coordsize="21600,21600" o:gfxdata="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uqXW/&#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1" w:lineRule="exact"/>
                          <w:ind w:left="0" w:right="0" w:firstLine="0"/>
                          <w:jc w:val="left"/>
                          <w:rPr>
                            <w:rFonts w:ascii="Times New Roman"/>
                            <w:sz w:val="18"/>
                          </w:rPr>
                        </w:pPr>
                        <w:r>
                          <w:rPr>
                            <w:rFonts w:ascii="Times New Roman"/>
                            <w:w w:val="101"/>
                            <w:sz w:val="18"/>
                          </w:rPr>
                          <w:t>T</w:t>
                        </w:r>
                      </w:p>
                      <w:p>
                        <w:pPr>
                          <w:spacing w:before="110"/>
                          <w:ind w:left="0" w:right="0" w:firstLine="0"/>
                          <w:jc w:val="left"/>
                          <w:rPr>
                            <w:rFonts w:ascii="Times New Roman"/>
                            <w:sz w:val="18"/>
                          </w:rPr>
                        </w:pPr>
                        <w:r>
                          <w:rPr>
                            <w:rFonts w:ascii="Times New Roman"/>
                            <w:sz w:val="18"/>
                          </w:rPr>
                          <w:t>D Q</w:t>
                        </w:r>
                      </w:p>
                    </w:txbxContent>
                  </v:textbox>
                </v:shape>
                <v:shape id="文本框 500" o:spid="_x0000_s1026" o:spt="202" type="#_x0000_t202" style="position:absolute;left:6926;top:1098;height:183;width:750;" filled="f" stroked="f" coordsize="21600,21600" o:gfxdata="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iIM7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82" w:lineRule="exact"/>
                          <w:ind w:left="0" w:right="0" w:firstLine="0"/>
                          <w:jc w:val="left"/>
                          <w:rPr>
                            <w:sz w:val="18"/>
                          </w:rPr>
                        </w:pPr>
                        <w:r>
                          <w:rPr>
                            <w:sz w:val="18"/>
                          </w:rPr>
                          <w:t>误码输出</w:t>
                        </w:r>
                      </w:p>
                    </w:txbxContent>
                  </v:textbox>
                </v:shape>
                <v:shape id="文本框 501" o:spid="_x0000_s1026" o:spt="202" type="#_x0000_t202" style="position:absolute;left:5581;top:-746;height:900;width:640;" filled="f" stroked="t" coordsize="21600,21600" o:gfxdata="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LRG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0mm,0mm,0mm">
                    <w:txbxContent>
                      <w:p>
                        <w:pPr>
                          <w:spacing w:before="155"/>
                          <w:ind w:left="85" w:right="0" w:firstLine="0"/>
                          <w:jc w:val="left"/>
                          <w:rPr>
                            <w:rFonts w:ascii="Times New Roman"/>
                            <w:sz w:val="18"/>
                          </w:rPr>
                        </w:pPr>
                        <w:r>
                          <w:rPr>
                            <w:rFonts w:ascii="Times New Roman"/>
                            <w:sz w:val="18"/>
                          </w:rPr>
                          <w:t>D Q</w:t>
                        </w:r>
                      </w:p>
                      <w:p>
                        <w:pPr>
                          <w:spacing w:before="9" w:line="240" w:lineRule="auto"/>
                          <w:rPr>
                            <w:sz w:val="21"/>
                          </w:rPr>
                        </w:pPr>
                      </w:p>
                      <w:p>
                        <w:pPr>
                          <w:spacing w:before="0"/>
                          <w:ind w:left="85" w:right="0" w:firstLine="0"/>
                          <w:jc w:val="left"/>
                          <w:rPr>
                            <w:rFonts w:ascii="Times New Roman"/>
                            <w:sz w:val="18"/>
                          </w:rPr>
                        </w:pPr>
                        <w:r>
                          <w:rPr>
                            <w:rFonts w:ascii="Times New Roman"/>
                            <w:w w:val="101"/>
                            <w:sz w:val="18"/>
                          </w:rPr>
                          <w:t>T</w:t>
                        </w:r>
                      </w:p>
                    </w:txbxContent>
                  </v:textbox>
                </v:shape>
                <v:shape id="文本框 502" o:spid="_x0000_s1026" o:spt="202" type="#_x0000_t202" style="position:absolute;left:6988;top:-746;height:860;width:645;" filled="f" stroked="t" coordsize="21600,21600" o:gfxdata="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edIG/&#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155"/>
                          <w:ind w:left="84" w:right="0" w:firstLine="0"/>
                          <w:jc w:val="left"/>
                          <w:rPr>
                            <w:rFonts w:ascii="Times New Roman"/>
                            <w:sz w:val="18"/>
                          </w:rPr>
                        </w:pPr>
                        <w:r>
                          <w:rPr>
                            <w:rFonts w:ascii="Times New Roman"/>
                            <w:sz w:val="18"/>
                          </w:rPr>
                          <w:t>D Q</w:t>
                        </w:r>
                      </w:p>
                      <w:p>
                        <w:pPr>
                          <w:spacing w:before="9" w:line="240" w:lineRule="auto"/>
                          <w:rPr>
                            <w:sz w:val="21"/>
                          </w:rPr>
                        </w:pPr>
                      </w:p>
                      <w:p>
                        <w:pPr>
                          <w:spacing w:before="0" w:line="205" w:lineRule="exact"/>
                          <w:ind w:left="84" w:right="0" w:firstLine="0"/>
                          <w:jc w:val="left"/>
                          <w:rPr>
                            <w:rFonts w:ascii="Times New Roman"/>
                            <w:sz w:val="18"/>
                          </w:rPr>
                        </w:pPr>
                        <w:r>
                          <w:rPr>
                            <w:rFonts w:ascii="Times New Roman"/>
                            <w:w w:val="101"/>
                            <w:sz w:val="18"/>
                          </w:rPr>
                          <w:t>T</w:t>
                        </w:r>
                      </w:p>
                    </w:txbxContent>
                  </v:textbox>
                </v:shape>
                <v:shape id="文本框 503" o:spid="_x0000_s1026" o:spt="202" type="#_x0000_t202" style="position:absolute;left:7997;top:-686;height:800;width:645;" filled="f" stroked="t" coordsize="21600,21600" o:gfxdata="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X1LwbsAAADc&#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0mm,0mm,0mm">
                    <w:txbxContent>
                      <w:p>
                        <w:pPr>
                          <w:spacing w:before="119" w:line="400" w:lineRule="auto"/>
                          <w:ind w:left="83" w:right="152" w:firstLine="0"/>
                          <w:jc w:val="left"/>
                          <w:rPr>
                            <w:rFonts w:ascii="Times New Roman"/>
                            <w:sz w:val="18"/>
                          </w:rPr>
                        </w:pPr>
                        <w:r>
                          <w:rPr>
                            <w:rFonts w:ascii="Times New Roman"/>
                            <w:sz w:val="18"/>
                          </w:rPr>
                          <w:t>D Q T</w:t>
                        </w:r>
                      </w:p>
                    </w:txbxContent>
                  </v:textbox>
                </v:shape>
              </v:group>
            </w:pict>
          </mc:Fallback>
        </mc:AlternateContent>
      </w:r>
      <w:r>
        <w:rPr>
          <w:sz w:val="18"/>
        </w:rPr>
        <w:t>数据</w:t>
      </w:r>
    </w:p>
    <w:p>
      <w:pPr>
        <w:spacing w:before="0" w:line="237" w:lineRule="exact"/>
        <w:ind w:left="7651" w:right="0" w:firstLine="0"/>
        <w:jc w:val="left"/>
        <w:rPr>
          <w:sz w:val="20"/>
        </w:rPr>
      </w:pPr>
      <w:r>
        <mc:AlternateContent>
          <mc:Choice Requires="wps">
            <w:drawing>
              <wp:anchor distT="0" distB="0" distL="114300" distR="114300" simplePos="0" relativeHeight="251889664" behindDoc="0" locked="0" layoutInCell="1" allowOverlap="1">
                <wp:simplePos x="0" y="0"/>
                <wp:positionH relativeFrom="page">
                  <wp:posOffset>3618230</wp:posOffset>
                </wp:positionH>
                <wp:positionV relativeFrom="paragraph">
                  <wp:posOffset>396875</wp:posOffset>
                </wp:positionV>
                <wp:extent cx="141605" cy="373380"/>
                <wp:effectExtent l="0" t="0" r="0" b="0"/>
                <wp:wrapNone/>
                <wp:docPr id="893" name="文本框 504"/>
                <wp:cNvGraphicFramePr/>
                <a:graphic xmlns:a="http://schemas.openxmlformats.org/drawingml/2006/main">
                  <a:graphicData uri="http://schemas.microsoft.com/office/word/2010/wordprocessingShape">
                    <wps:wsp>
                      <wps:cNvSpPr txBox="1"/>
                      <wps:spPr>
                        <a:xfrm>
                          <a:off x="0" y="0"/>
                          <a:ext cx="141605" cy="373380"/>
                        </a:xfrm>
                        <a:prstGeom prst="rect">
                          <a:avLst/>
                        </a:prstGeom>
                        <a:noFill/>
                        <a:ln>
                          <a:noFill/>
                        </a:ln>
                      </wps:spPr>
                      <wps:txbx>
                        <w:txbxContent>
                          <w:p>
                            <w:pPr>
                              <w:spacing w:before="0" w:line="168" w:lineRule="auto"/>
                              <w:ind w:left="20" w:right="0" w:firstLine="0"/>
                              <w:jc w:val="left"/>
                              <w:rPr>
                                <w:sz w:val="18"/>
                              </w:rPr>
                            </w:pPr>
                            <w:r>
                              <w:rPr>
                                <w:w w:val="101"/>
                                <w:sz w:val="18"/>
                              </w:rPr>
                              <w:t>比较器</w:t>
                            </w:r>
                          </w:p>
                        </w:txbxContent>
                      </wps:txbx>
                      <wps:bodyPr vert="eaVert" lIns="0" tIns="0" rIns="0" bIns="0" upright="1"/>
                    </wps:wsp>
                  </a:graphicData>
                </a:graphic>
              </wp:anchor>
            </w:drawing>
          </mc:Choice>
          <mc:Fallback>
            <w:pict>
              <v:shape id="文本框 504" o:spid="_x0000_s1026" o:spt="202" type="#_x0000_t202" style="position:absolute;left:0pt;margin-left:284.9pt;margin-top:31.25pt;height:29.4pt;width:11.15pt;mso-position-horizontal-relative:page;z-index:251889664;mso-width-relative:page;mso-height-relative:page;" filled="f" stroked="f" coordsize="21600,21600" o:gfxdata="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tYBufXAAAA&#10;CgEAAA8AAAAAAAAAAQAgAAAAIgAAAGRycy9kb3ducmV2LnhtbFBLAQIUABQAAAAIAIdO4kD/fxq4&#10;rAEAADUDAAAOAAAAAAAAAAEAIAAAACYBAABkcnMvZTJvRG9jLnhtbFBLBQYAAAAABgAGAFkBAABE&#10;BQAAAAA=&#10;">
                <v:fill on="f" focussize="0,0"/>
                <v:stroke on="f"/>
                <v:imagedata o:title=""/>
                <o:lock v:ext="edit" aspectratio="f"/>
                <v:textbox inset="0mm,0mm,0mm,0mm" style="layout-flow:vertical-ideographic;">
                  <w:txbxContent>
                    <w:p>
                      <w:pPr>
                        <w:spacing w:before="0" w:line="168" w:lineRule="auto"/>
                        <w:ind w:left="20" w:right="0" w:firstLine="0"/>
                        <w:jc w:val="left"/>
                        <w:rPr>
                          <w:sz w:val="18"/>
                        </w:rPr>
                      </w:pPr>
                      <w:r>
                        <w:rPr>
                          <w:w w:val="101"/>
                          <w:sz w:val="18"/>
                        </w:rPr>
                        <w:t>比较器</w:t>
                      </w:r>
                    </w:p>
                  </w:txbxContent>
                </v:textbox>
              </v:shape>
            </w:pict>
          </mc:Fallback>
        </mc:AlternateContent>
      </w:r>
      <w:r>
        <w:rPr>
          <w:sz w:val="20"/>
        </w:rPr>
        <w:t>时钟</w:t>
      </w:r>
    </w:p>
    <w:p>
      <w:pPr>
        <w:pStyle w:val="6"/>
        <w:rPr>
          <w:sz w:val="20"/>
        </w:rPr>
      </w:pPr>
    </w:p>
    <w:p>
      <w:pPr>
        <w:pStyle w:val="6"/>
        <w:rPr>
          <w:sz w:val="20"/>
        </w:rPr>
      </w:pPr>
    </w:p>
    <w:p>
      <w:pPr>
        <w:pStyle w:val="6"/>
        <w:rPr>
          <w:sz w:val="20"/>
        </w:rPr>
      </w:pPr>
    </w:p>
    <w:p>
      <w:pPr>
        <w:pStyle w:val="6"/>
        <w:rPr>
          <w:sz w:val="20"/>
        </w:rPr>
      </w:pPr>
    </w:p>
    <w:p>
      <w:pPr>
        <w:pStyle w:val="6"/>
        <w:spacing w:before="12"/>
        <w:rPr>
          <w:sz w:val="25"/>
        </w:rPr>
      </w:pPr>
    </w:p>
    <w:p>
      <w:pPr>
        <w:pStyle w:val="6"/>
        <w:spacing w:before="71"/>
        <w:ind w:left="6" w:right="16"/>
        <w:jc w:val="center"/>
      </w:pPr>
      <w:bookmarkStart w:id="79" w:name="图B-1 比特误码检测电路"/>
      <w:bookmarkEnd w:id="79"/>
      <w:r>
        <w:t>图 B-1 比特误码检测电路</w:t>
      </w:r>
    </w:p>
    <w:p>
      <w:pPr>
        <w:pStyle w:val="12"/>
        <w:numPr>
          <w:ilvl w:val="0"/>
          <w:numId w:val="29"/>
        </w:numPr>
        <w:tabs>
          <w:tab w:val="left" w:pos="456"/>
          <w:tab w:val="left" w:pos="457"/>
        </w:tabs>
        <w:spacing w:before="53" w:after="0" w:line="240" w:lineRule="auto"/>
        <w:ind w:left="456" w:right="0" w:hanging="318"/>
        <w:jc w:val="left"/>
        <w:rPr>
          <w:rFonts w:hint="eastAsia" w:ascii="黑体" w:eastAsia="黑体"/>
          <w:sz w:val="21"/>
        </w:rPr>
      </w:pPr>
      <w:bookmarkStart w:id="80" w:name="2  编码错误检测"/>
      <w:bookmarkEnd w:id="80"/>
      <w:bookmarkStart w:id="81" w:name="2  编码错误检测"/>
      <w:bookmarkEnd w:id="81"/>
      <w:r>
        <w:rPr>
          <w:rFonts w:hint="eastAsia" w:ascii="黑体" w:eastAsia="黑体"/>
          <w:sz w:val="21"/>
        </w:rPr>
        <w:t>编码错误检测</w:t>
      </w:r>
    </w:p>
    <w:p>
      <w:pPr>
        <w:pStyle w:val="12"/>
        <w:numPr>
          <w:ilvl w:val="1"/>
          <w:numId w:val="29"/>
        </w:numPr>
        <w:tabs>
          <w:tab w:val="left" w:pos="663"/>
        </w:tabs>
        <w:spacing w:before="48" w:after="0" w:line="240" w:lineRule="auto"/>
        <w:ind w:left="662" w:right="0" w:hanging="313"/>
        <w:jc w:val="left"/>
        <w:rPr>
          <w:sz w:val="21"/>
        </w:rPr>
      </w:pPr>
      <w:r>
        <w:rPr>
          <w:rFonts w:ascii="Times New Roman" w:eastAsia="Times New Roman"/>
          <w:sz w:val="21"/>
        </w:rPr>
        <w:t>AMI</w:t>
      </w:r>
      <w:r>
        <w:rPr>
          <w:rFonts w:ascii="Times New Roman" w:eastAsia="Times New Roman"/>
          <w:spacing w:val="-13"/>
          <w:sz w:val="21"/>
        </w:rPr>
        <w:t xml:space="preserve"> </w:t>
      </w:r>
      <w:r>
        <w:rPr>
          <w:sz w:val="21"/>
        </w:rPr>
        <w:t>码编码误码的检测</w:t>
      </w:r>
    </w:p>
    <w:p>
      <w:pPr>
        <w:pStyle w:val="6"/>
        <w:spacing w:before="11"/>
        <w:rPr>
          <w:sz w:val="26"/>
        </w:rPr>
      </w:pPr>
    </w:p>
    <w:p>
      <w:pPr>
        <w:tabs>
          <w:tab w:val="left" w:pos="2207"/>
        </w:tabs>
        <w:spacing w:before="73" w:line="251" w:lineRule="exact"/>
        <w:ind w:left="0" w:right="130" w:firstLine="0"/>
        <w:jc w:val="center"/>
        <w:rPr>
          <w:sz w:val="20"/>
        </w:rPr>
      </w:pPr>
      <w:r>
        <mc:AlternateContent>
          <mc:Choice Requires="wpg">
            <w:drawing>
              <wp:anchor distT="0" distB="0" distL="114300" distR="114300" simplePos="0" relativeHeight="248542208" behindDoc="1" locked="0" layoutInCell="1" allowOverlap="1">
                <wp:simplePos x="0" y="0"/>
                <wp:positionH relativeFrom="page">
                  <wp:posOffset>2927985</wp:posOffset>
                </wp:positionH>
                <wp:positionV relativeFrom="paragraph">
                  <wp:posOffset>159385</wp:posOffset>
                </wp:positionV>
                <wp:extent cx="2226945" cy="1495425"/>
                <wp:effectExtent l="0" t="0" r="1905" b="9525"/>
                <wp:wrapNone/>
                <wp:docPr id="127" name="组合 505"/>
                <wp:cNvGraphicFramePr/>
                <a:graphic xmlns:a="http://schemas.openxmlformats.org/drawingml/2006/main">
                  <a:graphicData uri="http://schemas.microsoft.com/office/word/2010/wordprocessingGroup">
                    <wpg:wgp>
                      <wpg:cNvGrpSpPr/>
                      <wpg:grpSpPr>
                        <a:xfrm>
                          <a:off x="0" y="0"/>
                          <a:ext cx="2226945" cy="1495425"/>
                          <a:chOff x="4611" y="252"/>
                          <a:chExt cx="3507" cy="2355"/>
                        </a:xfrm>
                      </wpg:grpSpPr>
                      <wps:wsp>
                        <wps:cNvPr id="100" name="直线 506"/>
                        <wps:cNvSpPr/>
                        <wps:spPr>
                          <a:xfrm>
                            <a:off x="4611" y="571"/>
                            <a:ext cx="1470" cy="0"/>
                          </a:xfrm>
                          <a:prstGeom prst="line">
                            <a:avLst/>
                          </a:prstGeom>
                          <a:ln w="9525" cap="flat" cmpd="sng">
                            <a:solidFill>
                              <a:srgbClr val="000000"/>
                            </a:solidFill>
                            <a:prstDash val="solid"/>
                            <a:headEnd type="none" w="med" len="med"/>
                            <a:tailEnd type="none" w="med" len="med"/>
                          </a:ln>
                        </wps:spPr>
                        <wps:bodyPr upright="1"/>
                      </wps:wsp>
                      <wps:wsp>
                        <wps:cNvPr id="101" name="直线 507"/>
                        <wps:cNvSpPr/>
                        <wps:spPr>
                          <a:xfrm flipV="1">
                            <a:off x="5451" y="571"/>
                            <a:ext cx="0" cy="1560"/>
                          </a:xfrm>
                          <a:prstGeom prst="line">
                            <a:avLst/>
                          </a:prstGeom>
                          <a:ln w="9525" cap="flat" cmpd="sng">
                            <a:solidFill>
                              <a:srgbClr val="000000"/>
                            </a:solidFill>
                            <a:prstDash val="solid"/>
                            <a:headEnd type="none" w="med" len="med"/>
                            <a:tailEnd type="none" w="med" len="med"/>
                          </a:ln>
                        </wps:spPr>
                        <wps:bodyPr upright="1"/>
                      </wps:wsp>
                      <wps:wsp>
                        <wps:cNvPr id="102" name="直线 508"/>
                        <wps:cNvSpPr/>
                        <wps:spPr>
                          <a:xfrm>
                            <a:off x="5451" y="1351"/>
                            <a:ext cx="1365" cy="0"/>
                          </a:xfrm>
                          <a:prstGeom prst="line">
                            <a:avLst/>
                          </a:prstGeom>
                          <a:ln w="9525" cap="flat" cmpd="sng">
                            <a:solidFill>
                              <a:srgbClr val="000000"/>
                            </a:solidFill>
                            <a:prstDash val="solid"/>
                            <a:headEnd type="none" w="med" len="med"/>
                            <a:tailEnd type="none" w="med" len="med"/>
                          </a:ln>
                        </wps:spPr>
                        <wps:bodyPr upright="1"/>
                      </wps:wsp>
                      <wps:wsp>
                        <wps:cNvPr id="103" name="直线 509"/>
                        <wps:cNvSpPr/>
                        <wps:spPr>
                          <a:xfrm>
                            <a:off x="4611" y="1663"/>
                            <a:ext cx="2205" cy="0"/>
                          </a:xfrm>
                          <a:prstGeom prst="line">
                            <a:avLst/>
                          </a:prstGeom>
                          <a:ln w="9525" cap="flat" cmpd="sng">
                            <a:solidFill>
                              <a:srgbClr val="000000"/>
                            </a:solidFill>
                            <a:prstDash val="solid"/>
                            <a:headEnd type="none" w="med" len="med"/>
                            <a:tailEnd type="none" w="med" len="med"/>
                          </a:ln>
                        </wps:spPr>
                        <wps:bodyPr upright="1"/>
                      </wps:wsp>
                      <wps:wsp>
                        <wps:cNvPr id="104" name="直线 510"/>
                        <wps:cNvSpPr/>
                        <wps:spPr>
                          <a:xfrm flipV="1">
                            <a:off x="5766" y="727"/>
                            <a:ext cx="0" cy="936"/>
                          </a:xfrm>
                          <a:prstGeom prst="line">
                            <a:avLst/>
                          </a:prstGeom>
                          <a:ln w="9525" cap="flat" cmpd="sng">
                            <a:solidFill>
                              <a:srgbClr val="000000"/>
                            </a:solidFill>
                            <a:prstDash val="solid"/>
                            <a:headEnd type="none" w="med" len="med"/>
                            <a:tailEnd type="none" w="med" len="med"/>
                          </a:ln>
                        </wps:spPr>
                        <wps:bodyPr upright="1"/>
                      </wps:wsp>
                      <wps:wsp>
                        <wps:cNvPr id="105" name="直线 511"/>
                        <wps:cNvSpPr/>
                        <wps:spPr>
                          <a:xfrm>
                            <a:off x="5766" y="727"/>
                            <a:ext cx="315" cy="0"/>
                          </a:xfrm>
                          <a:prstGeom prst="line">
                            <a:avLst/>
                          </a:prstGeom>
                          <a:ln w="9525" cap="flat" cmpd="sng">
                            <a:solidFill>
                              <a:srgbClr val="000000"/>
                            </a:solidFill>
                            <a:prstDash val="solid"/>
                            <a:headEnd type="none" w="med" len="med"/>
                            <a:tailEnd type="none" w="med" len="med"/>
                          </a:ln>
                        </wps:spPr>
                        <wps:bodyPr upright="1"/>
                      </wps:wsp>
                      <wps:wsp>
                        <wps:cNvPr id="106" name="直线 512"/>
                        <wps:cNvSpPr/>
                        <wps:spPr>
                          <a:xfrm>
                            <a:off x="4926" y="1663"/>
                            <a:ext cx="0" cy="780"/>
                          </a:xfrm>
                          <a:prstGeom prst="line">
                            <a:avLst/>
                          </a:prstGeom>
                          <a:ln w="9525" cap="flat" cmpd="sng">
                            <a:solidFill>
                              <a:srgbClr val="000000"/>
                            </a:solidFill>
                            <a:prstDash val="solid"/>
                            <a:headEnd type="none" w="med" len="med"/>
                            <a:tailEnd type="none" w="med" len="med"/>
                          </a:ln>
                        </wps:spPr>
                        <wps:bodyPr upright="1"/>
                      </wps:wsp>
                      <wps:wsp>
                        <wps:cNvPr id="107" name="直线 513"/>
                        <wps:cNvSpPr/>
                        <wps:spPr>
                          <a:xfrm>
                            <a:off x="4926" y="2443"/>
                            <a:ext cx="315" cy="0"/>
                          </a:xfrm>
                          <a:prstGeom prst="line">
                            <a:avLst/>
                          </a:prstGeom>
                          <a:ln w="9525" cap="flat" cmpd="sng">
                            <a:solidFill>
                              <a:srgbClr val="000000"/>
                            </a:solidFill>
                            <a:prstDash val="solid"/>
                            <a:headEnd type="none" w="med" len="med"/>
                            <a:tailEnd type="none" w="med" len="med"/>
                          </a:ln>
                        </wps:spPr>
                        <wps:bodyPr upright="1"/>
                      </wps:wsp>
                      <wps:wsp>
                        <wps:cNvPr id="108" name="直线 514"/>
                        <wps:cNvSpPr/>
                        <wps:spPr>
                          <a:xfrm>
                            <a:off x="5871" y="2443"/>
                            <a:ext cx="1260" cy="0"/>
                          </a:xfrm>
                          <a:prstGeom prst="line">
                            <a:avLst/>
                          </a:prstGeom>
                          <a:ln w="9525" cap="flat" cmpd="sng">
                            <a:solidFill>
                              <a:srgbClr val="000000"/>
                            </a:solidFill>
                            <a:prstDash val="solid"/>
                            <a:headEnd type="none" w="med" len="med"/>
                            <a:tailEnd type="none" w="med" len="med"/>
                          </a:ln>
                        </wps:spPr>
                        <wps:bodyPr upright="1"/>
                      </wps:wsp>
                      <wps:wsp>
                        <wps:cNvPr id="109" name="直线 515"/>
                        <wps:cNvSpPr/>
                        <wps:spPr>
                          <a:xfrm flipV="1">
                            <a:off x="7131" y="1919"/>
                            <a:ext cx="0" cy="524"/>
                          </a:xfrm>
                          <a:prstGeom prst="line">
                            <a:avLst/>
                          </a:prstGeom>
                          <a:ln w="12700" cap="flat" cmpd="sng">
                            <a:solidFill>
                              <a:srgbClr val="000000"/>
                            </a:solidFill>
                            <a:prstDash val="solid"/>
                            <a:headEnd type="none" w="med" len="med"/>
                            <a:tailEnd type="none" w="med" len="med"/>
                          </a:ln>
                        </wps:spPr>
                        <wps:bodyPr upright="1"/>
                      </wps:wsp>
                      <wps:wsp>
                        <wps:cNvPr id="110" name="任意多边形 516"/>
                        <wps:cNvSpPr/>
                        <wps:spPr>
                          <a:xfrm>
                            <a:off x="7071" y="1819"/>
                            <a:ext cx="120" cy="120"/>
                          </a:xfrm>
                          <a:custGeom>
                            <a:avLst/>
                            <a:gdLst/>
                            <a:ahLst/>
                            <a:cxnLst/>
                            <a:pathLst>
                              <a:path w="120" h="120">
                                <a:moveTo>
                                  <a:pt x="60" y="0"/>
                                </a:moveTo>
                                <a:lnTo>
                                  <a:pt x="0" y="120"/>
                                </a:lnTo>
                                <a:lnTo>
                                  <a:pt x="120" y="120"/>
                                </a:lnTo>
                                <a:lnTo>
                                  <a:pt x="60" y="0"/>
                                </a:lnTo>
                                <a:close/>
                              </a:path>
                            </a:pathLst>
                          </a:custGeom>
                          <a:solidFill>
                            <a:srgbClr val="000000"/>
                          </a:solidFill>
                          <a:ln>
                            <a:noFill/>
                          </a:ln>
                        </wps:spPr>
                        <wps:bodyPr upright="1"/>
                      </wps:wsp>
                      <wps:wsp>
                        <wps:cNvPr id="111" name="直线 517"/>
                        <wps:cNvSpPr/>
                        <wps:spPr>
                          <a:xfrm>
                            <a:off x="6711" y="571"/>
                            <a:ext cx="1265" cy="0"/>
                          </a:xfrm>
                          <a:prstGeom prst="line">
                            <a:avLst/>
                          </a:prstGeom>
                          <a:ln w="12700" cap="flat" cmpd="sng">
                            <a:solidFill>
                              <a:srgbClr val="000000"/>
                            </a:solidFill>
                            <a:prstDash val="solid"/>
                            <a:headEnd type="none" w="med" len="med"/>
                            <a:tailEnd type="none" w="med" len="med"/>
                          </a:ln>
                        </wps:spPr>
                        <wps:bodyPr upright="1"/>
                      </wps:wsp>
                      <wps:wsp>
                        <wps:cNvPr id="112" name="任意多边形 518"/>
                        <wps:cNvSpPr/>
                        <wps:spPr>
                          <a:xfrm>
                            <a:off x="7956" y="511"/>
                            <a:ext cx="120" cy="120"/>
                          </a:xfrm>
                          <a:custGeom>
                            <a:avLst/>
                            <a:gdLst/>
                            <a:ahLst/>
                            <a:cxnLst/>
                            <a:pathLst>
                              <a:path w="120" h="120">
                                <a:moveTo>
                                  <a:pt x="0" y="0"/>
                                </a:moveTo>
                                <a:lnTo>
                                  <a:pt x="0" y="120"/>
                                </a:lnTo>
                                <a:lnTo>
                                  <a:pt x="120" y="60"/>
                                </a:lnTo>
                                <a:lnTo>
                                  <a:pt x="0" y="0"/>
                                </a:lnTo>
                                <a:close/>
                              </a:path>
                            </a:pathLst>
                          </a:custGeom>
                          <a:solidFill>
                            <a:srgbClr val="000000"/>
                          </a:solidFill>
                          <a:ln>
                            <a:noFill/>
                          </a:ln>
                        </wps:spPr>
                        <wps:bodyPr upright="1"/>
                      </wps:wsp>
                      <wps:wsp>
                        <wps:cNvPr id="113" name="任意多边形 519"/>
                        <wps:cNvSpPr/>
                        <wps:spPr>
                          <a:xfrm>
                            <a:off x="5435" y="558"/>
                            <a:ext cx="43" cy="49"/>
                          </a:xfrm>
                          <a:custGeom>
                            <a:avLst/>
                            <a:gdLst/>
                            <a:ahLst/>
                            <a:cxnLst/>
                            <a:pathLst>
                              <a:path w="43" h="49">
                                <a:moveTo>
                                  <a:pt x="33" y="0"/>
                                </a:moveTo>
                                <a:lnTo>
                                  <a:pt x="10" y="0"/>
                                </a:lnTo>
                                <a:lnTo>
                                  <a:pt x="0" y="11"/>
                                </a:lnTo>
                                <a:lnTo>
                                  <a:pt x="0" y="38"/>
                                </a:lnTo>
                                <a:lnTo>
                                  <a:pt x="10" y="49"/>
                                </a:lnTo>
                                <a:lnTo>
                                  <a:pt x="33" y="49"/>
                                </a:lnTo>
                                <a:lnTo>
                                  <a:pt x="43" y="38"/>
                                </a:lnTo>
                                <a:lnTo>
                                  <a:pt x="43" y="11"/>
                                </a:lnTo>
                                <a:lnTo>
                                  <a:pt x="33" y="0"/>
                                </a:lnTo>
                                <a:close/>
                              </a:path>
                            </a:pathLst>
                          </a:custGeom>
                          <a:solidFill>
                            <a:srgbClr val="000000"/>
                          </a:solidFill>
                          <a:ln>
                            <a:noFill/>
                          </a:ln>
                        </wps:spPr>
                        <wps:bodyPr upright="1"/>
                      </wps:wsp>
                      <wps:wsp>
                        <wps:cNvPr id="114" name="任意多边形 520"/>
                        <wps:cNvSpPr/>
                        <wps:spPr>
                          <a:xfrm>
                            <a:off x="5435" y="558"/>
                            <a:ext cx="43" cy="49"/>
                          </a:xfrm>
                          <a:custGeom>
                            <a:avLst/>
                            <a:gdLst/>
                            <a:ahLst/>
                            <a:cxnLst/>
                            <a:pathLst>
                              <a:path w="43" h="49">
                                <a:moveTo>
                                  <a:pt x="22" y="0"/>
                                </a:moveTo>
                                <a:lnTo>
                                  <a:pt x="10" y="0"/>
                                </a:lnTo>
                                <a:lnTo>
                                  <a:pt x="0" y="11"/>
                                </a:lnTo>
                                <a:lnTo>
                                  <a:pt x="0" y="25"/>
                                </a:lnTo>
                                <a:lnTo>
                                  <a:pt x="0" y="38"/>
                                </a:lnTo>
                                <a:lnTo>
                                  <a:pt x="10" y="49"/>
                                </a:lnTo>
                                <a:lnTo>
                                  <a:pt x="22" y="49"/>
                                </a:lnTo>
                                <a:lnTo>
                                  <a:pt x="33" y="49"/>
                                </a:lnTo>
                                <a:lnTo>
                                  <a:pt x="43" y="38"/>
                                </a:lnTo>
                                <a:lnTo>
                                  <a:pt x="43" y="25"/>
                                </a:lnTo>
                                <a:lnTo>
                                  <a:pt x="43" y="11"/>
                                </a:lnTo>
                                <a:lnTo>
                                  <a:pt x="33" y="0"/>
                                </a:lnTo>
                                <a:lnTo>
                                  <a:pt x="22" y="0"/>
                                </a:lnTo>
                                <a:close/>
                              </a:path>
                            </a:pathLst>
                          </a:custGeom>
                          <a:noFill/>
                          <a:ln w="9525" cap="flat" cmpd="sng">
                            <a:solidFill>
                              <a:srgbClr val="000000"/>
                            </a:solidFill>
                            <a:prstDash val="solid"/>
                            <a:headEnd type="none" w="med" len="med"/>
                            <a:tailEnd type="none" w="med" len="med"/>
                          </a:ln>
                        </wps:spPr>
                        <wps:bodyPr upright="1"/>
                      </wps:wsp>
                      <wps:wsp>
                        <wps:cNvPr id="115" name="任意多边形 521"/>
                        <wps:cNvSpPr/>
                        <wps:spPr>
                          <a:xfrm>
                            <a:off x="4910" y="1634"/>
                            <a:ext cx="43" cy="49"/>
                          </a:xfrm>
                          <a:custGeom>
                            <a:avLst/>
                            <a:gdLst/>
                            <a:ahLst/>
                            <a:cxnLst/>
                            <a:pathLst>
                              <a:path w="43" h="49">
                                <a:moveTo>
                                  <a:pt x="33" y="0"/>
                                </a:moveTo>
                                <a:lnTo>
                                  <a:pt x="10" y="0"/>
                                </a:lnTo>
                                <a:lnTo>
                                  <a:pt x="0" y="11"/>
                                </a:lnTo>
                                <a:lnTo>
                                  <a:pt x="0" y="38"/>
                                </a:lnTo>
                                <a:lnTo>
                                  <a:pt x="10" y="49"/>
                                </a:lnTo>
                                <a:lnTo>
                                  <a:pt x="33" y="49"/>
                                </a:lnTo>
                                <a:lnTo>
                                  <a:pt x="43" y="38"/>
                                </a:lnTo>
                                <a:lnTo>
                                  <a:pt x="43" y="11"/>
                                </a:lnTo>
                                <a:lnTo>
                                  <a:pt x="33" y="0"/>
                                </a:lnTo>
                                <a:close/>
                              </a:path>
                            </a:pathLst>
                          </a:custGeom>
                          <a:solidFill>
                            <a:srgbClr val="000000"/>
                          </a:solidFill>
                          <a:ln>
                            <a:noFill/>
                          </a:ln>
                        </wps:spPr>
                        <wps:bodyPr upright="1"/>
                      </wps:wsp>
                      <wps:wsp>
                        <wps:cNvPr id="116" name="任意多边形 522"/>
                        <wps:cNvSpPr/>
                        <wps:spPr>
                          <a:xfrm>
                            <a:off x="4910" y="1634"/>
                            <a:ext cx="43" cy="49"/>
                          </a:xfrm>
                          <a:custGeom>
                            <a:avLst/>
                            <a:gdLst/>
                            <a:ahLst/>
                            <a:cxnLst/>
                            <a:pathLst>
                              <a:path w="43" h="49">
                                <a:moveTo>
                                  <a:pt x="22" y="0"/>
                                </a:moveTo>
                                <a:lnTo>
                                  <a:pt x="10" y="0"/>
                                </a:lnTo>
                                <a:lnTo>
                                  <a:pt x="0" y="11"/>
                                </a:lnTo>
                                <a:lnTo>
                                  <a:pt x="0" y="25"/>
                                </a:lnTo>
                                <a:lnTo>
                                  <a:pt x="0" y="38"/>
                                </a:lnTo>
                                <a:lnTo>
                                  <a:pt x="10" y="49"/>
                                </a:lnTo>
                                <a:lnTo>
                                  <a:pt x="22" y="49"/>
                                </a:lnTo>
                                <a:lnTo>
                                  <a:pt x="33" y="49"/>
                                </a:lnTo>
                                <a:lnTo>
                                  <a:pt x="43" y="38"/>
                                </a:lnTo>
                                <a:lnTo>
                                  <a:pt x="43" y="25"/>
                                </a:lnTo>
                                <a:lnTo>
                                  <a:pt x="43" y="11"/>
                                </a:lnTo>
                                <a:lnTo>
                                  <a:pt x="33" y="0"/>
                                </a:lnTo>
                                <a:lnTo>
                                  <a:pt x="22" y="0"/>
                                </a:lnTo>
                                <a:close/>
                              </a:path>
                            </a:pathLst>
                          </a:custGeom>
                          <a:noFill/>
                          <a:ln w="9525" cap="flat" cmpd="sng">
                            <a:solidFill>
                              <a:srgbClr val="000000"/>
                            </a:solidFill>
                            <a:prstDash val="solid"/>
                            <a:headEnd type="none" w="med" len="med"/>
                            <a:tailEnd type="none" w="med" len="med"/>
                          </a:ln>
                        </wps:spPr>
                        <wps:bodyPr upright="1"/>
                      </wps:wsp>
                      <wps:wsp>
                        <wps:cNvPr id="117" name="任意多边形 523"/>
                        <wps:cNvSpPr/>
                        <wps:spPr>
                          <a:xfrm>
                            <a:off x="5410" y="1338"/>
                            <a:ext cx="43" cy="49"/>
                          </a:xfrm>
                          <a:custGeom>
                            <a:avLst/>
                            <a:gdLst/>
                            <a:ahLst/>
                            <a:cxnLst/>
                            <a:pathLst>
                              <a:path w="43" h="49">
                                <a:moveTo>
                                  <a:pt x="33" y="0"/>
                                </a:moveTo>
                                <a:lnTo>
                                  <a:pt x="10" y="0"/>
                                </a:lnTo>
                                <a:lnTo>
                                  <a:pt x="0" y="11"/>
                                </a:lnTo>
                                <a:lnTo>
                                  <a:pt x="0" y="38"/>
                                </a:lnTo>
                                <a:lnTo>
                                  <a:pt x="10" y="49"/>
                                </a:lnTo>
                                <a:lnTo>
                                  <a:pt x="33" y="49"/>
                                </a:lnTo>
                                <a:lnTo>
                                  <a:pt x="43" y="38"/>
                                </a:lnTo>
                                <a:lnTo>
                                  <a:pt x="43" y="11"/>
                                </a:lnTo>
                                <a:lnTo>
                                  <a:pt x="33" y="0"/>
                                </a:lnTo>
                                <a:close/>
                              </a:path>
                            </a:pathLst>
                          </a:custGeom>
                          <a:solidFill>
                            <a:srgbClr val="000000"/>
                          </a:solidFill>
                          <a:ln>
                            <a:noFill/>
                          </a:ln>
                        </wps:spPr>
                        <wps:bodyPr upright="1"/>
                      </wps:wsp>
                      <wps:wsp>
                        <wps:cNvPr id="118" name="任意多边形 524"/>
                        <wps:cNvSpPr/>
                        <wps:spPr>
                          <a:xfrm>
                            <a:off x="5410" y="1338"/>
                            <a:ext cx="43" cy="49"/>
                          </a:xfrm>
                          <a:custGeom>
                            <a:avLst/>
                            <a:gdLst/>
                            <a:ahLst/>
                            <a:cxnLst/>
                            <a:pathLst>
                              <a:path w="43" h="49">
                                <a:moveTo>
                                  <a:pt x="22" y="0"/>
                                </a:moveTo>
                                <a:lnTo>
                                  <a:pt x="10" y="0"/>
                                </a:lnTo>
                                <a:lnTo>
                                  <a:pt x="0" y="11"/>
                                </a:lnTo>
                                <a:lnTo>
                                  <a:pt x="0" y="25"/>
                                </a:lnTo>
                                <a:lnTo>
                                  <a:pt x="0" y="38"/>
                                </a:lnTo>
                                <a:lnTo>
                                  <a:pt x="10" y="49"/>
                                </a:lnTo>
                                <a:lnTo>
                                  <a:pt x="22" y="49"/>
                                </a:lnTo>
                                <a:lnTo>
                                  <a:pt x="33" y="49"/>
                                </a:lnTo>
                                <a:lnTo>
                                  <a:pt x="43" y="38"/>
                                </a:lnTo>
                                <a:lnTo>
                                  <a:pt x="43" y="25"/>
                                </a:lnTo>
                                <a:lnTo>
                                  <a:pt x="43" y="11"/>
                                </a:lnTo>
                                <a:lnTo>
                                  <a:pt x="33" y="0"/>
                                </a:lnTo>
                                <a:lnTo>
                                  <a:pt x="22" y="0"/>
                                </a:lnTo>
                                <a:close/>
                              </a:path>
                            </a:pathLst>
                          </a:custGeom>
                          <a:noFill/>
                          <a:ln w="9525" cap="flat" cmpd="sng">
                            <a:solidFill>
                              <a:srgbClr val="000000"/>
                            </a:solidFill>
                            <a:prstDash val="solid"/>
                            <a:headEnd type="none" w="med" len="med"/>
                            <a:tailEnd type="none" w="med" len="med"/>
                          </a:ln>
                        </wps:spPr>
                        <wps:bodyPr upright="1"/>
                      </wps:wsp>
                      <wps:wsp>
                        <wps:cNvPr id="119" name="任意多边形 525"/>
                        <wps:cNvSpPr/>
                        <wps:spPr>
                          <a:xfrm>
                            <a:off x="5750" y="1618"/>
                            <a:ext cx="43" cy="49"/>
                          </a:xfrm>
                          <a:custGeom>
                            <a:avLst/>
                            <a:gdLst/>
                            <a:ahLst/>
                            <a:cxnLst/>
                            <a:pathLst>
                              <a:path w="43" h="49">
                                <a:moveTo>
                                  <a:pt x="33" y="0"/>
                                </a:moveTo>
                                <a:lnTo>
                                  <a:pt x="10" y="0"/>
                                </a:lnTo>
                                <a:lnTo>
                                  <a:pt x="0" y="11"/>
                                </a:lnTo>
                                <a:lnTo>
                                  <a:pt x="0" y="38"/>
                                </a:lnTo>
                                <a:lnTo>
                                  <a:pt x="10" y="49"/>
                                </a:lnTo>
                                <a:lnTo>
                                  <a:pt x="33" y="49"/>
                                </a:lnTo>
                                <a:lnTo>
                                  <a:pt x="43" y="38"/>
                                </a:lnTo>
                                <a:lnTo>
                                  <a:pt x="43" y="11"/>
                                </a:lnTo>
                                <a:lnTo>
                                  <a:pt x="33" y="0"/>
                                </a:lnTo>
                                <a:close/>
                              </a:path>
                            </a:pathLst>
                          </a:custGeom>
                          <a:solidFill>
                            <a:srgbClr val="000000"/>
                          </a:solidFill>
                          <a:ln>
                            <a:noFill/>
                          </a:ln>
                        </wps:spPr>
                        <wps:bodyPr upright="1"/>
                      </wps:wsp>
                      <wps:wsp>
                        <wps:cNvPr id="120" name="任意多边形 526"/>
                        <wps:cNvSpPr/>
                        <wps:spPr>
                          <a:xfrm>
                            <a:off x="5750" y="1618"/>
                            <a:ext cx="43" cy="49"/>
                          </a:xfrm>
                          <a:custGeom>
                            <a:avLst/>
                            <a:gdLst/>
                            <a:ahLst/>
                            <a:cxnLst/>
                            <a:pathLst>
                              <a:path w="43" h="49">
                                <a:moveTo>
                                  <a:pt x="22" y="0"/>
                                </a:moveTo>
                                <a:lnTo>
                                  <a:pt x="10" y="0"/>
                                </a:lnTo>
                                <a:lnTo>
                                  <a:pt x="0" y="11"/>
                                </a:lnTo>
                                <a:lnTo>
                                  <a:pt x="0" y="25"/>
                                </a:lnTo>
                                <a:lnTo>
                                  <a:pt x="0" y="38"/>
                                </a:lnTo>
                                <a:lnTo>
                                  <a:pt x="10" y="49"/>
                                </a:lnTo>
                                <a:lnTo>
                                  <a:pt x="22" y="49"/>
                                </a:lnTo>
                                <a:lnTo>
                                  <a:pt x="33" y="49"/>
                                </a:lnTo>
                                <a:lnTo>
                                  <a:pt x="43" y="38"/>
                                </a:lnTo>
                                <a:lnTo>
                                  <a:pt x="43" y="25"/>
                                </a:lnTo>
                                <a:lnTo>
                                  <a:pt x="43" y="11"/>
                                </a:lnTo>
                                <a:lnTo>
                                  <a:pt x="33" y="0"/>
                                </a:lnTo>
                                <a:lnTo>
                                  <a:pt x="22" y="0"/>
                                </a:lnTo>
                                <a:close/>
                              </a:path>
                            </a:pathLst>
                          </a:custGeom>
                          <a:noFill/>
                          <a:ln w="9525" cap="flat" cmpd="sng">
                            <a:solidFill>
                              <a:srgbClr val="000000"/>
                            </a:solidFill>
                            <a:prstDash val="solid"/>
                            <a:headEnd type="none" w="med" len="med"/>
                            <a:tailEnd type="none" w="med" len="med"/>
                          </a:ln>
                        </wps:spPr>
                        <wps:bodyPr upright="1"/>
                      </wps:wsp>
                      <wps:wsp>
                        <wps:cNvPr id="121" name="文本框 527"/>
                        <wps:cNvSpPr txBox="1"/>
                        <wps:spPr>
                          <a:xfrm>
                            <a:off x="7896" y="1112"/>
                            <a:ext cx="222" cy="202"/>
                          </a:xfrm>
                          <a:prstGeom prst="rect">
                            <a:avLst/>
                          </a:prstGeom>
                          <a:noFill/>
                          <a:ln>
                            <a:noFill/>
                          </a:ln>
                        </wps:spPr>
                        <wps:txbx>
                          <w:txbxContent>
                            <w:p>
                              <w:pPr>
                                <w:spacing w:before="0" w:line="202" w:lineRule="exact"/>
                                <w:ind w:left="0" w:right="0" w:firstLine="0"/>
                                <w:jc w:val="left"/>
                                <w:rPr>
                                  <w:sz w:val="20"/>
                                </w:rPr>
                              </w:pPr>
                              <w:r>
                                <w:rPr>
                                  <w:w w:val="100"/>
                                  <w:sz w:val="20"/>
                                </w:rPr>
                                <w:t>④</w:t>
                              </w:r>
                            </w:p>
                          </w:txbxContent>
                        </wps:txbx>
                        <wps:bodyPr lIns="0" tIns="0" rIns="0" bIns="0" upright="1"/>
                      </wps:wsp>
                      <wps:wsp>
                        <wps:cNvPr id="122" name="文本框 528"/>
                        <wps:cNvSpPr txBox="1"/>
                        <wps:spPr>
                          <a:xfrm>
                            <a:off x="4862" y="1323"/>
                            <a:ext cx="222" cy="202"/>
                          </a:xfrm>
                          <a:prstGeom prst="rect">
                            <a:avLst/>
                          </a:prstGeom>
                          <a:noFill/>
                          <a:ln>
                            <a:noFill/>
                          </a:ln>
                        </wps:spPr>
                        <wps:txbx>
                          <w:txbxContent>
                            <w:p>
                              <w:pPr>
                                <w:spacing w:before="0" w:line="202" w:lineRule="exact"/>
                                <w:ind w:left="0" w:right="0" w:firstLine="0"/>
                                <w:jc w:val="left"/>
                                <w:rPr>
                                  <w:sz w:val="20"/>
                                </w:rPr>
                              </w:pPr>
                              <w:r>
                                <w:rPr>
                                  <w:w w:val="100"/>
                                  <w:sz w:val="20"/>
                                </w:rPr>
                                <w:t>②</w:t>
                              </w:r>
                            </w:p>
                          </w:txbxContent>
                        </wps:txbx>
                        <wps:bodyPr lIns="0" tIns="0" rIns="0" bIns="0" upright="1"/>
                      </wps:wsp>
                      <wps:wsp>
                        <wps:cNvPr id="123" name="文本框 529"/>
                        <wps:cNvSpPr txBox="1"/>
                        <wps:spPr>
                          <a:xfrm>
                            <a:off x="6110" y="2139"/>
                            <a:ext cx="424" cy="202"/>
                          </a:xfrm>
                          <a:prstGeom prst="rect">
                            <a:avLst/>
                          </a:prstGeom>
                          <a:noFill/>
                          <a:ln>
                            <a:noFill/>
                          </a:ln>
                        </wps:spPr>
                        <wps:txbx>
                          <w:txbxContent>
                            <w:p>
                              <w:pPr>
                                <w:spacing w:before="0" w:line="202" w:lineRule="exact"/>
                                <w:ind w:left="0" w:right="0" w:firstLine="0"/>
                                <w:jc w:val="left"/>
                                <w:rPr>
                                  <w:sz w:val="20"/>
                                </w:rPr>
                              </w:pPr>
                              <w:r>
                                <w:rPr>
                                  <w:sz w:val="20"/>
                                </w:rPr>
                                <w:t>时钟</w:t>
                              </w:r>
                            </w:p>
                          </w:txbxContent>
                        </wps:txbx>
                        <wps:bodyPr lIns="0" tIns="0" rIns="0" bIns="0" upright="1"/>
                      </wps:wsp>
                      <wps:wsp>
                        <wps:cNvPr id="124" name="文本框 530"/>
                        <wps:cNvSpPr txBox="1"/>
                        <wps:spPr>
                          <a:xfrm>
                            <a:off x="5241" y="2131"/>
                            <a:ext cx="630" cy="468"/>
                          </a:xfrm>
                          <a:prstGeom prst="rect">
                            <a:avLst/>
                          </a:prstGeom>
                          <a:noFill/>
                          <a:ln w="9525" cap="flat" cmpd="sng">
                            <a:solidFill>
                              <a:srgbClr val="000000"/>
                            </a:solidFill>
                            <a:prstDash val="solid"/>
                            <a:miter/>
                            <a:headEnd type="none" w="med" len="med"/>
                            <a:tailEnd type="none" w="med" len="med"/>
                          </a:ln>
                        </wps:spPr>
                        <wps:txbx>
                          <w:txbxContent>
                            <w:p>
                              <w:pPr>
                                <w:spacing w:before="104"/>
                                <w:ind w:left="146" w:right="0" w:firstLine="0"/>
                                <w:jc w:val="left"/>
                                <w:rPr>
                                  <w:sz w:val="20"/>
                                </w:rPr>
                              </w:pPr>
                              <w:r>
                                <w:rPr>
                                  <w:w w:val="100"/>
                                  <w:sz w:val="20"/>
                                </w:rPr>
                                <w:t>～</w:t>
                              </w:r>
                            </w:p>
                          </w:txbxContent>
                        </wps:txbx>
                        <wps:bodyPr lIns="0" tIns="0" rIns="0" bIns="0" upright="1"/>
                      </wps:wsp>
                      <wps:wsp>
                        <wps:cNvPr id="125" name="文本框 531"/>
                        <wps:cNvSpPr txBox="1"/>
                        <wps:spPr>
                          <a:xfrm>
                            <a:off x="6816" y="1195"/>
                            <a:ext cx="945" cy="624"/>
                          </a:xfrm>
                          <a:prstGeom prst="rect">
                            <a:avLst/>
                          </a:prstGeom>
                          <a:noFill/>
                          <a:ln w="9525" cap="flat" cmpd="sng">
                            <a:solidFill>
                              <a:srgbClr val="000000"/>
                            </a:solidFill>
                            <a:prstDash val="solid"/>
                            <a:miter/>
                            <a:headEnd type="none" w="med" len="med"/>
                            <a:tailEnd type="none" w="med" len="med"/>
                          </a:ln>
                        </wps:spPr>
                        <wps:txbx>
                          <w:txbxContent>
                            <w:p>
                              <w:pPr>
                                <w:spacing w:before="41" w:line="278" w:lineRule="auto"/>
                                <w:ind w:left="30" w:right="90" w:firstLine="0"/>
                                <w:jc w:val="left"/>
                                <w:rPr>
                                  <w:sz w:val="20"/>
                                </w:rPr>
                              </w:pPr>
                              <w:r>
                                <w:rPr>
                                  <w:sz w:val="20"/>
                                </w:rPr>
                                <w:t>编码误码检测</w:t>
                              </w:r>
                            </w:p>
                          </w:txbxContent>
                        </wps:txbx>
                        <wps:bodyPr lIns="0" tIns="0" rIns="0" bIns="0" upright="1"/>
                      </wps:wsp>
                      <wps:wsp>
                        <wps:cNvPr id="126" name="文本框 532"/>
                        <wps:cNvSpPr txBox="1"/>
                        <wps:spPr>
                          <a:xfrm>
                            <a:off x="6081" y="259"/>
                            <a:ext cx="630" cy="624"/>
                          </a:xfrm>
                          <a:prstGeom prst="rect">
                            <a:avLst/>
                          </a:prstGeom>
                          <a:noFill/>
                          <a:ln w="9525" cap="flat" cmpd="sng">
                            <a:solidFill>
                              <a:srgbClr val="000000"/>
                            </a:solidFill>
                            <a:prstDash val="solid"/>
                            <a:miter/>
                            <a:headEnd type="none" w="med" len="med"/>
                            <a:tailEnd type="none" w="med" len="med"/>
                          </a:ln>
                        </wps:spPr>
                        <wps:txbx>
                          <w:txbxContent>
                            <w:p>
                              <w:pPr>
                                <w:spacing w:before="12" w:line="300" w:lineRule="atLeast"/>
                                <w:ind w:left="204" w:right="207" w:firstLine="0"/>
                                <w:jc w:val="left"/>
                                <w:rPr>
                                  <w:sz w:val="20"/>
                                </w:rPr>
                              </w:pPr>
                              <w:r>
                                <w:rPr>
                                  <w:sz w:val="20"/>
                                </w:rPr>
                                <w:t>或门</w:t>
                              </w:r>
                            </w:p>
                          </w:txbxContent>
                        </wps:txbx>
                        <wps:bodyPr lIns="0" tIns="0" rIns="0" bIns="0" upright="1"/>
                      </wps:wsp>
                    </wpg:wgp>
                  </a:graphicData>
                </a:graphic>
              </wp:anchor>
            </w:drawing>
          </mc:Choice>
          <mc:Fallback>
            <w:pict>
              <v:group id="组合 505" o:spid="_x0000_s1026" o:spt="203" style="position:absolute;left:0pt;margin-left:230.55pt;margin-top:12.55pt;height:117.75pt;width:175.35pt;mso-position-horizontal-relative:page;z-index:-254774272;mso-width-relative:page;mso-height-relative:page;" coordorigin="4611,252" coordsize="3507,2355" o:gfxdata="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">
                <o:lock v:ext="edit" aspectratio="f"/>
                <v:line id="直线 506" o:spid="_x0000_s1026" o:spt="20" style="position:absolute;left:4611;top:571;height:0;width:1470;" filled="f" stroked="t" coordsize="21600,21600" o:gfxdata="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P2ZJ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07" o:spid="_x0000_s1026" o:spt="20" style="position:absolute;left:5451;top:571;flip:y;height:1560;width:0;" filled="f" stroked="t" coordsize="21600,21600" o:gfxdata="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4/I7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508" o:spid="_x0000_s1026" o:spt="20" style="position:absolute;left:5451;top:1351;height:0;width:1365;" filled="f" stroked="t" coordsize="21600,21600" o:gfxdata="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2Oiy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509" o:spid="_x0000_s1026" o:spt="20" style="position:absolute;left:4611;top:1663;height:0;width:2205;" filled="f" stroked="t" coordsize="21600,21600" o:gfxdata="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vB1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10" o:spid="_x0000_s1026" o:spt="20" style="position:absolute;left:5766;top:727;flip:y;height:936;width:0;" filled="f" stroked="t" coordsize="21600,21600" o:gfxdata="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Gt1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511" o:spid="_x0000_s1026" o:spt="20" style="position:absolute;left:5766;top:727;height:0;width:315;" filled="f" stroked="t" coordsize="21600,21600" o:gfxdata="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ijq/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512" o:spid="_x0000_s1026" o:spt="20" style="position:absolute;left:4926;top:1663;height:780;width:0;" filled="f" stroked="t" coordsize="21600,21600" o:gfxdata="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YpM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13" o:spid="_x0000_s1026" o:spt="20" style="position:absolute;left:4926;top:2443;height:0;width:315;" filled="f" stroked="t" coordsize="21600,21600" o:gfxdata="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FAFT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514" o:spid="_x0000_s1026" o:spt="20" style="position:absolute;left:5871;top:2443;height:0;width:1260;" filled="f" stroked="t" coordsize="21600,21600" o:gfxdata="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uVI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15" o:spid="_x0000_s1026" o:spt="20" style="position:absolute;left:7131;top:1919;flip:y;height:524;width:0;" filled="f" stroked="t" coordsize="21600,21600" o:gfxdata="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DmrK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shape id="任意多边形 516" o:spid="_x0000_s1026" o:spt="100" style="position:absolute;left:7071;top:1819;height:120;width:120;" fillcolor="#000000" filled="t" stroked="f" coordsize="120,120" o:gfxdata="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8og9&#10;wAAAANwAAAAPAAAAAAAAAAEAIAAAACIAAABkcnMvZG93bnJldi54bWxQSwECFAAUAAAACACHTuJA&#10;My8FnjsAAAA5AAAAEAAAAAAAAAABACAAAAAPAQAAZHJzL3NoYXBleG1sLnhtbFBLBQYAAAAABgAG&#10;AFsBAAC5AwAAAAA=&#10;" path="m60,0l0,120,120,120,60,0xe">
                  <v:fill on="t" focussize="0,0"/>
                  <v:stroke on="f"/>
                  <v:imagedata o:title=""/>
                  <o:lock v:ext="edit" aspectratio="f"/>
                </v:shape>
                <v:line id="直线 517" o:spid="_x0000_s1026" o:spt="20" style="position:absolute;left:6711;top:571;height:0;width:1265;" filled="f" stroked="t" coordsize="21600,21600" o:gfxdata="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nM0r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shape id="任意多边形 518" o:spid="_x0000_s1026" o:spt="100" style="position:absolute;left:7956;top:511;height:120;width:120;" fillcolor="#000000" filled="t" stroked="f" coordsize="120,120" o:gfxdata="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Gyz0b4A&#10;AADcAAAADwAAAAAAAAABACAAAAAiAAAAZHJzL2Rvd25yZXYueG1sUEsBAhQAFAAAAAgAh07iQDMv&#10;BZ47AAAAOQAAABAAAAAAAAAAAQAgAAAADQEAAGRycy9zaGFwZXhtbC54bWxQSwUGAAAAAAYABgBb&#10;AQAAtwMAAAAA&#10;" path="m0,0l0,120,120,60,0,0xe">
                  <v:fill on="t" focussize="0,0"/>
                  <v:stroke on="f"/>
                  <v:imagedata o:title=""/>
                  <o:lock v:ext="edit" aspectratio="f"/>
                </v:shape>
                <v:shape id="任意多边形 519" o:spid="_x0000_s1026" o:spt="100" style="position:absolute;left:5435;top:558;height:49;width:43;" fillcolor="#000000" filled="t" stroked="f" coordsize="43,49" o:gfxdata="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UTvbvQAA&#10;ANwAAAAPAAAAAAAAAAEAIAAAACIAAABkcnMvZG93bnJldi54bWxQSwECFAAUAAAACACHTuJAMy8F&#10;njsAAAA5AAAAEAAAAAAAAAABACAAAAAMAQAAZHJzL3NoYXBleG1sLnhtbFBLBQYAAAAABgAGAFsB&#10;AAC2AwAAAAA=&#10;" path="m33,0l10,0,0,11,0,38,10,49,33,49,43,38,43,11,33,0xe">
                  <v:fill on="t" focussize="0,0"/>
                  <v:stroke on="f"/>
                  <v:imagedata o:title=""/>
                  <o:lock v:ext="edit" aspectratio="f"/>
                </v:shape>
                <v:shape id="任意多边形 520" o:spid="_x0000_s1026" o:spt="100" style="position:absolute;left:5435;top:558;height:49;width:43;" filled="f" stroked="t" coordsize="43,49" o:gfxdata="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6RQ68AAAA&#10;3AAAAA8AAAAAAAAAAQAgAAAAIgAAAGRycy9kb3ducmV2LnhtbFBLAQIUABQAAAAIAIdO4kAzLwWe&#10;OwAAADkAAAAQAAAAAAAAAAEAIAAAAAsBAABkcnMvc2hhcGV4bWwueG1sUEsFBgAAAAAGAAYAWwEA&#10;ALUDAAAAAA==&#10;" path="m22,0l10,0,0,11,0,25,0,38,10,49,22,49,33,49,43,38,43,25,43,11,33,0,22,0xe">
                  <v:fill on="f" focussize="0,0"/>
                  <v:stroke color="#000000" joinstyle="round"/>
                  <v:imagedata o:title=""/>
                  <o:lock v:ext="edit" aspectratio="f"/>
                </v:shape>
                <v:shape id="任意多边形 521" o:spid="_x0000_s1026" o:spt="100" style="position:absolute;left:4910;top:1634;height:49;width:43;" fillcolor="#000000" filled="t" stroked="f" coordsize="43,49" o:gfxdata="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0BjS8AAAA&#10;3AAAAA8AAAAAAAAAAQAgAAAAIgAAAGRycy9kb3ducmV2LnhtbFBLAQIUABQAAAAIAIdO4kAzLwWe&#10;OwAAADkAAAAQAAAAAAAAAAEAIAAAAAsBAABkcnMvc2hhcGV4bWwueG1sUEsFBgAAAAAGAAYAWwEA&#10;ALUDAAAAAA==&#10;" path="m33,0l10,0,0,11,0,38,10,49,33,49,43,38,43,11,33,0xe">
                  <v:fill on="t" focussize="0,0"/>
                  <v:stroke on="f"/>
                  <v:imagedata o:title=""/>
                  <o:lock v:ext="edit" aspectratio="f"/>
                </v:shape>
                <v:shape id="任意多边形 522" o:spid="_x0000_s1026" o:spt="100" style="position:absolute;left:4910;top:1634;height:49;width:43;" filled="f" stroked="t" coordsize="43,49" o:gfxdata="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pH7iugAAANwA&#10;AAAPAAAAAAAAAAEAIAAAACIAAABkcnMvZG93bnJldi54bWxQSwECFAAUAAAACACHTuJAMy8FnjsA&#10;AAA5AAAAEAAAAAAAAAABACAAAAAJAQAAZHJzL3NoYXBleG1sLnhtbFBLBQYAAAAABgAGAFsBAACz&#10;AwAAAAA=&#10;" path="m22,0l10,0,0,11,0,25,0,38,10,49,22,49,33,49,43,38,43,25,43,11,33,0,22,0xe">
                  <v:fill on="f" focussize="0,0"/>
                  <v:stroke color="#000000" joinstyle="round"/>
                  <v:imagedata o:title=""/>
                  <o:lock v:ext="edit" aspectratio="f"/>
                </v:shape>
                <v:shape id="任意多边形 523" o:spid="_x0000_s1026" o:spt="100" style="position:absolute;left:5410;top:1338;height:49;width:43;" fillcolor="#000000" filled="t" stroked="f" coordsize="43,49" o:gfxdata="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qPdi8AAAA&#10;3AAAAA8AAAAAAAAAAQAgAAAAIgAAAGRycy9kb3ducmV2LnhtbFBLAQIUABQAAAAIAIdO4kAzLwWe&#10;OwAAADkAAAAQAAAAAAAAAAEAIAAAAAsBAABkcnMvc2hhcGV4bWwueG1sUEsFBgAAAAAGAAYAWwEA&#10;ALUDAAAAAA==&#10;" path="m33,0l10,0,0,11,0,38,10,49,33,49,43,38,43,11,33,0xe">
                  <v:fill on="t" focussize="0,0"/>
                  <v:stroke on="f"/>
                  <v:imagedata o:title=""/>
                  <o:lock v:ext="edit" aspectratio="f"/>
                </v:shape>
                <v:shape id="任意多边形 524" o:spid="_x0000_s1026" o:spt="100" style="position:absolute;left:5410;top:1338;height:49;width:43;" filled="f" stroked="t" coordsize="43,49" o:gfxdata="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ndPC74A&#10;AADcAAAADwAAAAAAAAABACAAAAAiAAAAZHJzL2Rvd25yZXYueG1sUEsBAhQAFAAAAAgAh07iQDMv&#10;BZ47AAAAOQAAABAAAAAAAAAAAQAgAAAADQEAAGRycy9zaGFwZXhtbC54bWxQSwUGAAAAAAYABgBb&#10;AQAAtwMAAAAA&#10;" path="m22,0l10,0,0,11,0,25,0,38,10,49,22,49,33,49,43,38,43,25,43,11,33,0,22,0xe">
                  <v:fill on="f" focussize="0,0"/>
                  <v:stroke color="#000000" joinstyle="round"/>
                  <v:imagedata o:title=""/>
                  <o:lock v:ext="edit" aspectratio="f"/>
                </v:shape>
                <v:shape id="任意多边形 525" o:spid="_x0000_s1026" o:spt="100" style="position:absolute;left:5750;top:1618;height:49;width:43;" fillcolor="#000000" filled="t" stroked="f" coordsize="43,49" o:gfxdata="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uQwxvQAA&#10;ANwAAAAPAAAAAAAAAAEAIAAAACIAAABkcnMvZG93bnJldi54bWxQSwECFAAUAAAACACHTuJAMy8F&#10;njsAAAA5AAAAEAAAAAAAAAABACAAAAAMAQAAZHJzL3NoYXBleG1sLnhtbFBLBQYAAAAABgAGAFsB&#10;AAC2AwAAAAA=&#10;" path="m33,0l10,0,0,11,0,38,10,49,33,49,43,38,43,11,33,0xe">
                  <v:fill on="t" focussize="0,0"/>
                  <v:stroke on="f"/>
                  <v:imagedata o:title=""/>
                  <o:lock v:ext="edit" aspectratio="f"/>
                </v:shape>
                <v:shape id="任意多边形 526" o:spid="_x0000_s1026" o:spt="100" style="position:absolute;left:5750;top:1618;height:49;width:43;" filled="f" stroked="t" coordsize="43,49" o:gfxdata="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2JsL4A&#10;AADcAAAADwAAAAAAAAABACAAAAAiAAAAZHJzL2Rvd25yZXYueG1sUEsBAhQAFAAAAAgAh07iQDMv&#10;BZ47AAAAOQAAABAAAAAAAAAAAQAgAAAADQEAAGRycy9zaGFwZXhtbC54bWxQSwUGAAAAAAYABgBb&#10;AQAAtwMAAAAA&#10;" path="m22,0l10,0,0,11,0,25,0,38,10,49,22,49,33,49,43,38,43,25,43,11,33,0,22,0xe">
                  <v:fill on="f" focussize="0,0"/>
                  <v:stroke color="#000000" joinstyle="round"/>
                  <v:imagedata o:title=""/>
                  <o:lock v:ext="edit" aspectratio="f"/>
                </v:shape>
                <v:shape id="文本框 527" o:spid="_x0000_s1026" o:spt="202" type="#_x0000_t202" style="position:absolute;left:7896;top:1112;height:202;width:222;" filled="f" stroked="f" coordsize="21600,21600" o:gfxdata="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5r5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2" w:lineRule="exact"/>
                          <w:ind w:left="0" w:right="0" w:firstLine="0"/>
                          <w:jc w:val="left"/>
                          <w:rPr>
                            <w:sz w:val="20"/>
                          </w:rPr>
                        </w:pPr>
                        <w:r>
                          <w:rPr>
                            <w:w w:val="100"/>
                            <w:sz w:val="20"/>
                          </w:rPr>
                          <w:t>④</w:t>
                        </w:r>
                      </w:p>
                    </w:txbxContent>
                  </v:textbox>
                </v:shape>
                <v:shape id="文本框 528" o:spid="_x0000_s1026" o:spt="202" type="#_x0000_t202" style="position:absolute;left:4862;top:1323;height:202;width:222;" filled="f" stroked="f" coordsize="21600,21600" o:gfxdata="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rMe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2" w:lineRule="exact"/>
                          <w:ind w:left="0" w:right="0" w:firstLine="0"/>
                          <w:jc w:val="left"/>
                          <w:rPr>
                            <w:sz w:val="20"/>
                          </w:rPr>
                        </w:pPr>
                        <w:r>
                          <w:rPr>
                            <w:w w:val="100"/>
                            <w:sz w:val="20"/>
                          </w:rPr>
                          <w:t>②</w:t>
                        </w:r>
                      </w:p>
                    </w:txbxContent>
                  </v:textbox>
                </v:shape>
                <v:shape id="文本框 529" o:spid="_x0000_s1026" o:spt="202" type="#_x0000_t202" style="position:absolute;left:6110;top:2139;height:202;width:424;" filled="f" stroked="f" coordsize="21600,21600" o:gfxdata="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55R1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2" w:lineRule="exact"/>
                          <w:ind w:left="0" w:right="0" w:firstLine="0"/>
                          <w:jc w:val="left"/>
                          <w:rPr>
                            <w:sz w:val="20"/>
                          </w:rPr>
                        </w:pPr>
                        <w:r>
                          <w:rPr>
                            <w:sz w:val="20"/>
                          </w:rPr>
                          <w:t>时钟</w:t>
                        </w:r>
                      </w:p>
                    </w:txbxContent>
                  </v:textbox>
                </v:shape>
                <v:shape id="文本框 530" o:spid="_x0000_s1026" o:spt="202" type="#_x0000_t202" style="position:absolute;left:5241;top:2131;height:468;width:630;" filled="f" stroked="t" coordsize="21600,21600" o:gfxdata="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YUWH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0mm,0mm,0mm">
                    <w:txbxContent>
                      <w:p>
                        <w:pPr>
                          <w:spacing w:before="104"/>
                          <w:ind w:left="146" w:right="0" w:firstLine="0"/>
                          <w:jc w:val="left"/>
                          <w:rPr>
                            <w:sz w:val="20"/>
                          </w:rPr>
                        </w:pPr>
                        <w:r>
                          <w:rPr>
                            <w:w w:val="100"/>
                            <w:sz w:val="20"/>
                          </w:rPr>
                          <w:t>～</w:t>
                        </w:r>
                      </w:p>
                    </w:txbxContent>
                  </v:textbox>
                </v:shape>
                <v:shape id="文本框 531" o:spid="_x0000_s1026" o:spt="202" type="#_x0000_t202" style="position:absolute;left:6816;top:1195;height:624;width:945;" filled="f" stroked="t" coordsize="21600,21600" o:gfxdata="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LeAc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0mm,0mm,0mm">
                    <w:txbxContent>
                      <w:p>
                        <w:pPr>
                          <w:spacing w:before="41" w:line="278" w:lineRule="auto"/>
                          <w:ind w:left="30" w:right="90" w:firstLine="0"/>
                          <w:jc w:val="left"/>
                          <w:rPr>
                            <w:sz w:val="20"/>
                          </w:rPr>
                        </w:pPr>
                        <w:r>
                          <w:rPr>
                            <w:sz w:val="20"/>
                          </w:rPr>
                          <w:t>编码误码检测</w:t>
                        </w:r>
                      </w:p>
                    </w:txbxContent>
                  </v:textbox>
                </v:shape>
                <v:shape id="文本框 532" o:spid="_x0000_s1026" o:spt="202" type="#_x0000_t202" style="position:absolute;left:6081;top:259;height:624;width:630;" filled="f" stroked="t" coordsize="21600,21600" o:gfxdata="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9+a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0mm,0mm,0mm">
                    <w:txbxContent>
                      <w:p>
                        <w:pPr>
                          <w:spacing w:before="12" w:line="300" w:lineRule="atLeast"/>
                          <w:ind w:left="204" w:right="207" w:firstLine="0"/>
                          <w:jc w:val="left"/>
                          <w:rPr>
                            <w:sz w:val="20"/>
                          </w:rPr>
                        </w:pPr>
                        <w:r>
                          <w:rPr>
                            <w:sz w:val="20"/>
                          </w:rPr>
                          <w:t>或门</w:t>
                        </w:r>
                      </w:p>
                    </w:txbxContent>
                  </v:textbox>
                </v:shape>
              </v:group>
            </w:pict>
          </mc:Fallback>
        </mc:AlternateContent>
      </w:r>
      <w:r>
        <mc:AlternateContent>
          <mc:Choice Requires="wpg">
            <w:drawing>
              <wp:anchor distT="0" distB="0" distL="114300" distR="114300" simplePos="0" relativeHeight="248546304" behindDoc="1" locked="0" layoutInCell="1" allowOverlap="1">
                <wp:simplePos x="0" y="0"/>
                <wp:positionH relativeFrom="page">
                  <wp:posOffset>2194560</wp:posOffset>
                </wp:positionH>
                <wp:positionV relativeFrom="paragraph">
                  <wp:posOffset>159385</wp:posOffset>
                </wp:positionV>
                <wp:extent cx="738505" cy="1099185"/>
                <wp:effectExtent l="0" t="0" r="4445" b="5715"/>
                <wp:wrapNone/>
                <wp:docPr id="139" name="组合 533"/>
                <wp:cNvGraphicFramePr/>
                <a:graphic xmlns:a="http://schemas.openxmlformats.org/drawingml/2006/main">
                  <a:graphicData uri="http://schemas.microsoft.com/office/word/2010/wordprocessingGroup">
                    <wpg:wgp>
                      <wpg:cNvGrpSpPr/>
                      <wpg:grpSpPr>
                        <a:xfrm>
                          <a:off x="0" y="0"/>
                          <a:ext cx="738505" cy="1099185"/>
                          <a:chOff x="3456" y="252"/>
                          <a:chExt cx="1163" cy="1731"/>
                        </a:xfrm>
                      </wpg:grpSpPr>
                      <wps:wsp>
                        <wps:cNvPr id="131" name="直线 534"/>
                        <wps:cNvSpPr/>
                        <wps:spPr>
                          <a:xfrm flipH="1">
                            <a:off x="3666" y="1663"/>
                            <a:ext cx="315" cy="0"/>
                          </a:xfrm>
                          <a:prstGeom prst="line">
                            <a:avLst/>
                          </a:prstGeom>
                          <a:ln w="9525" cap="flat" cmpd="sng">
                            <a:solidFill>
                              <a:srgbClr val="000000"/>
                            </a:solidFill>
                            <a:prstDash val="solid"/>
                            <a:headEnd type="none" w="med" len="med"/>
                            <a:tailEnd type="none" w="med" len="med"/>
                          </a:ln>
                        </wps:spPr>
                        <wps:bodyPr upright="1"/>
                      </wps:wsp>
                      <wps:wsp>
                        <wps:cNvPr id="132" name="直线 535"/>
                        <wps:cNvSpPr/>
                        <wps:spPr>
                          <a:xfrm flipV="1">
                            <a:off x="3666" y="571"/>
                            <a:ext cx="0" cy="1092"/>
                          </a:xfrm>
                          <a:prstGeom prst="line">
                            <a:avLst/>
                          </a:prstGeom>
                          <a:ln w="9525" cap="flat" cmpd="sng">
                            <a:solidFill>
                              <a:srgbClr val="000000"/>
                            </a:solidFill>
                            <a:prstDash val="solid"/>
                            <a:headEnd type="none" w="med" len="med"/>
                            <a:tailEnd type="none" w="med" len="med"/>
                          </a:ln>
                        </wps:spPr>
                        <wps:bodyPr upright="1"/>
                      </wps:wsp>
                      <wps:wsp>
                        <wps:cNvPr id="133" name="直线 536"/>
                        <wps:cNvSpPr/>
                        <wps:spPr>
                          <a:xfrm>
                            <a:off x="3666" y="571"/>
                            <a:ext cx="315" cy="0"/>
                          </a:xfrm>
                          <a:prstGeom prst="line">
                            <a:avLst/>
                          </a:prstGeom>
                          <a:ln w="9525" cap="flat" cmpd="sng">
                            <a:solidFill>
                              <a:srgbClr val="000000"/>
                            </a:solidFill>
                            <a:prstDash val="solid"/>
                            <a:headEnd type="none" w="med" len="med"/>
                            <a:tailEnd type="none" w="med" len="med"/>
                          </a:ln>
                        </wps:spPr>
                        <wps:bodyPr upright="1"/>
                      </wps:wsp>
                      <wps:wsp>
                        <wps:cNvPr id="134" name="直线 537"/>
                        <wps:cNvSpPr/>
                        <wps:spPr>
                          <a:xfrm flipH="1">
                            <a:off x="3456" y="1039"/>
                            <a:ext cx="210" cy="0"/>
                          </a:xfrm>
                          <a:prstGeom prst="line">
                            <a:avLst/>
                          </a:prstGeom>
                          <a:ln w="9525" cap="flat" cmpd="sng">
                            <a:solidFill>
                              <a:srgbClr val="000000"/>
                            </a:solidFill>
                            <a:prstDash val="solid"/>
                            <a:headEnd type="none" w="med" len="med"/>
                            <a:tailEnd type="none" w="med" len="med"/>
                          </a:ln>
                        </wps:spPr>
                        <wps:bodyPr upright="1"/>
                      </wps:wsp>
                      <wps:wsp>
                        <wps:cNvPr id="135" name="任意多边形 538"/>
                        <wps:cNvSpPr/>
                        <wps:spPr>
                          <a:xfrm>
                            <a:off x="3634" y="1010"/>
                            <a:ext cx="43" cy="49"/>
                          </a:xfrm>
                          <a:custGeom>
                            <a:avLst/>
                            <a:gdLst/>
                            <a:ahLst/>
                            <a:cxnLst/>
                            <a:pathLst>
                              <a:path w="43" h="49">
                                <a:moveTo>
                                  <a:pt x="33" y="0"/>
                                </a:moveTo>
                                <a:lnTo>
                                  <a:pt x="10" y="0"/>
                                </a:lnTo>
                                <a:lnTo>
                                  <a:pt x="0" y="11"/>
                                </a:lnTo>
                                <a:lnTo>
                                  <a:pt x="0" y="38"/>
                                </a:lnTo>
                                <a:lnTo>
                                  <a:pt x="10" y="49"/>
                                </a:lnTo>
                                <a:lnTo>
                                  <a:pt x="33" y="49"/>
                                </a:lnTo>
                                <a:lnTo>
                                  <a:pt x="43" y="38"/>
                                </a:lnTo>
                                <a:lnTo>
                                  <a:pt x="43" y="11"/>
                                </a:lnTo>
                                <a:lnTo>
                                  <a:pt x="33" y="0"/>
                                </a:lnTo>
                                <a:close/>
                              </a:path>
                            </a:pathLst>
                          </a:custGeom>
                          <a:solidFill>
                            <a:srgbClr val="000000"/>
                          </a:solidFill>
                          <a:ln>
                            <a:noFill/>
                          </a:ln>
                        </wps:spPr>
                        <wps:bodyPr upright="1"/>
                      </wps:wsp>
                      <wps:wsp>
                        <wps:cNvPr id="136" name="任意多边形 539"/>
                        <wps:cNvSpPr/>
                        <wps:spPr>
                          <a:xfrm>
                            <a:off x="3634" y="1010"/>
                            <a:ext cx="43" cy="49"/>
                          </a:xfrm>
                          <a:custGeom>
                            <a:avLst/>
                            <a:gdLst/>
                            <a:ahLst/>
                            <a:cxnLst/>
                            <a:pathLst>
                              <a:path w="43" h="49">
                                <a:moveTo>
                                  <a:pt x="22" y="0"/>
                                </a:moveTo>
                                <a:lnTo>
                                  <a:pt x="10" y="0"/>
                                </a:lnTo>
                                <a:lnTo>
                                  <a:pt x="0" y="11"/>
                                </a:lnTo>
                                <a:lnTo>
                                  <a:pt x="0" y="25"/>
                                </a:lnTo>
                                <a:lnTo>
                                  <a:pt x="0" y="38"/>
                                </a:lnTo>
                                <a:lnTo>
                                  <a:pt x="10" y="49"/>
                                </a:lnTo>
                                <a:lnTo>
                                  <a:pt x="22" y="49"/>
                                </a:lnTo>
                                <a:lnTo>
                                  <a:pt x="33" y="49"/>
                                </a:lnTo>
                                <a:lnTo>
                                  <a:pt x="43" y="38"/>
                                </a:lnTo>
                                <a:lnTo>
                                  <a:pt x="43" y="25"/>
                                </a:lnTo>
                                <a:lnTo>
                                  <a:pt x="43" y="11"/>
                                </a:lnTo>
                                <a:lnTo>
                                  <a:pt x="33" y="0"/>
                                </a:lnTo>
                                <a:lnTo>
                                  <a:pt x="22" y="0"/>
                                </a:lnTo>
                                <a:close/>
                              </a:path>
                            </a:pathLst>
                          </a:custGeom>
                          <a:noFill/>
                          <a:ln w="9525" cap="flat" cmpd="sng">
                            <a:solidFill>
                              <a:srgbClr val="000000"/>
                            </a:solidFill>
                            <a:prstDash val="solid"/>
                            <a:headEnd type="none" w="med" len="med"/>
                            <a:tailEnd type="none" w="med" len="med"/>
                          </a:ln>
                        </wps:spPr>
                        <wps:bodyPr upright="1"/>
                      </wps:wsp>
                      <wps:wsp>
                        <wps:cNvPr id="137" name="文本框 540"/>
                        <wps:cNvSpPr txBox="1"/>
                        <wps:spPr>
                          <a:xfrm>
                            <a:off x="3981" y="1351"/>
                            <a:ext cx="630" cy="624"/>
                          </a:xfrm>
                          <a:prstGeom prst="rect">
                            <a:avLst/>
                          </a:prstGeom>
                          <a:noFill/>
                          <a:ln w="9525" cap="flat" cmpd="sng">
                            <a:solidFill>
                              <a:srgbClr val="000000"/>
                            </a:solidFill>
                            <a:prstDash val="solid"/>
                            <a:miter/>
                            <a:headEnd type="none" w="med" len="med"/>
                            <a:tailEnd type="none" w="med" len="med"/>
                          </a:ln>
                        </wps:spPr>
                        <wps:txbx>
                          <w:txbxContent>
                            <w:p>
                              <w:pPr>
                                <w:spacing w:before="24" w:line="290" w:lineRule="atLeast"/>
                                <w:ind w:left="29" w:right="180" w:firstLine="52"/>
                                <w:jc w:val="left"/>
                                <w:rPr>
                                  <w:sz w:val="20"/>
                                </w:rPr>
                              </w:pPr>
                              <w:r>
                                <w:rPr>
                                  <w:sz w:val="20"/>
                                </w:rPr>
                                <w:t>－</w:t>
                              </w:r>
                              <w:r>
                                <w:rPr>
                                  <w:rFonts w:ascii="Times New Roman" w:eastAsia="Times New Roman"/>
                                  <w:sz w:val="20"/>
                                </w:rPr>
                                <w:t xml:space="preserve">1 </w:t>
                              </w:r>
                              <w:r>
                                <w:rPr>
                                  <w:sz w:val="20"/>
                                </w:rPr>
                                <w:t>检测</w:t>
                              </w:r>
                            </w:p>
                          </w:txbxContent>
                        </wps:txbx>
                        <wps:bodyPr lIns="0" tIns="0" rIns="0" bIns="0" upright="1"/>
                      </wps:wsp>
                      <wps:wsp>
                        <wps:cNvPr id="138" name="文本框 541"/>
                        <wps:cNvSpPr txBox="1"/>
                        <wps:spPr>
                          <a:xfrm>
                            <a:off x="3981" y="259"/>
                            <a:ext cx="630" cy="624"/>
                          </a:xfrm>
                          <a:prstGeom prst="rect">
                            <a:avLst/>
                          </a:prstGeom>
                          <a:noFill/>
                          <a:ln w="9525" cap="flat" cmpd="sng">
                            <a:solidFill>
                              <a:srgbClr val="000000"/>
                            </a:solidFill>
                            <a:prstDash val="solid"/>
                            <a:miter/>
                            <a:headEnd type="none" w="med" len="med"/>
                            <a:tailEnd type="none" w="med" len="med"/>
                          </a:ln>
                        </wps:spPr>
                        <wps:txbx>
                          <w:txbxContent>
                            <w:p>
                              <w:pPr>
                                <w:spacing w:before="69"/>
                                <w:ind w:left="81" w:right="0" w:firstLine="0"/>
                                <w:jc w:val="left"/>
                                <w:rPr>
                                  <w:rFonts w:ascii="Times New Roman"/>
                                  <w:sz w:val="20"/>
                                </w:rPr>
                              </w:pPr>
                              <w:r>
                                <w:rPr>
                                  <w:rFonts w:ascii="Times New Roman"/>
                                  <w:sz w:val="20"/>
                                </w:rPr>
                                <w:t>+1</w:t>
                              </w:r>
                            </w:p>
                            <w:p>
                              <w:pPr>
                                <w:spacing w:before="59" w:line="251" w:lineRule="exact"/>
                                <w:ind w:left="29" w:right="0" w:firstLine="0"/>
                                <w:jc w:val="left"/>
                                <w:rPr>
                                  <w:sz w:val="20"/>
                                </w:rPr>
                              </w:pPr>
                              <w:r>
                                <w:rPr>
                                  <w:sz w:val="20"/>
                                </w:rPr>
                                <w:t>检测</w:t>
                              </w:r>
                            </w:p>
                          </w:txbxContent>
                        </wps:txbx>
                        <wps:bodyPr lIns="0" tIns="0" rIns="0" bIns="0" upright="1"/>
                      </wps:wsp>
                    </wpg:wgp>
                  </a:graphicData>
                </a:graphic>
              </wp:anchor>
            </w:drawing>
          </mc:Choice>
          <mc:Fallback>
            <w:pict>
              <v:group id="组合 533" o:spid="_x0000_s1026" o:spt="203" style="position:absolute;left:0pt;margin-left:172.8pt;margin-top:12.55pt;height:86.55pt;width:58.15pt;mso-position-horizontal-relative:page;z-index:-254770176;mso-width-relative:page;mso-height-relative:page;" coordorigin="3456,252" coordsize="1163,1731" o:gfxdata="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">
                <o:lock v:ext="edit" aspectratio="f"/>
                <v:line id="直线 534" o:spid="_x0000_s1026" o:spt="20" style="position:absolute;left:3666;top:1663;flip:x;height:0;width:315;" filled="f" stroked="t" coordsize="21600,21600" o:gfxdata="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MCU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535" o:spid="_x0000_s1026" o:spt="20" style="position:absolute;left:3666;top:571;flip:y;height:1092;width:0;" filled="f" stroked="t" coordsize="21600,21600" o:gfxdata="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GcJ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536" o:spid="_x0000_s1026" o:spt="20" style="position:absolute;left:3666;top:571;height:0;width:315;" filled="f" stroked="t" coordsize="21600,21600" o:gfxdata="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kPN7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537" o:spid="_x0000_s1026" o:spt="20" style="position:absolute;left:3456;top:1039;flip:x;height:0;width:210;" filled="f" stroked="t" coordsize="21600,21600" o:gfxdata="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ZShy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任意多边形 538" o:spid="_x0000_s1026" o:spt="100" style="position:absolute;left:3634;top:1010;height:49;width:43;" fillcolor="#000000" filled="t" stroked="f" coordsize="43,49" o:gfxdata="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FaVL4A&#10;AADcAAAADwAAAAAAAAABACAAAAAiAAAAZHJzL2Rvd25yZXYueG1sUEsBAhQAFAAAAAgAh07iQDMv&#10;BZ47AAAAOQAAABAAAAAAAAAAAQAgAAAADQEAAGRycy9zaGFwZXhtbC54bWxQSwUGAAAAAAYABgBb&#10;AQAAtwMAAAAA&#10;" path="m33,0l10,0,0,11,0,38,10,49,33,49,43,38,43,11,33,0xe">
                  <v:fill on="t" focussize="0,0"/>
                  <v:stroke on="f"/>
                  <v:imagedata o:title=""/>
                  <o:lock v:ext="edit" aspectratio="f"/>
                </v:shape>
                <v:shape id="任意多边形 539" o:spid="_x0000_s1026" o:spt="100" style="position:absolute;left:3634;top:1010;height:49;width:43;" filled="f" stroked="t" coordsize="43,49" o:gfxdata="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RIoK8AAAA&#10;3AAAAA8AAAAAAAAAAQAgAAAAIgAAAGRycy9kb3ducmV2LnhtbFBLAQIUABQAAAAIAIdO4kAzLwWe&#10;OwAAADkAAAAQAAAAAAAAAAEAIAAAAAsBAABkcnMvc2hhcGV4bWwueG1sUEsFBgAAAAAGAAYAWwEA&#10;ALUDAAAAAA==&#10;" path="m22,0l10,0,0,11,0,25,0,38,10,49,22,49,33,49,43,38,43,25,43,11,33,0,22,0xe">
                  <v:fill on="f" focussize="0,0"/>
                  <v:stroke color="#000000" joinstyle="round"/>
                  <v:imagedata o:title=""/>
                  <o:lock v:ext="edit" aspectratio="f"/>
                </v:shape>
                <v:shape id="文本框 540" o:spid="_x0000_s1026" o:spt="202" type="#_x0000_t202" style="position:absolute;left:3981;top:1351;height:624;width:630;" filled="f" stroked="t" coordsize="21600,21600" o:gfxdata="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qTS2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0mm,0mm,0mm">
                    <w:txbxContent>
                      <w:p>
                        <w:pPr>
                          <w:spacing w:before="24" w:line="290" w:lineRule="atLeast"/>
                          <w:ind w:left="29" w:right="180" w:firstLine="52"/>
                          <w:jc w:val="left"/>
                          <w:rPr>
                            <w:sz w:val="20"/>
                          </w:rPr>
                        </w:pPr>
                        <w:r>
                          <w:rPr>
                            <w:sz w:val="20"/>
                          </w:rPr>
                          <w:t>－</w:t>
                        </w:r>
                        <w:r>
                          <w:rPr>
                            <w:rFonts w:ascii="Times New Roman" w:eastAsia="Times New Roman"/>
                            <w:sz w:val="20"/>
                          </w:rPr>
                          <w:t xml:space="preserve">1 </w:t>
                        </w:r>
                        <w:r>
                          <w:rPr>
                            <w:sz w:val="20"/>
                          </w:rPr>
                          <w:t>检测</w:t>
                        </w:r>
                      </w:p>
                    </w:txbxContent>
                  </v:textbox>
                </v:shape>
                <v:shape id="文本框 541" o:spid="_x0000_s1026" o:spt="202" type="#_x0000_t202" style="position:absolute;left:3981;top:259;height:624;width:630;" filled="f" stroked="t" coordsize="21600,21600" o:gfxdata="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b12V+/&#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69"/>
                          <w:ind w:left="81" w:right="0" w:firstLine="0"/>
                          <w:jc w:val="left"/>
                          <w:rPr>
                            <w:rFonts w:ascii="Times New Roman"/>
                            <w:sz w:val="20"/>
                          </w:rPr>
                        </w:pPr>
                        <w:r>
                          <w:rPr>
                            <w:rFonts w:ascii="Times New Roman"/>
                            <w:sz w:val="20"/>
                          </w:rPr>
                          <w:t>+1</w:t>
                        </w:r>
                      </w:p>
                      <w:p>
                        <w:pPr>
                          <w:spacing w:before="59" w:line="251" w:lineRule="exact"/>
                          <w:ind w:left="29" w:right="0" w:firstLine="0"/>
                          <w:jc w:val="left"/>
                          <w:rPr>
                            <w:sz w:val="20"/>
                          </w:rPr>
                        </w:pPr>
                        <w:r>
                          <w:rPr>
                            <w:sz w:val="20"/>
                          </w:rPr>
                          <w:t>检测</w:t>
                        </w:r>
                      </w:p>
                    </w:txbxContent>
                  </v:textbox>
                </v:shape>
              </v:group>
            </w:pict>
          </mc:Fallback>
        </mc:AlternateContent>
      </w:r>
      <w:r>
        <w:rPr>
          <w:sz w:val="20"/>
        </w:rPr>
        <w:t>①</w:t>
      </w:r>
      <w:r>
        <w:rPr>
          <w:sz w:val="20"/>
        </w:rPr>
        <w:tab/>
      </w:r>
      <w:r>
        <w:rPr>
          <w:sz w:val="20"/>
        </w:rPr>
        <w:t>③</w:t>
      </w:r>
    </w:p>
    <w:p>
      <w:pPr>
        <w:tabs>
          <w:tab w:val="left" w:pos="5457"/>
        </w:tabs>
        <w:spacing w:before="10" w:line="180" w:lineRule="auto"/>
        <w:ind w:left="0" w:right="678" w:firstLine="0"/>
        <w:jc w:val="center"/>
        <w:rPr>
          <w:sz w:val="20"/>
        </w:rPr>
      </w:pPr>
      <w:r>
        <w:rPr>
          <w:rFonts w:ascii="Times New Roman" w:eastAsia="Times New Roman"/>
          <w:position w:val="-14"/>
          <w:sz w:val="20"/>
        </w:rPr>
        <w:t>+1</w:t>
      </w:r>
      <w:r>
        <w:rPr>
          <w:rFonts w:ascii="Times New Roman" w:eastAsia="Times New Roman"/>
          <w:position w:val="-14"/>
          <w:sz w:val="20"/>
        </w:rPr>
        <w:tab/>
      </w:r>
      <w:r>
        <w:rPr>
          <w:rFonts w:ascii="Times New Roman" w:eastAsia="Times New Roman"/>
          <w:sz w:val="20"/>
        </w:rPr>
        <w:t>AMI</w:t>
      </w:r>
      <w:r>
        <w:rPr>
          <w:rFonts w:ascii="Times New Roman" w:eastAsia="Times New Roman"/>
          <w:spacing w:val="-12"/>
          <w:sz w:val="20"/>
        </w:rPr>
        <w:t xml:space="preserve"> </w:t>
      </w:r>
      <w:r>
        <w:rPr>
          <w:sz w:val="20"/>
        </w:rPr>
        <w:t>解码</w:t>
      </w:r>
    </w:p>
    <w:p>
      <w:pPr>
        <w:spacing w:before="0" w:after="4" w:line="209" w:lineRule="exact"/>
        <w:ind w:left="0" w:right="2295" w:firstLine="0"/>
        <w:jc w:val="right"/>
        <w:rPr>
          <w:sz w:val="20"/>
        </w:rPr>
      </w:pPr>
      <w:r>
        <w:rPr>
          <w:sz w:val="20"/>
        </w:rPr>
        <w:t>输出</w:t>
      </w:r>
    </w:p>
    <w:p>
      <w:pPr>
        <w:pStyle w:val="6"/>
        <w:ind w:left="1153"/>
        <w:rPr>
          <w:sz w:val="20"/>
        </w:rPr>
      </w:pPr>
      <w:r>
        <w:rPr>
          <w:sz w:val="20"/>
        </w:rPr>
        <mc:AlternateContent>
          <mc:Choice Requires="wpg">
            <w:drawing>
              <wp:inline distT="0" distB="0" distL="114300" distR="114300">
                <wp:extent cx="400050" cy="207645"/>
                <wp:effectExtent l="0" t="0" r="0" b="2540"/>
                <wp:docPr id="305" name="组合 542"/>
                <wp:cNvGraphicFramePr/>
                <a:graphic xmlns:a="http://schemas.openxmlformats.org/drawingml/2006/main">
                  <a:graphicData uri="http://schemas.microsoft.com/office/word/2010/wordprocessingGroup">
                    <wpg:wgp>
                      <wpg:cNvGrpSpPr/>
                      <wpg:grpSpPr>
                        <a:xfrm>
                          <a:off x="0" y="0"/>
                          <a:ext cx="400050" cy="207645"/>
                          <a:chOff x="0" y="0"/>
                          <a:chExt cx="630" cy="327"/>
                        </a:xfrm>
                      </wpg:grpSpPr>
                      <wps:wsp>
                        <wps:cNvPr id="296" name="直线 543"/>
                        <wps:cNvSpPr/>
                        <wps:spPr>
                          <a:xfrm flipH="1">
                            <a:off x="420" y="164"/>
                            <a:ext cx="210" cy="0"/>
                          </a:xfrm>
                          <a:prstGeom prst="line">
                            <a:avLst/>
                          </a:prstGeom>
                          <a:ln w="9525" cap="flat" cmpd="sng">
                            <a:solidFill>
                              <a:srgbClr val="000000"/>
                            </a:solidFill>
                            <a:prstDash val="solid"/>
                            <a:headEnd type="none" w="med" len="med"/>
                            <a:tailEnd type="none" w="med" len="med"/>
                          </a:ln>
                        </wps:spPr>
                        <wps:bodyPr upright="1"/>
                      </wps:wsp>
                      <wps:wsp>
                        <wps:cNvPr id="297" name="直线 544"/>
                        <wps:cNvSpPr/>
                        <wps:spPr>
                          <a:xfrm>
                            <a:off x="420" y="164"/>
                            <a:ext cx="0" cy="156"/>
                          </a:xfrm>
                          <a:prstGeom prst="line">
                            <a:avLst/>
                          </a:prstGeom>
                          <a:ln w="9525" cap="flat" cmpd="sng">
                            <a:solidFill>
                              <a:srgbClr val="000000"/>
                            </a:solidFill>
                            <a:prstDash val="solid"/>
                            <a:headEnd type="none" w="med" len="med"/>
                            <a:tailEnd type="none" w="med" len="med"/>
                          </a:ln>
                        </wps:spPr>
                        <wps:bodyPr upright="1"/>
                      </wps:wsp>
                      <wps:wsp>
                        <wps:cNvPr id="298" name="直线 545"/>
                        <wps:cNvSpPr/>
                        <wps:spPr>
                          <a:xfrm flipH="1">
                            <a:off x="315" y="320"/>
                            <a:ext cx="105" cy="0"/>
                          </a:xfrm>
                          <a:prstGeom prst="line">
                            <a:avLst/>
                          </a:prstGeom>
                          <a:ln w="9525" cap="flat" cmpd="sng">
                            <a:solidFill>
                              <a:srgbClr val="000000"/>
                            </a:solidFill>
                            <a:prstDash val="solid"/>
                            <a:headEnd type="none" w="med" len="med"/>
                            <a:tailEnd type="none" w="med" len="med"/>
                          </a:ln>
                        </wps:spPr>
                        <wps:bodyPr upright="1"/>
                      </wps:wsp>
                      <wps:wsp>
                        <wps:cNvPr id="299" name="直线 546"/>
                        <wps:cNvSpPr/>
                        <wps:spPr>
                          <a:xfrm flipV="1">
                            <a:off x="315" y="164"/>
                            <a:ext cx="0" cy="156"/>
                          </a:xfrm>
                          <a:prstGeom prst="line">
                            <a:avLst/>
                          </a:prstGeom>
                          <a:ln w="9525" cap="flat" cmpd="sng">
                            <a:solidFill>
                              <a:srgbClr val="000000"/>
                            </a:solidFill>
                            <a:prstDash val="solid"/>
                            <a:headEnd type="none" w="med" len="med"/>
                            <a:tailEnd type="none" w="med" len="med"/>
                          </a:ln>
                        </wps:spPr>
                        <wps:bodyPr upright="1"/>
                      </wps:wsp>
                      <wps:wsp>
                        <wps:cNvPr id="300" name="直线 547"/>
                        <wps:cNvSpPr/>
                        <wps:spPr>
                          <a:xfrm flipH="1">
                            <a:off x="210" y="164"/>
                            <a:ext cx="105" cy="0"/>
                          </a:xfrm>
                          <a:prstGeom prst="line">
                            <a:avLst/>
                          </a:prstGeom>
                          <a:ln w="9525" cap="flat" cmpd="sng">
                            <a:solidFill>
                              <a:srgbClr val="000000"/>
                            </a:solidFill>
                            <a:prstDash val="solid"/>
                            <a:headEnd type="none" w="med" len="med"/>
                            <a:tailEnd type="none" w="med" len="med"/>
                          </a:ln>
                        </wps:spPr>
                        <wps:bodyPr upright="1"/>
                      </wps:wsp>
                      <wps:wsp>
                        <wps:cNvPr id="301" name="直线 548"/>
                        <wps:cNvSpPr/>
                        <wps:spPr>
                          <a:xfrm flipV="1">
                            <a:off x="210" y="8"/>
                            <a:ext cx="0" cy="156"/>
                          </a:xfrm>
                          <a:prstGeom prst="line">
                            <a:avLst/>
                          </a:prstGeom>
                          <a:ln w="9525" cap="flat" cmpd="sng">
                            <a:solidFill>
                              <a:srgbClr val="000000"/>
                            </a:solidFill>
                            <a:prstDash val="solid"/>
                            <a:headEnd type="none" w="med" len="med"/>
                            <a:tailEnd type="none" w="med" len="med"/>
                          </a:ln>
                        </wps:spPr>
                        <wps:bodyPr upright="1"/>
                      </wps:wsp>
                      <wps:wsp>
                        <wps:cNvPr id="302" name="直线 549"/>
                        <wps:cNvSpPr/>
                        <wps:spPr>
                          <a:xfrm flipH="1">
                            <a:off x="105" y="8"/>
                            <a:ext cx="105" cy="0"/>
                          </a:xfrm>
                          <a:prstGeom prst="line">
                            <a:avLst/>
                          </a:prstGeom>
                          <a:ln w="9525" cap="flat" cmpd="sng">
                            <a:solidFill>
                              <a:srgbClr val="000000"/>
                            </a:solidFill>
                            <a:prstDash val="solid"/>
                            <a:headEnd type="none" w="med" len="med"/>
                            <a:tailEnd type="none" w="med" len="med"/>
                          </a:ln>
                        </wps:spPr>
                        <wps:bodyPr upright="1"/>
                      </wps:wsp>
                      <wps:wsp>
                        <wps:cNvPr id="303" name="直线 550"/>
                        <wps:cNvSpPr/>
                        <wps:spPr>
                          <a:xfrm>
                            <a:off x="105" y="8"/>
                            <a:ext cx="0" cy="156"/>
                          </a:xfrm>
                          <a:prstGeom prst="line">
                            <a:avLst/>
                          </a:prstGeom>
                          <a:ln w="9525" cap="flat" cmpd="sng">
                            <a:solidFill>
                              <a:srgbClr val="000000"/>
                            </a:solidFill>
                            <a:prstDash val="solid"/>
                            <a:headEnd type="none" w="med" len="med"/>
                            <a:tailEnd type="none" w="med" len="med"/>
                          </a:ln>
                        </wps:spPr>
                        <wps:bodyPr upright="1"/>
                      </wps:wsp>
                      <wps:wsp>
                        <wps:cNvPr id="304" name="直线 551"/>
                        <wps:cNvSpPr/>
                        <wps:spPr>
                          <a:xfrm flipH="1">
                            <a:off x="0" y="164"/>
                            <a:ext cx="105" cy="0"/>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组合 542" o:spid="_x0000_s1026" o:spt="203" style="height:16.35pt;width:31.5pt;" coordsize="630,327" o:gfxdata="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D2yjvbUAAAAAwEAAA8AAAAAAAAAAQAg&#10;AAAAIgAAAGRycy9kb3ducmV2LnhtbFBLAQIUABQAAAAIAIdO4kCxWYKXLwMAAAIVAAAOAAAAAAAA&#10;AAEAIAAAACMBAABkcnMvZTJvRG9jLnhtbFBLBQYAAAAABgAGAFkBAADEBgAAAAA=&#10;">
                <o:lock v:ext="edit" aspectratio="f"/>
                <v:line id="直线 543" o:spid="_x0000_s1026" o:spt="20" style="position:absolute;left:420;top:164;flip:x;height:0;width:210;" filled="f" stroked="t" coordsize="21600,21600" o:gfxdata="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SaRi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44" o:spid="_x0000_s1026" o:spt="20" style="position:absolute;left:420;top:164;height:156;width:0;" filled="f" stroked="t" coordsize="21600,21600" o:gfxdata="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79ai/&#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45" o:spid="_x0000_s1026" o:spt="20" style="position:absolute;left:315;top:320;flip:x;height:0;width:105;" filled="f" stroked="t" coordsize="21600,21600" o:gfxdata="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qVi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546" o:spid="_x0000_s1026" o:spt="20" style="position:absolute;left:315;top:164;flip:y;height:156;width:0;" filled="f" stroked="t" coordsize="21600,21600" o:gfxdata="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1jA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47" o:spid="_x0000_s1026" o:spt="20" style="position:absolute;left:210;top:164;flip:x;height:0;width:105;" filled="f" stroked="t" coordsize="21600,21600" o:gfxdata="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0HA5e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548" o:spid="_x0000_s1026" o:spt="20" style="position:absolute;left:210;top:8;flip:y;height:156;width:0;" filled="f" stroked="t" coordsize="21600,21600" o:gfxdata="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S6Y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49" o:spid="_x0000_s1026" o:spt="20" style="position:absolute;left:105;top:8;flip:x;height:0;width:105;" filled="f" stroked="t" coordsize="21600,21600" o:gfxdata="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mTh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50" o:spid="_x0000_s1026" o:spt="20" style="position:absolute;left:105;top:8;height:156;width:0;" filled="f" stroked="t" coordsize="21600,21600" o:gfxdata="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rab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51" o:spid="_x0000_s1026" o:spt="20" style="position:absolute;left:0;top:164;flip:x;height:0;width:105;" filled="f" stroked="t" coordsize="21600,21600" o:gfxdata="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PAWU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w10:wrap type="none"/>
                <w10:anchorlock/>
              </v:group>
            </w:pict>
          </mc:Fallback>
        </mc:AlternateContent>
      </w:r>
    </w:p>
    <w:p>
      <w:pPr>
        <w:tabs>
          <w:tab w:val="left" w:pos="5401"/>
        </w:tabs>
        <w:spacing w:before="28"/>
        <w:ind w:left="39" w:right="0" w:firstLine="0"/>
        <w:jc w:val="center"/>
        <w:rPr>
          <w:sz w:val="20"/>
        </w:rPr>
      </w:pPr>
      <w:r>
        <mc:AlternateContent>
          <mc:Choice Requires="wpg">
            <w:drawing>
              <wp:anchor distT="0" distB="0" distL="114300" distR="114300" simplePos="0" relativeHeight="248543232" behindDoc="1" locked="0" layoutInCell="1" allowOverlap="1">
                <wp:simplePos x="0" y="0"/>
                <wp:positionH relativeFrom="page">
                  <wp:posOffset>4927600</wp:posOffset>
                </wp:positionH>
                <wp:positionV relativeFrom="paragraph">
                  <wp:posOffset>140335</wp:posOffset>
                </wp:positionV>
                <wp:extent cx="333375" cy="76200"/>
                <wp:effectExtent l="0" t="0" r="9525" b="0"/>
                <wp:wrapNone/>
                <wp:docPr id="130" name="组合 552"/>
                <wp:cNvGraphicFramePr/>
                <a:graphic xmlns:a="http://schemas.openxmlformats.org/drawingml/2006/main">
                  <a:graphicData uri="http://schemas.microsoft.com/office/word/2010/wordprocessingGroup">
                    <wpg:wgp>
                      <wpg:cNvGrpSpPr/>
                      <wpg:grpSpPr>
                        <a:xfrm>
                          <a:off x="0" y="0"/>
                          <a:ext cx="333375" cy="76200"/>
                          <a:chOff x="7761" y="221"/>
                          <a:chExt cx="525" cy="120"/>
                        </a:xfrm>
                      </wpg:grpSpPr>
                      <wps:wsp>
                        <wps:cNvPr id="128" name="直线 553"/>
                        <wps:cNvSpPr/>
                        <wps:spPr>
                          <a:xfrm>
                            <a:off x="7761" y="281"/>
                            <a:ext cx="425" cy="0"/>
                          </a:xfrm>
                          <a:prstGeom prst="line">
                            <a:avLst/>
                          </a:prstGeom>
                          <a:ln w="12700" cap="flat" cmpd="sng">
                            <a:solidFill>
                              <a:srgbClr val="000000"/>
                            </a:solidFill>
                            <a:prstDash val="solid"/>
                            <a:headEnd type="none" w="med" len="med"/>
                            <a:tailEnd type="none" w="med" len="med"/>
                          </a:ln>
                        </wps:spPr>
                        <wps:bodyPr upright="1"/>
                      </wps:wsp>
                      <wps:wsp>
                        <wps:cNvPr id="129" name="任意多边形 554"/>
                        <wps:cNvSpPr/>
                        <wps:spPr>
                          <a:xfrm>
                            <a:off x="8166" y="221"/>
                            <a:ext cx="120" cy="120"/>
                          </a:xfrm>
                          <a:custGeom>
                            <a:avLst/>
                            <a:gdLst/>
                            <a:ahLst/>
                            <a:cxnLst/>
                            <a:pathLst>
                              <a:path w="120" h="120">
                                <a:moveTo>
                                  <a:pt x="0" y="0"/>
                                </a:moveTo>
                                <a:lnTo>
                                  <a:pt x="0" y="120"/>
                                </a:lnTo>
                                <a:lnTo>
                                  <a:pt x="120" y="60"/>
                                </a:lnTo>
                                <a:lnTo>
                                  <a:pt x="0" y="0"/>
                                </a:lnTo>
                                <a:close/>
                              </a:path>
                            </a:pathLst>
                          </a:custGeom>
                          <a:solidFill>
                            <a:srgbClr val="000000"/>
                          </a:solidFill>
                          <a:ln>
                            <a:noFill/>
                          </a:ln>
                        </wps:spPr>
                        <wps:bodyPr upright="1"/>
                      </wps:wsp>
                    </wpg:wgp>
                  </a:graphicData>
                </a:graphic>
              </wp:anchor>
            </w:drawing>
          </mc:Choice>
          <mc:Fallback>
            <w:pict>
              <v:group id="组合 552" o:spid="_x0000_s1026" o:spt="203" style="position:absolute;left:0pt;margin-left:388pt;margin-top:11.05pt;height:6pt;width:26.25pt;mso-position-horizontal-relative:page;z-index:-254773248;mso-width-relative:page;mso-height-relative:page;" coordorigin="7761,221" coordsize="525,120" o:gfxdata="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&#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auCroNoAAAAJAQAADwAAAAAAAAABACAAAAAiAAAAZHJz&#10;L2Rvd25yZXYueG1sUEsBAhQAFAAAAAgAh07iQMUfLPLmAgAAPAcAAA4AAAAAAAAAAQAgAAAAKQEA&#10;AGRycy9lMm9Eb2MueG1sUEsFBgAAAAAGAAYAWQEAAIEGAAAAAA==&#10;">
                <o:lock v:ext="edit" aspectratio="f"/>
                <v:line id="直线 553" o:spid="_x0000_s1026" o:spt="20" style="position:absolute;left:7761;top:281;height:0;width:425;" filled="f" stroked="t" coordsize="21600,21600" o:gfxdata="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vr/K/&#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shape id="任意多边形 554" o:spid="_x0000_s1026" o:spt="100" style="position:absolute;left:8166;top:221;height:120;width:120;" fillcolor="#000000" filled="t" stroked="f" coordsize="120,120" o:gfxdata="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TrHb4A&#10;AADcAAAADwAAAAAAAAABACAAAAAiAAAAZHJzL2Rvd25yZXYueG1sUEsBAhQAFAAAAAgAh07iQDMv&#10;BZ47AAAAOQAAABAAAAAAAAAAAQAgAAAADQEAAGRycy9zaGFwZXhtbC54bWxQSwUGAAAAAAYABgBb&#10;AQAAtwMAAAAA&#10;" path="m0,0l0,120,120,60,0,0xe">
                  <v:fill on="t" focussize="0,0"/>
                  <v:stroke on="f"/>
                  <v:imagedata o:title=""/>
                  <o:lock v:ext="edit" aspectratio="f"/>
                </v:shape>
              </v:group>
            </w:pict>
          </mc:Fallback>
        </mc:AlternateContent>
      </w:r>
      <w:r>
        <w:rPr>
          <w:rFonts w:ascii="Times New Roman" w:eastAsia="Times New Roman"/>
          <w:position w:val="-3"/>
          <w:sz w:val="20"/>
        </w:rPr>
        <w:t>-1</w:t>
      </w:r>
      <w:r>
        <w:rPr>
          <w:rFonts w:ascii="Times New Roman" w:eastAsia="Times New Roman"/>
          <w:position w:val="-3"/>
          <w:sz w:val="20"/>
        </w:rPr>
        <w:tab/>
      </w:r>
      <w:r>
        <w:rPr>
          <w:rFonts w:ascii="Times New Roman" w:eastAsia="Times New Roman"/>
          <w:sz w:val="20"/>
        </w:rPr>
        <w:t>AMI</w:t>
      </w:r>
      <w:r>
        <w:rPr>
          <w:rFonts w:ascii="Times New Roman" w:eastAsia="Times New Roman"/>
          <w:spacing w:val="-12"/>
          <w:sz w:val="20"/>
        </w:rPr>
        <w:t xml:space="preserve"> </w:t>
      </w:r>
      <w:r>
        <w:rPr>
          <w:sz w:val="20"/>
        </w:rPr>
        <w:t>编码误码</w:t>
      </w:r>
    </w:p>
    <w:p>
      <w:pPr>
        <w:spacing w:before="15"/>
        <w:ind w:left="0" w:right="2185" w:firstLine="0"/>
        <w:jc w:val="right"/>
        <w:rPr>
          <w:sz w:val="20"/>
        </w:rPr>
      </w:pPr>
      <w:r>
        <w:rPr>
          <w:sz w:val="20"/>
        </w:rPr>
        <w:t>输出</w:t>
      </w:r>
    </w:p>
    <w:p>
      <w:pPr>
        <w:pStyle w:val="6"/>
        <w:rPr>
          <w:sz w:val="20"/>
        </w:rPr>
      </w:pPr>
    </w:p>
    <w:p>
      <w:pPr>
        <w:pStyle w:val="6"/>
        <w:rPr>
          <w:sz w:val="20"/>
        </w:rPr>
      </w:pPr>
    </w:p>
    <w:p>
      <w:pPr>
        <w:pStyle w:val="6"/>
        <w:rPr>
          <w:sz w:val="20"/>
        </w:rPr>
      </w:pPr>
    </w:p>
    <w:p>
      <w:pPr>
        <w:pStyle w:val="6"/>
        <w:rPr>
          <w:sz w:val="20"/>
        </w:rPr>
      </w:pPr>
    </w:p>
    <w:p>
      <w:pPr>
        <w:pStyle w:val="6"/>
        <w:spacing w:before="9"/>
        <w:rPr>
          <w:sz w:val="18"/>
        </w:rPr>
      </w:pPr>
    </w:p>
    <w:p>
      <w:pPr>
        <w:spacing w:before="0"/>
        <w:ind w:left="1190" w:right="0" w:firstLine="0"/>
        <w:jc w:val="left"/>
        <w:rPr>
          <w:sz w:val="20"/>
        </w:rPr>
      </w:pPr>
      <w:r>
        <mc:AlternateContent>
          <mc:Choice Requires="wpg">
            <w:drawing>
              <wp:anchor distT="0" distB="0" distL="114300" distR="114300" simplePos="0" relativeHeight="251862016" behindDoc="0" locked="0" layoutInCell="1" allowOverlap="1">
                <wp:simplePos x="0" y="0"/>
                <wp:positionH relativeFrom="page">
                  <wp:posOffset>2194560</wp:posOffset>
                </wp:positionH>
                <wp:positionV relativeFrom="paragraph">
                  <wp:posOffset>-35560</wp:posOffset>
                </wp:positionV>
                <wp:extent cx="4000500" cy="180975"/>
                <wp:effectExtent l="0" t="0" r="0" b="9525"/>
                <wp:wrapNone/>
                <wp:docPr id="762" name="组合 555"/>
                <wp:cNvGraphicFramePr/>
                <a:graphic xmlns:a="http://schemas.openxmlformats.org/drawingml/2006/main">
                  <a:graphicData uri="http://schemas.microsoft.com/office/word/2010/wordprocessingGroup">
                    <wpg:wgp>
                      <wpg:cNvGrpSpPr/>
                      <wpg:grpSpPr>
                        <a:xfrm>
                          <a:off x="0" y="0"/>
                          <a:ext cx="4000500" cy="180975"/>
                          <a:chOff x="3456" y="-56"/>
                          <a:chExt cx="6300" cy="285"/>
                        </a:xfrm>
                      </wpg:grpSpPr>
                      <wps:wsp>
                        <wps:cNvPr id="712" name="直线 556"/>
                        <wps:cNvSpPr/>
                        <wps:spPr>
                          <a:xfrm>
                            <a:off x="3456" y="86"/>
                            <a:ext cx="105" cy="0"/>
                          </a:xfrm>
                          <a:prstGeom prst="line">
                            <a:avLst/>
                          </a:prstGeom>
                          <a:ln w="9525" cap="flat" cmpd="sng">
                            <a:solidFill>
                              <a:srgbClr val="000000"/>
                            </a:solidFill>
                            <a:prstDash val="solid"/>
                            <a:headEnd type="none" w="med" len="med"/>
                            <a:tailEnd type="none" w="med" len="med"/>
                          </a:ln>
                        </wps:spPr>
                        <wps:bodyPr upright="1"/>
                      </wps:wsp>
                      <wps:wsp>
                        <wps:cNvPr id="713" name="直线 557"/>
                        <wps:cNvSpPr/>
                        <wps:spPr>
                          <a:xfrm flipV="1">
                            <a:off x="3561" y="-49"/>
                            <a:ext cx="0" cy="135"/>
                          </a:xfrm>
                          <a:prstGeom prst="line">
                            <a:avLst/>
                          </a:prstGeom>
                          <a:ln w="9525" cap="flat" cmpd="sng">
                            <a:solidFill>
                              <a:srgbClr val="000000"/>
                            </a:solidFill>
                            <a:prstDash val="solid"/>
                            <a:headEnd type="none" w="med" len="med"/>
                            <a:tailEnd type="none" w="med" len="med"/>
                          </a:ln>
                        </wps:spPr>
                        <wps:bodyPr upright="1"/>
                      </wps:wsp>
                      <wps:wsp>
                        <wps:cNvPr id="714" name="直线 558"/>
                        <wps:cNvSpPr/>
                        <wps:spPr>
                          <a:xfrm>
                            <a:off x="3666" y="-49"/>
                            <a:ext cx="0" cy="0"/>
                          </a:xfrm>
                          <a:prstGeom prst="line">
                            <a:avLst/>
                          </a:prstGeom>
                          <a:ln w="9525" cap="flat" cmpd="sng">
                            <a:solidFill>
                              <a:srgbClr val="000000"/>
                            </a:solidFill>
                            <a:prstDash val="solid"/>
                            <a:headEnd type="none" w="med" len="med"/>
                            <a:tailEnd type="none" w="med" len="med"/>
                          </a:ln>
                        </wps:spPr>
                        <wps:bodyPr upright="1"/>
                      </wps:wsp>
                      <wps:wsp>
                        <wps:cNvPr id="715" name="直线 559"/>
                        <wps:cNvSpPr/>
                        <wps:spPr>
                          <a:xfrm>
                            <a:off x="3561" y="-49"/>
                            <a:ext cx="210" cy="0"/>
                          </a:xfrm>
                          <a:prstGeom prst="line">
                            <a:avLst/>
                          </a:prstGeom>
                          <a:ln w="9525" cap="flat" cmpd="sng">
                            <a:solidFill>
                              <a:srgbClr val="000000"/>
                            </a:solidFill>
                            <a:prstDash val="solid"/>
                            <a:headEnd type="none" w="med" len="med"/>
                            <a:tailEnd type="none" w="med" len="med"/>
                          </a:ln>
                        </wps:spPr>
                        <wps:bodyPr upright="1"/>
                      </wps:wsp>
                      <wps:wsp>
                        <wps:cNvPr id="716" name="直线 560"/>
                        <wps:cNvSpPr/>
                        <wps:spPr>
                          <a:xfrm flipV="1">
                            <a:off x="3771" y="-49"/>
                            <a:ext cx="0" cy="135"/>
                          </a:xfrm>
                          <a:prstGeom prst="line">
                            <a:avLst/>
                          </a:prstGeom>
                          <a:ln w="9525" cap="flat" cmpd="sng">
                            <a:solidFill>
                              <a:srgbClr val="000000"/>
                            </a:solidFill>
                            <a:prstDash val="solid"/>
                            <a:headEnd type="none" w="med" len="med"/>
                            <a:tailEnd type="none" w="med" len="med"/>
                          </a:ln>
                        </wps:spPr>
                        <wps:bodyPr upright="1"/>
                      </wps:wsp>
                      <wps:wsp>
                        <wps:cNvPr id="717" name="直线 561"/>
                        <wps:cNvSpPr/>
                        <wps:spPr>
                          <a:xfrm flipV="1">
                            <a:off x="3981" y="86"/>
                            <a:ext cx="0" cy="135"/>
                          </a:xfrm>
                          <a:prstGeom prst="line">
                            <a:avLst/>
                          </a:prstGeom>
                          <a:ln w="9525" cap="flat" cmpd="sng">
                            <a:solidFill>
                              <a:srgbClr val="000000"/>
                            </a:solidFill>
                            <a:prstDash val="solid"/>
                            <a:headEnd type="none" w="med" len="med"/>
                            <a:tailEnd type="none" w="med" len="med"/>
                          </a:ln>
                        </wps:spPr>
                        <wps:bodyPr upright="1"/>
                      </wps:wsp>
                      <wps:wsp>
                        <wps:cNvPr id="718" name="直线 562"/>
                        <wps:cNvSpPr/>
                        <wps:spPr>
                          <a:xfrm>
                            <a:off x="3771" y="86"/>
                            <a:ext cx="210" cy="0"/>
                          </a:xfrm>
                          <a:prstGeom prst="line">
                            <a:avLst/>
                          </a:prstGeom>
                          <a:ln w="9525" cap="flat" cmpd="sng">
                            <a:solidFill>
                              <a:srgbClr val="000000"/>
                            </a:solidFill>
                            <a:prstDash val="solid"/>
                            <a:headEnd type="none" w="med" len="med"/>
                            <a:tailEnd type="none" w="med" len="med"/>
                          </a:ln>
                        </wps:spPr>
                        <wps:bodyPr upright="1"/>
                      </wps:wsp>
                      <wps:wsp>
                        <wps:cNvPr id="719" name="直线 563"/>
                        <wps:cNvSpPr/>
                        <wps:spPr>
                          <a:xfrm flipV="1">
                            <a:off x="4191" y="86"/>
                            <a:ext cx="0" cy="135"/>
                          </a:xfrm>
                          <a:prstGeom prst="line">
                            <a:avLst/>
                          </a:prstGeom>
                          <a:ln w="9525" cap="flat" cmpd="sng">
                            <a:solidFill>
                              <a:srgbClr val="000000"/>
                            </a:solidFill>
                            <a:prstDash val="solid"/>
                            <a:headEnd type="none" w="med" len="med"/>
                            <a:tailEnd type="none" w="med" len="med"/>
                          </a:ln>
                        </wps:spPr>
                        <wps:bodyPr upright="1"/>
                      </wps:wsp>
                      <wps:wsp>
                        <wps:cNvPr id="720" name="直线 564"/>
                        <wps:cNvSpPr/>
                        <wps:spPr>
                          <a:xfrm>
                            <a:off x="3981" y="221"/>
                            <a:ext cx="210" cy="0"/>
                          </a:xfrm>
                          <a:prstGeom prst="line">
                            <a:avLst/>
                          </a:prstGeom>
                          <a:ln w="9525" cap="flat" cmpd="sng">
                            <a:solidFill>
                              <a:srgbClr val="000000"/>
                            </a:solidFill>
                            <a:prstDash val="solid"/>
                            <a:headEnd type="none" w="med" len="med"/>
                            <a:tailEnd type="none" w="med" len="med"/>
                          </a:ln>
                        </wps:spPr>
                        <wps:bodyPr upright="1"/>
                      </wps:wsp>
                      <wps:wsp>
                        <wps:cNvPr id="721" name="直线 565"/>
                        <wps:cNvSpPr/>
                        <wps:spPr>
                          <a:xfrm>
                            <a:off x="4191" y="86"/>
                            <a:ext cx="210" cy="0"/>
                          </a:xfrm>
                          <a:prstGeom prst="line">
                            <a:avLst/>
                          </a:prstGeom>
                          <a:ln w="9525" cap="flat" cmpd="sng">
                            <a:solidFill>
                              <a:srgbClr val="000000"/>
                            </a:solidFill>
                            <a:prstDash val="solid"/>
                            <a:headEnd type="none" w="med" len="med"/>
                            <a:tailEnd type="none" w="med" len="med"/>
                          </a:ln>
                        </wps:spPr>
                        <wps:bodyPr upright="1"/>
                      </wps:wsp>
                      <wps:wsp>
                        <wps:cNvPr id="722" name="直线 566"/>
                        <wps:cNvSpPr/>
                        <wps:spPr>
                          <a:xfrm>
                            <a:off x="4401" y="86"/>
                            <a:ext cx="210" cy="0"/>
                          </a:xfrm>
                          <a:prstGeom prst="line">
                            <a:avLst/>
                          </a:prstGeom>
                          <a:ln w="9525" cap="flat" cmpd="sng">
                            <a:solidFill>
                              <a:srgbClr val="000000"/>
                            </a:solidFill>
                            <a:prstDash val="solid"/>
                            <a:headEnd type="none" w="med" len="med"/>
                            <a:tailEnd type="none" w="med" len="med"/>
                          </a:ln>
                        </wps:spPr>
                        <wps:bodyPr upright="1"/>
                      </wps:wsp>
                      <wps:wsp>
                        <wps:cNvPr id="723" name="直线 567"/>
                        <wps:cNvSpPr/>
                        <wps:spPr>
                          <a:xfrm>
                            <a:off x="4611" y="86"/>
                            <a:ext cx="210" cy="0"/>
                          </a:xfrm>
                          <a:prstGeom prst="line">
                            <a:avLst/>
                          </a:prstGeom>
                          <a:ln w="9525" cap="flat" cmpd="sng">
                            <a:solidFill>
                              <a:srgbClr val="000000"/>
                            </a:solidFill>
                            <a:prstDash val="solid"/>
                            <a:headEnd type="none" w="med" len="med"/>
                            <a:tailEnd type="none" w="med" len="med"/>
                          </a:ln>
                        </wps:spPr>
                        <wps:bodyPr upright="1"/>
                      </wps:wsp>
                      <wps:wsp>
                        <wps:cNvPr id="724" name="直线 568"/>
                        <wps:cNvSpPr/>
                        <wps:spPr>
                          <a:xfrm>
                            <a:off x="4821" y="86"/>
                            <a:ext cx="210" cy="0"/>
                          </a:xfrm>
                          <a:prstGeom prst="line">
                            <a:avLst/>
                          </a:prstGeom>
                          <a:ln w="9525" cap="flat" cmpd="sng">
                            <a:solidFill>
                              <a:srgbClr val="000000"/>
                            </a:solidFill>
                            <a:prstDash val="solid"/>
                            <a:headEnd type="none" w="med" len="med"/>
                            <a:tailEnd type="none" w="med" len="med"/>
                          </a:ln>
                        </wps:spPr>
                        <wps:bodyPr upright="1"/>
                      </wps:wsp>
                      <wps:wsp>
                        <wps:cNvPr id="725" name="直线 569"/>
                        <wps:cNvSpPr/>
                        <wps:spPr>
                          <a:xfrm flipV="1">
                            <a:off x="5241" y="-49"/>
                            <a:ext cx="0" cy="135"/>
                          </a:xfrm>
                          <a:prstGeom prst="line">
                            <a:avLst/>
                          </a:prstGeom>
                          <a:ln w="9525" cap="flat" cmpd="sng">
                            <a:solidFill>
                              <a:srgbClr val="000000"/>
                            </a:solidFill>
                            <a:prstDash val="solid"/>
                            <a:headEnd type="none" w="med" len="med"/>
                            <a:tailEnd type="none" w="med" len="med"/>
                          </a:ln>
                        </wps:spPr>
                        <wps:bodyPr upright="1"/>
                      </wps:wsp>
                      <wps:wsp>
                        <wps:cNvPr id="726" name="直线 570"/>
                        <wps:cNvSpPr/>
                        <wps:spPr>
                          <a:xfrm>
                            <a:off x="5031" y="86"/>
                            <a:ext cx="210" cy="0"/>
                          </a:xfrm>
                          <a:prstGeom prst="line">
                            <a:avLst/>
                          </a:prstGeom>
                          <a:ln w="9525" cap="flat" cmpd="sng">
                            <a:solidFill>
                              <a:srgbClr val="000000"/>
                            </a:solidFill>
                            <a:prstDash val="solid"/>
                            <a:headEnd type="none" w="med" len="med"/>
                            <a:tailEnd type="none" w="med" len="med"/>
                          </a:ln>
                        </wps:spPr>
                        <wps:bodyPr upright="1"/>
                      </wps:wsp>
                      <wps:wsp>
                        <wps:cNvPr id="727" name="直线 571"/>
                        <wps:cNvSpPr/>
                        <wps:spPr>
                          <a:xfrm flipV="1">
                            <a:off x="5451" y="-49"/>
                            <a:ext cx="0" cy="135"/>
                          </a:xfrm>
                          <a:prstGeom prst="line">
                            <a:avLst/>
                          </a:prstGeom>
                          <a:ln w="9525" cap="flat" cmpd="sng">
                            <a:solidFill>
                              <a:srgbClr val="000000"/>
                            </a:solidFill>
                            <a:prstDash val="solid"/>
                            <a:headEnd type="none" w="med" len="med"/>
                            <a:tailEnd type="none" w="med" len="med"/>
                          </a:ln>
                        </wps:spPr>
                        <wps:bodyPr upright="1"/>
                      </wps:wsp>
                      <wps:wsp>
                        <wps:cNvPr id="728" name="直线 572"/>
                        <wps:cNvSpPr/>
                        <wps:spPr>
                          <a:xfrm>
                            <a:off x="5241" y="-49"/>
                            <a:ext cx="210" cy="0"/>
                          </a:xfrm>
                          <a:prstGeom prst="line">
                            <a:avLst/>
                          </a:prstGeom>
                          <a:ln w="9525" cap="flat" cmpd="sng">
                            <a:solidFill>
                              <a:srgbClr val="000000"/>
                            </a:solidFill>
                            <a:prstDash val="solid"/>
                            <a:headEnd type="none" w="med" len="med"/>
                            <a:tailEnd type="none" w="med" len="med"/>
                          </a:ln>
                        </wps:spPr>
                        <wps:bodyPr upright="1"/>
                      </wps:wsp>
                      <wps:wsp>
                        <wps:cNvPr id="729" name="直线 573"/>
                        <wps:cNvSpPr/>
                        <wps:spPr>
                          <a:xfrm flipV="1">
                            <a:off x="5661" y="-49"/>
                            <a:ext cx="0" cy="135"/>
                          </a:xfrm>
                          <a:prstGeom prst="line">
                            <a:avLst/>
                          </a:prstGeom>
                          <a:ln w="9525" cap="flat" cmpd="sng">
                            <a:solidFill>
                              <a:srgbClr val="000000"/>
                            </a:solidFill>
                            <a:prstDash val="solid"/>
                            <a:headEnd type="none" w="med" len="med"/>
                            <a:tailEnd type="none" w="med" len="med"/>
                          </a:ln>
                        </wps:spPr>
                        <wps:bodyPr upright="1"/>
                      </wps:wsp>
                      <wps:wsp>
                        <wps:cNvPr id="730" name="直线 574"/>
                        <wps:cNvSpPr/>
                        <wps:spPr>
                          <a:xfrm>
                            <a:off x="5451" y="86"/>
                            <a:ext cx="210" cy="0"/>
                          </a:xfrm>
                          <a:prstGeom prst="line">
                            <a:avLst/>
                          </a:prstGeom>
                          <a:ln w="9525" cap="flat" cmpd="sng">
                            <a:solidFill>
                              <a:srgbClr val="000000"/>
                            </a:solidFill>
                            <a:prstDash val="solid"/>
                            <a:headEnd type="none" w="med" len="med"/>
                            <a:tailEnd type="none" w="med" len="med"/>
                          </a:ln>
                        </wps:spPr>
                        <wps:bodyPr upright="1"/>
                      </wps:wsp>
                      <wps:wsp>
                        <wps:cNvPr id="731" name="直线 575"/>
                        <wps:cNvSpPr/>
                        <wps:spPr>
                          <a:xfrm flipV="1">
                            <a:off x="5871" y="-49"/>
                            <a:ext cx="0" cy="135"/>
                          </a:xfrm>
                          <a:prstGeom prst="line">
                            <a:avLst/>
                          </a:prstGeom>
                          <a:ln w="9525" cap="flat" cmpd="sng">
                            <a:solidFill>
                              <a:srgbClr val="000000"/>
                            </a:solidFill>
                            <a:prstDash val="solid"/>
                            <a:headEnd type="none" w="med" len="med"/>
                            <a:tailEnd type="none" w="med" len="med"/>
                          </a:ln>
                        </wps:spPr>
                        <wps:bodyPr upright="1"/>
                      </wps:wsp>
                      <wps:wsp>
                        <wps:cNvPr id="732" name="直线 576"/>
                        <wps:cNvSpPr/>
                        <wps:spPr>
                          <a:xfrm>
                            <a:off x="5661" y="-49"/>
                            <a:ext cx="210" cy="0"/>
                          </a:xfrm>
                          <a:prstGeom prst="line">
                            <a:avLst/>
                          </a:prstGeom>
                          <a:ln w="9525" cap="flat" cmpd="sng">
                            <a:solidFill>
                              <a:srgbClr val="000000"/>
                            </a:solidFill>
                            <a:prstDash val="solid"/>
                            <a:headEnd type="none" w="med" len="med"/>
                            <a:tailEnd type="none" w="med" len="med"/>
                          </a:ln>
                        </wps:spPr>
                        <wps:bodyPr upright="1"/>
                      </wps:wsp>
                      <wps:wsp>
                        <wps:cNvPr id="733" name="直线 577"/>
                        <wps:cNvSpPr/>
                        <wps:spPr>
                          <a:xfrm flipV="1">
                            <a:off x="6081" y="86"/>
                            <a:ext cx="0" cy="135"/>
                          </a:xfrm>
                          <a:prstGeom prst="line">
                            <a:avLst/>
                          </a:prstGeom>
                          <a:ln w="9525" cap="flat" cmpd="sng">
                            <a:solidFill>
                              <a:srgbClr val="000000"/>
                            </a:solidFill>
                            <a:prstDash val="solid"/>
                            <a:headEnd type="none" w="med" len="med"/>
                            <a:tailEnd type="none" w="med" len="med"/>
                          </a:ln>
                        </wps:spPr>
                        <wps:bodyPr upright="1"/>
                      </wps:wsp>
                      <wps:wsp>
                        <wps:cNvPr id="734" name="直线 578"/>
                        <wps:cNvSpPr/>
                        <wps:spPr>
                          <a:xfrm>
                            <a:off x="5871" y="86"/>
                            <a:ext cx="210" cy="0"/>
                          </a:xfrm>
                          <a:prstGeom prst="line">
                            <a:avLst/>
                          </a:prstGeom>
                          <a:ln w="9525" cap="flat" cmpd="sng">
                            <a:solidFill>
                              <a:srgbClr val="000000"/>
                            </a:solidFill>
                            <a:prstDash val="solid"/>
                            <a:headEnd type="none" w="med" len="med"/>
                            <a:tailEnd type="none" w="med" len="med"/>
                          </a:ln>
                        </wps:spPr>
                        <wps:bodyPr upright="1"/>
                      </wps:wsp>
                      <wps:wsp>
                        <wps:cNvPr id="735" name="直线 579"/>
                        <wps:cNvSpPr/>
                        <wps:spPr>
                          <a:xfrm>
                            <a:off x="6081" y="221"/>
                            <a:ext cx="210" cy="0"/>
                          </a:xfrm>
                          <a:prstGeom prst="line">
                            <a:avLst/>
                          </a:prstGeom>
                          <a:ln w="9525" cap="flat" cmpd="sng">
                            <a:solidFill>
                              <a:srgbClr val="000000"/>
                            </a:solidFill>
                            <a:prstDash val="solid"/>
                            <a:headEnd type="none" w="med" len="med"/>
                            <a:tailEnd type="none" w="med" len="med"/>
                          </a:ln>
                        </wps:spPr>
                        <wps:bodyPr upright="1"/>
                      </wps:wsp>
                      <wps:wsp>
                        <wps:cNvPr id="736" name="直线 580"/>
                        <wps:cNvSpPr/>
                        <wps:spPr>
                          <a:xfrm flipV="1">
                            <a:off x="6291" y="86"/>
                            <a:ext cx="0" cy="135"/>
                          </a:xfrm>
                          <a:prstGeom prst="line">
                            <a:avLst/>
                          </a:prstGeom>
                          <a:ln w="9525" cap="flat" cmpd="sng">
                            <a:solidFill>
                              <a:srgbClr val="000000"/>
                            </a:solidFill>
                            <a:prstDash val="solid"/>
                            <a:headEnd type="none" w="med" len="med"/>
                            <a:tailEnd type="none" w="med" len="med"/>
                          </a:ln>
                        </wps:spPr>
                        <wps:bodyPr upright="1"/>
                      </wps:wsp>
                      <wps:wsp>
                        <wps:cNvPr id="737" name="直线 581"/>
                        <wps:cNvSpPr/>
                        <wps:spPr>
                          <a:xfrm>
                            <a:off x="6501" y="86"/>
                            <a:ext cx="210" cy="0"/>
                          </a:xfrm>
                          <a:prstGeom prst="line">
                            <a:avLst/>
                          </a:prstGeom>
                          <a:ln w="9525" cap="flat" cmpd="sng">
                            <a:solidFill>
                              <a:srgbClr val="000000"/>
                            </a:solidFill>
                            <a:prstDash val="solid"/>
                            <a:headEnd type="none" w="med" len="med"/>
                            <a:tailEnd type="none" w="med" len="med"/>
                          </a:ln>
                        </wps:spPr>
                        <wps:bodyPr upright="1"/>
                      </wps:wsp>
                      <wps:wsp>
                        <wps:cNvPr id="738" name="直线 582"/>
                        <wps:cNvSpPr/>
                        <wps:spPr>
                          <a:xfrm>
                            <a:off x="6291" y="86"/>
                            <a:ext cx="210" cy="0"/>
                          </a:xfrm>
                          <a:prstGeom prst="line">
                            <a:avLst/>
                          </a:prstGeom>
                          <a:ln w="9525" cap="flat" cmpd="sng">
                            <a:solidFill>
                              <a:srgbClr val="000000"/>
                            </a:solidFill>
                            <a:prstDash val="solid"/>
                            <a:headEnd type="none" w="med" len="med"/>
                            <a:tailEnd type="none" w="med" len="med"/>
                          </a:ln>
                        </wps:spPr>
                        <wps:bodyPr upright="1"/>
                      </wps:wsp>
                      <wps:wsp>
                        <wps:cNvPr id="739" name="任意多边形 583"/>
                        <wps:cNvSpPr/>
                        <wps:spPr>
                          <a:xfrm>
                            <a:off x="0" y="5009"/>
                            <a:ext cx="210" cy="2"/>
                          </a:xfrm>
                          <a:custGeom>
                            <a:avLst/>
                            <a:gdLst/>
                            <a:ahLst/>
                            <a:cxnLst/>
                            <a:pathLst>
                              <a:path w="210">
                                <a:moveTo>
                                  <a:pt x="6921" y="-4924"/>
                                </a:moveTo>
                                <a:lnTo>
                                  <a:pt x="7131" y="-4924"/>
                                </a:lnTo>
                                <a:moveTo>
                                  <a:pt x="6921" y="-4924"/>
                                </a:moveTo>
                                <a:lnTo>
                                  <a:pt x="7131" y="-4924"/>
                                </a:lnTo>
                              </a:path>
                            </a:pathLst>
                          </a:custGeom>
                          <a:noFill/>
                          <a:ln w="9525" cap="flat" cmpd="sng">
                            <a:solidFill>
                              <a:srgbClr val="000000"/>
                            </a:solidFill>
                            <a:prstDash val="solid"/>
                            <a:headEnd type="none" w="med" len="med"/>
                            <a:tailEnd type="none" w="med" len="med"/>
                          </a:ln>
                        </wps:spPr>
                        <wps:bodyPr upright="1"/>
                      </wps:wsp>
                      <wps:wsp>
                        <wps:cNvPr id="740" name="直线 584"/>
                        <wps:cNvSpPr/>
                        <wps:spPr>
                          <a:xfrm>
                            <a:off x="6711" y="86"/>
                            <a:ext cx="210" cy="0"/>
                          </a:xfrm>
                          <a:prstGeom prst="line">
                            <a:avLst/>
                          </a:prstGeom>
                          <a:ln w="9525" cap="flat" cmpd="sng">
                            <a:solidFill>
                              <a:srgbClr val="000000"/>
                            </a:solidFill>
                            <a:prstDash val="solid"/>
                            <a:headEnd type="none" w="med" len="med"/>
                            <a:tailEnd type="none" w="med" len="med"/>
                          </a:ln>
                        </wps:spPr>
                        <wps:bodyPr upright="1"/>
                      </wps:wsp>
                      <wps:wsp>
                        <wps:cNvPr id="741" name="直线 585"/>
                        <wps:cNvSpPr/>
                        <wps:spPr>
                          <a:xfrm flipV="1">
                            <a:off x="7341" y="-49"/>
                            <a:ext cx="0" cy="135"/>
                          </a:xfrm>
                          <a:prstGeom prst="line">
                            <a:avLst/>
                          </a:prstGeom>
                          <a:ln w="9525" cap="flat" cmpd="sng">
                            <a:solidFill>
                              <a:srgbClr val="000000"/>
                            </a:solidFill>
                            <a:prstDash val="solid"/>
                            <a:headEnd type="none" w="med" len="med"/>
                            <a:tailEnd type="none" w="med" len="med"/>
                          </a:ln>
                        </wps:spPr>
                        <wps:bodyPr upright="1"/>
                      </wps:wsp>
                      <wps:wsp>
                        <wps:cNvPr id="742" name="直线 586"/>
                        <wps:cNvSpPr/>
                        <wps:spPr>
                          <a:xfrm>
                            <a:off x="7131" y="86"/>
                            <a:ext cx="210" cy="0"/>
                          </a:xfrm>
                          <a:prstGeom prst="line">
                            <a:avLst/>
                          </a:prstGeom>
                          <a:ln w="9525" cap="flat" cmpd="sng">
                            <a:solidFill>
                              <a:srgbClr val="000000"/>
                            </a:solidFill>
                            <a:prstDash val="solid"/>
                            <a:headEnd type="none" w="med" len="med"/>
                            <a:tailEnd type="none" w="med" len="med"/>
                          </a:ln>
                        </wps:spPr>
                        <wps:bodyPr upright="1"/>
                      </wps:wsp>
                      <wps:wsp>
                        <wps:cNvPr id="743" name="直线 587"/>
                        <wps:cNvSpPr/>
                        <wps:spPr>
                          <a:xfrm flipV="1">
                            <a:off x="7551" y="-49"/>
                            <a:ext cx="0" cy="135"/>
                          </a:xfrm>
                          <a:prstGeom prst="line">
                            <a:avLst/>
                          </a:prstGeom>
                          <a:ln w="9525" cap="flat" cmpd="sng">
                            <a:solidFill>
                              <a:srgbClr val="000000"/>
                            </a:solidFill>
                            <a:prstDash val="solid"/>
                            <a:headEnd type="none" w="med" len="med"/>
                            <a:tailEnd type="none" w="med" len="med"/>
                          </a:ln>
                        </wps:spPr>
                        <wps:bodyPr upright="1"/>
                      </wps:wsp>
                      <wps:wsp>
                        <wps:cNvPr id="744" name="直线 588"/>
                        <wps:cNvSpPr/>
                        <wps:spPr>
                          <a:xfrm>
                            <a:off x="7341" y="-49"/>
                            <a:ext cx="210" cy="0"/>
                          </a:xfrm>
                          <a:prstGeom prst="line">
                            <a:avLst/>
                          </a:prstGeom>
                          <a:ln w="9525" cap="flat" cmpd="sng">
                            <a:solidFill>
                              <a:srgbClr val="000000"/>
                            </a:solidFill>
                            <a:prstDash val="solid"/>
                            <a:headEnd type="none" w="med" len="med"/>
                            <a:tailEnd type="none" w="med" len="med"/>
                          </a:ln>
                        </wps:spPr>
                        <wps:bodyPr upright="1"/>
                      </wps:wsp>
                      <wps:wsp>
                        <wps:cNvPr id="745" name="直线 589"/>
                        <wps:cNvSpPr/>
                        <wps:spPr>
                          <a:xfrm>
                            <a:off x="7551" y="86"/>
                            <a:ext cx="210" cy="0"/>
                          </a:xfrm>
                          <a:prstGeom prst="line">
                            <a:avLst/>
                          </a:prstGeom>
                          <a:ln w="9525" cap="flat" cmpd="sng">
                            <a:solidFill>
                              <a:srgbClr val="000000"/>
                            </a:solidFill>
                            <a:prstDash val="solid"/>
                            <a:headEnd type="none" w="med" len="med"/>
                            <a:tailEnd type="none" w="med" len="med"/>
                          </a:ln>
                        </wps:spPr>
                        <wps:bodyPr upright="1"/>
                      </wps:wsp>
                      <wps:wsp>
                        <wps:cNvPr id="746" name="直线 590"/>
                        <wps:cNvSpPr/>
                        <wps:spPr>
                          <a:xfrm>
                            <a:off x="7761" y="86"/>
                            <a:ext cx="210" cy="0"/>
                          </a:xfrm>
                          <a:prstGeom prst="line">
                            <a:avLst/>
                          </a:prstGeom>
                          <a:ln w="9525" cap="flat" cmpd="sng">
                            <a:solidFill>
                              <a:srgbClr val="000000"/>
                            </a:solidFill>
                            <a:prstDash val="solid"/>
                            <a:headEnd type="none" w="med" len="med"/>
                            <a:tailEnd type="none" w="med" len="med"/>
                          </a:ln>
                        </wps:spPr>
                        <wps:bodyPr upright="1"/>
                      </wps:wsp>
                      <wps:wsp>
                        <wps:cNvPr id="747" name="直线 591"/>
                        <wps:cNvSpPr/>
                        <wps:spPr>
                          <a:xfrm flipV="1">
                            <a:off x="8181" y="86"/>
                            <a:ext cx="0" cy="135"/>
                          </a:xfrm>
                          <a:prstGeom prst="line">
                            <a:avLst/>
                          </a:prstGeom>
                          <a:ln w="9525" cap="flat" cmpd="sng">
                            <a:solidFill>
                              <a:srgbClr val="000000"/>
                            </a:solidFill>
                            <a:prstDash val="solid"/>
                            <a:headEnd type="none" w="med" len="med"/>
                            <a:tailEnd type="none" w="med" len="med"/>
                          </a:ln>
                        </wps:spPr>
                        <wps:bodyPr upright="1"/>
                      </wps:wsp>
                      <wps:wsp>
                        <wps:cNvPr id="748" name="直线 592"/>
                        <wps:cNvSpPr/>
                        <wps:spPr>
                          <a:xfrm flipV="1">
                            <a:off x="8391" y="86"/>
                            <a:ext cx="0" cy="135"/>
                          </a:xfrm>
                          <a:prstGeom prst="line">
                            <a:avLst/>
                          </a:prstGeom>
                          <a:ln w="9525" cap="flat" cmpd="sng">
                            <a:solidFill>
                              <a:srgbClr val="000000"/>
                            </a:solidFill>
                            <a:prstDash val="solid"/>
                            <a:headEnd type="none" w="med" len="med"/>
                            <a:tailEnd type="none" w="med" len="med"/>
                          </a:ln>
                        </wps:spPr>
                        <wps:bodyPr upright="1"/>
                      </wps:wsp>
                      <wps:wsp>
                        <wps:cNvPr id="749" name="直线 593"/>
                        <wps:cNvSpPr/>
                        <wps:spPr>
                          <a:xfrm flipV="1">
                            <a:off x="8601" y="-49"/>
                            <a:ext cx="0" cy="135"/>
                          </a:xfrm>
                          <a:prstGeom prst="line">
                            <a:avLst/>
                          </a:prstGeom>
                          <a:ln w="9525" cap="flat" cmpd="sng">
                            <a:solidFill>
                              <a:srgbClr val="000000"/>
                            </a:solidFill>
                            <a:prstDash val="solid"/>
                            <a:headEnd type="none" w="med" len="med"/>
                            <a:tailEnd type="none" w="med" len="med"/>
                          </a:ln>
                        </wps:spPr>
                        <wps:bodyPr upright="1"/>
                      </wps:wsp>
                      <wps:wsp>
                        <wps:cNvPr id="750" name="直线 594"/>
                        <wps:cNvSpPr/>
                        <wps:spPr>
                          <a:xfrm flipV="1">
                            <a:off x="8811" y="-49"/>
                            <a:ext cx="0" cy="135"/>
                          </a:xfrm>
                          <a:prstGeom prst="line">
                            <a:avLst/>
                          </a:prstGeom>
                          <a:ln w="9525" cap="flat" cmpd="sng">
                            <a:solidFill>
                              <a:srgbClr val="000000"/>
                            </a:solidFill>
                            <a:prstDash val="solid"/>
                            <a:headEnd type="none" w="med" len="med"/>
                            <a:tailEnd type="none" w="med" len="med"/>
                          </a:ln>
                        </wps:spPr>
                        <wps:bodyPr upright="1"/>
                      </wps:wsp>
                      <wps:wsp>
                        <wps:cNvPr id="751" name="直线 595"/>
                        <wps:cNvSpPr/>
                        <wps:spPr>
                          <a:xfrm>
                            <a:off x="8601" y="-49"/>
                            <a:ext cx="210" cy="0"/>
                          </a:xfrm>
                          <a:prstGeom prst="line">
                            <a:avLst/>
                          </a:prstGeom>
                          <a:ln w="9525" cap="flat" cmpd="sng">
                            <a:solidFill>
                              <a:srgbClr val="000000"/>
                            </a:solidFill>
                            <a:prstDash val="solid"/>
                            <a:headEnd type="none" w="med" len="med"/>
                            <a:tailEnd type="none" w="med" len="med"/>
                          </a:ln>
                        </wps:spPr>
                        <wps:bodyPr upright="1"/>
                      </wps:wsp>
                      <wps:wsp>
                        <wps:cNvPr id="752" name="直线 596"/>
                        <wps:cNvSpPr/>
                        <wps:spPr>
                          <a:xfrm>
                            <a:off x="8391" y="86"/>
                            <a:ext cx="210" cy="0"/>
                          </a:xfrm>
                          <a:prstGeom prst="line">
                            <a:avLst/>
                          </a:prstGeom>
                          <a:ln w="9525" cap="flat" cmpd="sng">
                            <a:solidFill>
                              <a:srgbClr val="000000"/>
                            </a:solidFill>
                            <a:prstDash val="solid"/>
                            <a:headEnd type="none" w="med" len="med"/>
                            <a:tailEnd type="none" w="med" len="med"/>
                          </a:ln>
                        </wps:spPr>
                        <wps:bodyPr upright="1"/>
                      </wps:wsp>
                      <wps:wsp>
                        <wps:cNvPr id="753" name="直线 597"/>
                        <wps:cNvSpPr/>
                        <wps:spPr>
                          <a:xfrm>
                            <a:off x="8181" y="221"/>
                            <a:ext cx="210" cy="0"/>
                          </a:xfrm>
                          <a:prstGeom prst="line">
                            <a:avLst/>
                          </a:prstGeom>
                          <a:ln w="9525" cap="flat" cmpd="sng">
                            <a:solidFill>
                              <a:srgbClr val="000000"/>
                            </a:solidFill>
                            <a:prstDash val="solid"/>
                            <a:headEnd type="none" w="med" len="med"/>
                            <a:tailEnd type="none" w="med" len="med"/>
                          </a:ln>
                        </wps:spPr>
                        <wps:bodyPr upright="1"/>
                      </wps:wsp>
                      <wps:wsp>
                        <wps:cNvPr id="754" name="直线 598"/>
                        <wps:cNvSpPr/>
                        <wps:spPr>
                          <a:xfrm>
                            <a:off x="7971" y="86"/>
                            <a:ext cx="210" cy="0"/>
                          </a:xfrm>
                          <a:prstGeom prst="line">
                            <a:avLst/>
                          </a:prstGeom>
                          <a:ln w="9525" cap="flat" cmpd="sng">
                            <a:solidFill>
                              <a:srgbClr val="000000"/>
                            </a:solidFill>
                            <a:prstDash val="solid"/>
                            <a:headEnd type="none" w="med" len="med"/>
                            <a:tailEnd type="none" w="med" len="med"/>
                          </a:ln>
                        </wps:spPr>
                        <wps:bodyPr upright="1"/>
                      </wps:wsp>
                      <wps:wsp>
                        <wps:cNvPr id="755" name="直线 599"/>
                        <wps:cNvSpPr/>
                        <wps:spPr>
                          <a:xfrm flipV="1">
                            <a:off x="9021" y="86"/>
                            <a:ext cx="0" cy="135"/>
                          </a:xfrm>
                          <a:prstGeom prst="line">
                            <a:avLst/>
                          </a:prstGeom>
                          <a:ln w="9525" cap="flat" cmpd="sng">
                            <a:solidFill>
                              <a:srgbClr val="000000"/>
                            </a:solidFill>
                            <a:prstDash val="solid"/>
                            <a:headEnd type="none" w="med" len="med"/>
                            <a:tailEnd type="none" w="med" len="med"/>
                          </a:ln>
                        </wps:spPr>
                        <wps:bodyPr upright="1"/>
                      </wps:wsp>
                      <wps:wsp>
                        <wps:cNvPr id="756" name="直线 600"/>
                        <wps:cNvSpPr/>
                        <wps:spPr>
                          <a:xfrm>
                            <a:off x="8811" y="86"/>
                            <a:ext cx="210" cy="0"/>
                          </a:xfrm>
                          <a:prstGeom prst="line">
                            <a:avLst/>
                          </a:prstGeom>
                          <a:ln w="9525" cap="flat" cmpd="sng">
                            <a:solidFill>
                              <a:srgbClr val="000000"/>
                            </a:solidFill>
                            <a:prstDash val="solid"/>
                            <a:headEnd type="none" w="med" len="med"/>
                            <a:tailEnd type="none" w="med" len="med"/>
                          </a:ln>
                        </wps:spPr>
                        <wps:bodyPr upright="1"/>
                      </wps:wsp>
                      <wps:wsp>
                        <wps:cNvPr id="757" name="直线 601"/>
                        <wps:cNvSpPr/>
                        <wps:spPr>
                          <a:xfrm>
                            <a:off x="9021" y="221"/>
                            <a:ext cx="210" cy="0"/>
                          </a:xfrm>
                          <a:prstGeom prst="line">
                            <a:avLst/>
                          </a:prstGeom>
                          <a:ln w="9525" cap="flat" cmpd="sng">
                            <a:solidFill>
                              <a:srgbClr val="000000"/>
                            </a:solidFill>
                            <a:prstDash val="solid"/>
                            <a:headEnd type="none" w="med" len="med"/>
                            <a:tailEnd type="none" w="med" len="med"/>
                          </a:ln>
                        </wps:spPr>
                        <wps:bodyPr upright="1"/>
                      </wps:wsp>
                      <wps:wsp>
                        <wps:cNvPr id="758" name="直线 602"/>
                        <wps:cNvSpPr/>
                        <wps:spPr>
                          <a:xfrm>
                            <a:off x="9231" y="86"/>
                            <a:ext cx="210" cy="0"/>
                          </a:xfrm>
                          <a:prstGeom prst="line">
                            <a:avLst/>
                          </a:prstGeom>
                          <a:ln w="9525" cap="flat" cmpd="sng">
                            <a:solidFill>
                              <a:srgbClr val="000000"/>
                            </a:solidFill>
                            <a:prstDash val="solid"/>
                            <a:headEnd type="none" w="med" len="med"/>
                            <a:tailEnd type="none" w="med" len="med"/>
                          </a:ln>
                        </wps:spPr>
                        <wps:bodyPr upright="1"/>
                      </wps:wsp>
                      <wps:wsp>
                        <wps:cNvPr id="759" name="直线 603"/>
                        <wps:cNvSpPr/>
                        <wps:spPr>
                          <a:xfrm>
                            <a:off x="9441" y="86"/>
                            <a:ext cx="210" cy="0"/>
                          </a:xfrm>
                          <a:prstGeom prst="line">
                            <a:avLst/>
                          </a:prstGeom>
                          <a:ln w="9525" cap="flat" cmpd="sng">
                            <a:solidFill>
                              <a:srgbClr val="000000"/>
                            </a:solidFill>
                            <a:prstDash val="solid"/>
                            <a:headEnd type="none" w="med" len="med"/>
                            <a:tailEnd type="none" w="med" len="med"/>
                          </a:ln>
                        </wps:spPr>
                        <wps:bodyPr upright="1"/>
                      </wps:wsp>
                      <wps:wsp>
                        <wps:cNvPr id="760" name="直线 604"/>
                        <wps:cNvSpPr/>
                        <wps:spPr>
                          <a:xfrm>
                            <a:off x="9546" y="86"/>
                            <a:ext cx="210" cy="0"/>
                          </a:xfrm>
                          <a:prstGeom prst="line">
                            <a:avLst/>
                          </a:prstGeom>
                          <a:ln w="9525" cap="flat" cmpd="sng">
                            <a:solidFill>
                              <a:srgbClr val="000000"/>
                            </a:solidFill>
                            <a:prstDash val="solid"/>
                            <a:headEnd type="none" w="med" len="med"/>
                            <a:tailEnd type="none" w="med" len="med"/>
                          </a:ln>
                        </wps:spPr>
                        <wps:bodyPr upright="1"/>
                      </wps:wsp>
                      <wps:wsp>
                        <wps:cNvPr id="761" name="直线 605"/>
                        <wps:cNvSpPr/>
                        <wps:spPr>
                          <a:xfrm flipV="1">
                            <a:off x="9231" y="86"/>
                            <a:ext cx="0" cy="135"/>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555" o:spid="_x0000_s1026" o:spt="203" style="position:absolute;left:0pt;margin-left:172.8pt;margin-top:-2.8pt;height:14.25pt;width:315pt;mso-position-horizontal-relative:page;z-index:251862016;mso-width-relative:page;mso-height-relative:page;" coordorigin="3456,-56" coordsize="6300,285" o:gfxdata="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">
                <o:lock v:ext="edit" aspectratio="f"/>
                <v:line id="直线 556" o:spid="_x0000_s1026" o:spt="20" style="position:absolute;left:3456;top:86;height:0;width:105;" filled="f" stroked="t" coordsize="21600,21600" o:gfxdata="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PH27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57" o:spid="_x0000_s1026" o:spt="20" style="position:absolute;left:3561;top:-49;flip:y;height:135;width:0;" filled="f" stroked="t" coordsize="21600,21600" o:gfxdata="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4OnJ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58" o:spid="_x0000_s1026" o:spt="20" style="position:absolute;left:3666;top:-49;height:0;width:0;" filled="f" stroked="t" coordsize="21600,21600" o:gfxdata="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Uyw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59" o:spid="_x0000_s1026" o:spt="20" style="position:absolute;left:3561;top:-49;height:0;width:210;" filled="f" stroked="t" coordsize="21600,21600" o:gfxdata="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Ybp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60" o:spid="_x0000_s1026" o:spt="20" style="position:absolute;left:3771;top:-49;flip:y;height:135;width:0;" filled="f" stroked="t" coordsize="21600,21600" o:gfxdata="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Ev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61" o:spid="_x0000_s1026" o:spt="20" style="position:absolute;left:3981;top:86;flip:y;height:135;width:0;" filled="f" stroked="t" coordsize="21600,21600" o:gfxdata="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ihJ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62" o:spid="_x0000_s1026" o:spt="20" style="position:absolute;left:3771;top:86;height:0;width:210;" filled="f" stroked="t" coordsize="21600,21600" o:gfxdata="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ZwQS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63" o:spid="_x0000_s1026" o:spt="20" style="position:absolute;left:4191;top:86;flip:y;height:135;width:0;" filled="f" stroked="t" coordsize="21600,21600" o:gfxdata="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muQz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64" o:spid="_x0000_s1026" o:spt="20" style="position:absolute;left:3981;top:221;height:0;width:210;" filled="f" stroked="t" coordsize="21600,21600" o:gfxdata="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Awe/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565" o:spid="_x0000_s1026" o:spt="20" style="position:absolute;left:4191;top:86;height:0;width:210;" filled="f" stroked="t" coordsize="21600,21600" o:gfxdata="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k+iJ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66" o:spid="_x0000_s1026" o:spt="20" style="position:absolute;left:4401;top:86;height:0;width:210;" filled="f" stroked="t" coordsize="21600,21600" o:gfxdata="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nTxT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67" o:spid="_x0000_s1026" o:spt="20" style="position:absolute;left:4611;top:86;height:0;width:210;" filled="f" stroked="t" coordsize="21600,21600" o:gfxdata="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0ZnI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68" o:spid="_x0000_s1026" o:spt="20" style="position:absolute;left:4821;top:86;height:0;width:210;" filled="f" stroked="t" coordsize="21600,21600" o:gfxdata="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Y4Ab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69" o:spid="_x0000_s1026" o:spt="20" style="position:absolute;left:5241;top:-49;flip:y;height:135;width:0;" filled="f" stroked="t" coordsize="21600,21600" o:gfxdata="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pQd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70" o:spid="_x0000_s1026" o:spt="20" style="position:absolute;left:5031;top:86;height:0;width:210;" filled="f" stroked="t" coordsize="21600,21600" o:gfxdata="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pjp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71" o:spid="_x0000_s1026" o:spt="20" style="position:absolute;left:5451;top:-49;flip:y;height:135;width:0;" filled="f" stroked="t" coordsize="21600,21600" o:gfxdata="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tRrm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72" o:spid="_x0000_s1026" o:spt="20" style="position:absolute;left:5241;top:-49;height:0;width:210;" filled="f" stroked="t" coordsize="21600,21600" o:gfxdata="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dQu5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573" o:spid="_x0000_s1026" o:spt="20" style="position:absolute;left:5661;top:-49;flip:y;height:135;width:0;" filled="f" stroked="t" coordsize="21600,21600" o:gfxdata="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B1p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74" o:spid="_x0000_s1026" o:spt="20" style="position:absolute;left:5451;top:86;height:0;width:210;" filled="f" stroked="t" coordsize="21600,21600" o:gfxdata="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akWK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75" o:spid="_x0000_s1026" o:spt="20" style="position:absolute;left:5871;top:-49;flip:y;height:135;width:0;" filled="f" stroked="t" coordsize="21600,21600" o:gfxdata="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jAq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76" o:spid="_x0000_s1026" o:spt="20" style="position:absolute;left:5661;top:-49;height:0;width:210;" filled="f" stroked="t" coordsize="21600,21600" o:gfxdata="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RKqO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77" o:spid="_x0000_s1026" o:spt="20" style="position:absolute;left:6081;top:86;flip:y;height:135;width:0;" filled="f" stroked="t" coordsize="21600,21600" o:gfxdata="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NvtE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78" o:spid="_x0000_s1026" o:spt="20" style="position:absolute;left:5871;top:86;height:0;width:210;" filled="f" stroked="t" coordsize="21600,21600" o:gfxdata="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4Zdh&#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579" o:spid="_x0000_s1026" o:spt="20" style="position:absolute;left:6081;top:221;height:0;width:210;" filled="f" stroked="t" coordsize="21600,21600" o:gfxdata="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rTL6&#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580" o:spid="_x0000_s1026" o:spt="20" style="position:absolute;left:6291;top:86;flip:y;height:135;width:0;" filled="f" stroked="t" coordsize="21600,21600" o:gfxdata="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QVjc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81" o:spid="_x0000_s1026" o:spt="20" style="position:absolute;left:6501;top:86;height:0;width:210;" filled="f" stroked="t" coordsize="21600,21600" o:gfxdata="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MwkW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82" o:spid="_x0000_s1026" o:spt="20" style="position:absolute;left:6291;top:86;height:0;width:210;" filled="f" stroked="t" coordsize="21600,21600" o:gfxdata="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snWS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任意多边形 583" o:spid="_x0000_s1026" o:spt="100" style="position:absolute;left:0;top:5009;height:2;width:210;" filled="f" stroked="t" coordsize="210,1" o:gfxdata="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a5kB&#10;hMEAAADcAAAADwAAAAAAAAABACAAAAAiAAAAZHJzL2Rvd25yZXYueG1sUEsBAhQAFAAAAAgAh07i&#10;QDMvBZ47AAAAOQAAABAAAAAAAAAAAQAgAAAAEAEAAGRycy9zaGFwZXhtbC54bWxQSwUGAAAAAAYA&#10;BgBbAQAAugMAAAAA&#10;" path="m6921,-4924l7131,-4924m6921,-4924l7131,-4924e">
                  <v:fill on="f" focussize="0,0"/>
                  <v:stroke color="#000000" joinstyle="round"/>
                  <v:imagedata o:title=""/>
                  <o:lock v:ext="edit" aspectratio="f"/>
                </v:shape>
                <v:line id="直线 584" o:spid="_x0000_s1026" o:spt="20" style="position:absolute;left:6711;top:86;height:0;width:210;" filled="f" stroked="t" coordsize="21600,21600" o:gfxdata="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c4h+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85" o:spid="_x0000_s1026" o:spt="20" style="position:absolute;left:7341;top:-49;flip:y;height:135;width:0;" filled="f" stroked="t" coordsize="21600,21600" o:gfxdata="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66z1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86" o:spid="_x0000_s1026" o:spt="20" style="position:absolute;left:7131;top:86;height:0;width:210;" filled="f" stroked="t" coordsize="21600,21600" o:gfxdata="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tC2fO/&#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87" o:spid="_x0000_s1026" o:spt="20" style="position:absolute;left:7551;top:-49;flip:y;height:135;width:0;" filled="f" stroked="t" coordsize="21600,21600" o:gfxdata="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DCIO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88" o:spid="_x0000_s1026" o:spt="20" style="position:absolute;left:7341;top:-49;height:0;width:210;" filled="f" stroked="t" coordsize="21600,21600" o:gfxdata="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n5B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89" o:spid="_x0000_s1026" o:spt="20" style="position:absolute;left:7551;top:86;height:0;width:210;" filled="f" stroked="t" coordsize="21600,21600" o:gfxdata="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KtBh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90" o:spid="_x0000_s1026" o:spt="20" style="position:absolute;left:7761;top:86;height:0;width:210;" filled="f" stroked="t" coordsize="21600,21600" o:gfxdata="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R53/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91" o:spid="_x0000_s1026" o:spt="20" style="position:absolute;left:8181;top:86;flip:y;height:135;width:0;" filled="f" stroked="t" coordsize="21600,21600" o:gfxdata="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wuOO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92" o:spid="_x0000_s1026" o:spt="20" style="position:absolute;left:8391;top:86;flip:y;height:135;width:0;" filled="f" stroked="t" coordsize="21600,21600" o:gfxdata="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pQaS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593" o:spid="_x0000_s1026" o:spt="20" style="position:absolute;left:8601;top:-49;flip:y;height:135;width:0;" filled="f" stroked="t" coordsize="21600,21600" o:gfxdata="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di/0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94" o:spid="_x0000_s1026" o:spt="20" style="position:absolute;left:8811;top:-49;flip:y;height:135;width:0;" filled="f" stroked="t" coordsize="21600,21600" o:gfxdata="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uAk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595" o:spid="_x0000_s1026" o:spt="20" style="position:absolute;left:8601;top:-49;height:0;width:210;" filled="f" stroked="t" coordsize="21600,21600" o:gfxdata="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5J0Vm/&#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96" o:spid="_x0000_s1026" o:spt="20" style="position:absolute;left:8391;top:86;height:0;width:210;" filled="f" stroked="t" coordsize="21600,21600" o:gfxdata="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6bTy6/&#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97" o:spid="_x0000_s1026" o:spt="20" style="position:absolute;left:8181;top:221;height:0;width:210;" filled="f" stroked="t" coordsize="21600,21600" o:gfxdata="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1+q1&#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598" o:spid="_x0000_s1026" o:spt="20" style="position:absolute;left:7971;top:86;height:0;width:210;" filled="f" stroked="t" coordsize="21600,21600" o:gfxdata="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j5yw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99" o:spid="_x0000_s1026" o:spt="20" style="position:absolute;left:9021;top:86;flip:y;height:135;width:0;" filled="f" stroked="t" coordsize="21600,21600" o:gfxdata="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UwjC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00" o:spid="_x0000_s1026" o:spt="20" style="position:absolute;left:8811;top:86;height:0;width:210;" filled="f" stroked="t" coordsize="21600,21600" o:gfxdata="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gSS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01" o:spid="_x0000_s1026" o:spt="20" style="position:absolute;left:9021;top:221;height:0;width:210;" filled="f" stroked="t" coordsize="21600,21600" o:gfxdata="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7s7L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02" o:spid="_x0000_s1026" o:spt="20" style="position:absolute;left:9231;top:86;height:0;width:210;" filled="f" stroked="t" coordsize="21600,21600" o:gfxdata="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zeMS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603" o:spid="_x0000_s1026" o:spt="20" style="position:absolute;left:9441;top:86;height:0;width:210;" filled="f" stroked="t" coordsize="21600,21600" o:gfxdata="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D/dX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04" o:spid="_x0000_s1026" o:spt="20" style="position:absolute;left:9546;top:86;height:0;width:210;" filled="f" stroked="t" coordsize="21600,21600" o:gfxdata="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2m+f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05" o:spid="_x0000_s1026" o:spt="20" style="position:absolute;left:9231;top:86;flip:y;height:135;width:0;" filled="f" stroked="t" coordsize="21600,21600" o:gfxdata="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vvt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w:rPr>
          <w:sz w:val="20"/>
        </w:rPr>
        <w:t>输入</w:t>
      </w:r>
    </w:p>
    <w:p>
      <w:pPr>
        <w:spacing w:before="133"/>
        <w:ind w:left="1190" w:right="0" w:firstLine="0"/>
        <w:jc w:val="left"/>
        <w:rPr>
          <w:sz w:val="20"/>
        </w:rPr>
      </w:pPr>
      <w:r>
        <mc:AlternateContent>
          <mc:Choice Requires="wpg">
            <w:drawing>
              <wp:anchor distT="0" distB="0" distL="114300" distR="114300" simplePos="0" relativeHeight="251863040" behindDoc="0" locked="0" layoutInCell="1" allowOverlap="1">
                <wp:simplePos x="0" y="0"/>
                <wp:positionH relativeFrom="page">
                  <wp:posOffset>2061210</wp:posOffset>
                </wp:positionH>
                <wp:positionV relativeFrom="paragraph">
                  <wp:posOffset>59055</wp:posOffset>
                </wp:positionV>
                <wp:extent cx="4133850" cy="95250"/>
                <wp:effectExtent l="0" t="0" r="0" b="0"/>
                <wp:wrapNone/>
                <wp:docPr id="801" name="组合 606"/>
                <wp:cNvGraphicFramePr/>
                <a:graphic xmlns:a="http://schemas.openxmlformats.org/drawingml/2006/main">
                  <a:graphicData uri="http://schemas.microsoft.com/office/word/2010/wordprocessingGroup">
                    <wpg:wgp>
                      <wpg:cNvGrpSpPr/>
                      <wpg:grpSpPr>
                        <a:xfrm>
                          <a:off x="0" y="0"/>
                          <a:ext cx="4133850" cy="95250"/>
                          <a:chOff x="3246" y="94"/>
                          <a:chExt cx="6510" cy="150"/>
                        </a:xfrm>
                      </wpg:grpSpPr>
                      <wps:wsp>
                        <wps:cNvPr id="763" name="直线 607"/>
                        <wps:cNvSpPr/>
                        <wps:spPr>
                          <a:xfrm flipV="1">
                            <a:off x="3561" y="101"/>
                            <a:ext cx="0" cy="135"/>
                          </a:xfrm>
                          <a:prstGeom prst="line">
                            <a:avLst/>
                          </a:prstGeom>
                          <a:ln w="9525" cap="flat" cmpd="sng">
                            <a:solidFill>
                              <a:srgbClr val="000000"/>
                            </a:solidFill>
                            <a:prstDash val="solid"/>
                            <a:headEnd type="none" w="med" len="med"/>
                            <a:tailEnd type="none" w="med" len="med"/>
                          </a:ln>
                        </wps:spPr>
                        <wps:bodyPr upright="1"/>
                      </wps:wsp>
                      <wps:wsp>
                        <wps:cNvPr id="764" name="直线 608"/>
                        <wps:cNvSpPr/>
                        <wps:spPr>
                          <a:xfrm>
                            <a:off x="3561" y="101"/>
                            <a:ext cx="210" cy="0"/>
                          </a:xfrm>
                          <a:prstGeom prst="line">
                            <a:avLst/>
                          </a:prstGeom>
                          <a:ln w="9525" cap="flat" cmpd="sng">
                            <a:solidFill>
                              <a:srgbClr val="000000"/>
                            </a:solidFill>
                            <a:prstDash val="solid"/>
                            <a:headEnd type="none" w="med" len="med"/>
                            <a:tailEnd type="none" w="med" len="med"/>
                          </a:ln>
                        </wps:spPr>
                        <wps:bodyPr upright="1"/>
                      </wps:wsp>
                      <wps:wsp>
                        <wps:cNvPr id="765" name="直线 609"/>
                        <wps:cNvSpPr/>
                        <wps:spPr>
                          <a:xfrm flipV="1">
                            <a:off x="3981" y="101"/>
                            <a:ext cx="0" cy="135"/>
                          </a:xfrm>
                          <a:prstGeom prst="line">
                            <a:avLst/>
                          </a:prstGeom>
                          <a:ln w="9525" cap="flat" cmpd="sng">
                            <a:solidFill>
                              <a:srgbClr val="000000"/>
                            </a:solidFill>
                            <a:prstDash val="solid"/>
                            <a:headEnd type="none" w="med" len="med"/>
                            <a:tailEnd type="none" w="med" len="med"/>
                          </a:ln>
                        </wps:spPr>
                        <wps:bodyPr upright="1"/>
                      </wps:wsp>
                      <wps:wsp>
                        <wps:cNvPr id="766" name="直线 610"/>
                        <wps:cNvSpPr/>
                        <wps:spPr>
                          <a:xfrm>
                            <a:off x="3771" y="101"/>
                            <a:ext cx="210" cy="0"/>
                          </a:xfrm>
                          <a:prstGeom prst="line">
                            <a:avLst/>
                          </a:prstGeom>
                          <a:ln w="9525" cap="flat" cmpd="sng">
                            <a:solidFill>
                              <a:srgbClr val="000000"/>
                            </a:solidFill>
                            <a:prstDash val="solid"/>
                            <a:headEnd type="none" w="med" len="med"/>
                            <a:tailEnd type="none" w="med" len="med"/>
                          </a:ln>
                        </wps:spPr>
                        <wps:bodyPr upright="1"/>
                      </wps:wsp>
                      <wps:wsp>
                        <wps:cNvPr id="767" name="直线 611"/>
                        <wps:cNvSpPr/>
                        <wps:spPr>
                          <a:xfrm>
                            <a:off x="3981" y="236"/>
                            <a:ext cx="210" cy="0"/>
                          </a:xfrm>
                          <a:prstGeom prst="line">
                            <a:avLst/>
                          </a:prstGeom>
                          <a:ln w="9525" cap="flat" cmpd="sng">
                            <a:solidFill>
                              <a:srgbClr val="000000"/>
                            </a:solidFill>
                            <a:prstDash val="solid"/>
                            <a:headEnd type="none" w="med" len="med"/>
                            <a:tailEnd type="none" w="med" len="med"/>
                          </a:ln>
                        </wps:spPr>
                        <wps:bodyPr upright="1"/>
                      </wps:wsp>
                      <wps:wsp>
                        <wps:cNvPr id="768" name="直线 612"/>
                        <wps:cNvSpPr/>
                        <wps:spPr>
                          <a:xfrm>
                            <a:off x="4191" y="236"/>
                            <a:ext cx="210" cy="0"/>
                          </a:xfrm>
                          <a:prstGeom prst="line">
                            <a:avLst/>
                          </a:prstGeom>
                          <a:ln w="9525" cap="flat" cmpd="sng">
                            <a:solidFill>
                              <a:srgbClr val="000000"/>
                            </a:solidFill>
                            <a:prstDash val="solid"/>
                            <a:headEnd type="none" w="med" len="med"/>
                            <a:tailEnd type="none" w="med" len="med"/>
                          </a:ln>
                        </wps:spPr>
                        <wps:bodyPr upright="1"/>
                      </wps:wsp>
                      <wps:wsp>
                        <wps:cNvPr id="769" name="直线 613"/>
                        <wps:cNvSpPr/>
                        <wps:spPr>
                          <a:xfrm>
                            <a:off x="4401" y="236"/>
                            <a:ext cx="210" cy="0"/>
                          </a:xfrm>
                          <a:prstGeom prst="line">
                            <a:avLst/>
                          </a:prstGeom>
                          <a:ln w="9525" cap="flat" cmpd="sng">
                            <a:solidFill>
                              <a:srgbClr val="000000"/>
                            </a:solidFill>
                            <a:prstDash val="solid"/>
                            <a:headEnd type="none" w="med" len="med"/>
                            <a:tailEnd type="none" w="med" len="med"/>
                          </a:ln>
                        </wps:spPr>
                        <wps:bodyPr upright="1"/>
                      </wps:wsp>
                      <wps:wsp>
                        <wps:cNvPr id="770" name="直线 614"/>
                        <wps:cNvSpPr/>
                        <wps:spPr>
                          <a:xfrm>
                            <a:off x="4611" y="236"/>
                            <a:ext cx="210" cy="0"/>
                          </a:xfrm>
                          <a:prstGeom prst="line">
                            <a:avLst/>
                          </a:prstGeom>
                          <a:ln w="9525" cap="flat" cmpd="sng">
                            <a:solidFill>
                              <a:srgbClr val="000000"/>
                            </a:solidFill>
                            <a:prstDash val="solid"/>
                            <a:headEnd type="none" w="med" len="med"/>
                            <a:tailEnd type="none" w="med" len="med"/>
                          </a:ln>
                        </wps:spPr>
                        <wps:bodyPr upright="1"/>
                      </wps:wsp>
                      <wps:wsp>
                        <wps:cNvPr id="771" name="直线 615"/>
                        <wps:cNvSpPr/>
                        <wps:spPr>
                          <a:xfrm>
                            <a:off x="4821" y="236"/>
                            <a:ext cx="210" cy="0"/>
                          </a:xfrm>
                          <a:prstGeom prst="line">
                            <a:avLst/>
                          </a:prstGeom>
                          <a:ln w="9525" cap="flat" cmpd="sng">
                            <a:solidFill>
                              <a:srgbClr val="000000"/>
                            </a:solidFill>
                            <a:prstDash val="solid"/>
                            <a:headEnd type="none" w="med" len="med"/>
                            <a:tailEnd type="none" w="med" len="med"/>
                          </a:ln>
                        </wps:spPr>
                        <wps:bodyPr upright="1"/>
                      </wps:wsp>
                      <wps:wsp>
                        <wps:cNvPr id="772" name="直线 616"/>
                        <wps:cNvSpPr/>
                        <wps:spPr>
                          <a:xfrm flipV="1">
                            <a:off x="5241" y="101"/>
                            <a:ext cx="0" cy="135"/>
                          </a:xfrm>
                          <a:prstGeom prst="line">
                            <a:avLst/>
                          </a:prstGeom>
                          <a:ln w="9525" cap="flat" cmpd="sng">
                            <a:solidFill>
                              <a:srgbClr val="000000"/>
                            </a:solidFill>
                            <a:prstDash val="solid"/>
                            <a:headEnd type="none" w="med" len="med"/>
                            <a:tailEnd type="none" w="med" len="med"/>
                          </a:ln>
                        </wps:spPr>
                        <wps:bodyPr upright="1"/>
                      </wps:wsp>
                      <wps:wsp>
                        <wps:cNvPr id="773" name="直线 617"/>
                        <wps:cNvSpPr/>
                        <wps:spPr>
                          <a:xfrm>
                            <a:off x="5031" y="236"/>
                            <a:ext cx="210" cy="0"/>
                          </a:xfrm>
                          <a:prstGeom prst="line">
                            <a:avLst/>
                          </a:prstGeom>
                          <a:ln w="9525" cap="flat" cmpd="sng">
                            <a:solidFill>
                              <a:srgbClr val="000000"/>
                            </a:solidFill>
                            <a:prstDash val="solid"/>
                            <a:headEnd type="none" w="med" len="med"/>
                            <a:tailEnd type="none" w="med" len="med"/>
                          </a:ln>
                        </wps:spPr>
                        <wps:bodyPr upright="1"/>
                      </wps:wsp>
                      <wps:wsp>
                        <wps:cNvPr id="774" name="直线 618"/>
                        <wps:cNvSpPr/>
                        <wps:spPr>
                          <a:xfrm>
                            <a:off x="5241" y="101"/>
                            <a:ext cx="210" cy="0"/>
                          </a:xfrm>
                          <a:prstGeom prst="line">
                            <a:avLst/>
                          </a:prstGeom>
                          <a:ln w="9525" cap="flat" cmpd="sng">
                            <a:solidFill>
                              <a:srgbClr val="000000"/>
                            </a:solidFill>
                            <a:prstDash val="solid"/>
                            <a:headEnd type="none" w="med" len="med"/>
                            <a:tailEnd type="none" w="med" len="med"/>
                          </a:ln>
                        </wps:spPr>
                        <wps:bodyPr upright="1"/>
                      </wps:wsp>
                      <wps:wsp>
                        <wps:cNvPr id="775" name="直线 619"/>
                        <wps:cNvSpPr/>
                        <wps:spPr>
                          <a:xfrm>
                            <a:off x="5451" y="101"/>
                            <a:ext cx="210" cy="0"/>
                          </a:xfrm>
                          <a:prstGeom prst="line">
                            <a:avLst/>
                          </a:prstGeom>
                          <a:ln w="9525" cap="flat" cmpd="sng">
                            <a:solidFill>
                              <a:srgbClr val="000000"/>
                            </a:solidFill>
                            <a:prstDash val="solid"/>
                            <a:headEnd type="none" w="med" len="med"/>
                            <a:tailEnd type="none" w="med" len="med"/>
                          </a:ln>
                        </wps:spPr>
                        <wps:bodyPr upright="1"/>
                      </wps:wsp>
                      <wps:wsp>
                        <wps:cNvPr id="776" name="直线 620"/>
                        <wps:cNvSpPr/>
                        <wps:spPr>
                          <a:xfrm>
                            <a:off x="5661" y="101"/>
                            <a:ext cx="210" cy="0"/>
                          </a:xfrm>
                          <a:prstGeom prst="line">
                            <a:avLst/>
                          </a:prstGeom>
                          <a:ln w="9525" cap="flat" cmpd="sng">
                            <a:solidFill>
                              <a:srgbClr val="000000"/>
                            </a:solidFill>
                            <a:prstDash val="solid"/>
                            <a:headEnd type="none" w="med" len="med"/>
                            <a:tailEnd type="none" w="med" len="med"/>
                          </a:ln>
                        </wps:spPr>
                        <wps:bodyPr upright="1"/>
                      </wps:wsp>
                      <wps:wsp>
                        <wps:cNvPr id="777" name="直线 621"/>
                        <wps:cNvSpPr/>
                        <wps:spPr>
                          <a:xfrm>
                            <a:off x="5871" y="101"/>
                            <a:ext cx="210" cy="0"/>
                          </a:xfrm>
                          <a:prstGeom prst="line">
                            <a:avLst/>
                          </a:prstGeom>
                          <a:ln w="9525" cap="flat" cmpd="sng">
                            <a:solidFill>
                              <a:srgbClr val="000000"/>
                            </a:solidFill>
                            <a:prstDash val="solid"/>
                            <a:headEnd type="none" w="med" len="med"/>
                            <a:tailEnd type="none" w="med" len="med"/>
                          </a:ln>
                        </wps:spPr>
                        <wps:bodyPr upright="1"/>
                      </wps:wsp>
                      <wps:wsp>
                        <wps:cNvPr id="778" name="直线 622"/>
                        <wps:cNvSpPr/>
                        <wps:spPr>
                          <a:xfrm>
                            <a:off x="6081" y="236"/>
                            <a:ext cx="210" cy="0"/>
                          </a:xfrm>
                          <a:prstGeom prst="line">
                            <a:avLst/>
                          </a:prstGeom>
                          <a:ln w="9525" cap="flat" cmpd="sng">
                            <a:solidFill>
                              <a:srgbClr val="000000"/>
                            </a:solidFill>
                            <a:prstDash val="solid"/>
                            <a:headEnd type="none" w="med" len="med"/>
                            <a:tailEnd type="none" w="med" len="med"/>
                          </a:ln>
                        </wps:spPr>
                        <wps:bodyPr upright="1"/>
                      </wps:wsp>
                      <wps:wsp>
                        <wps:cNvPr id="779" name="直线 623"/>
                        <wps:cNvSpPr/>
                        <wps:spPr>
                          <a:xfrm>
                            <a:off x="6291" y="236"/>
                            <a:ext cx="210" cy="0"/>
                          </a:xfrm>
                          <a:prstGeom prst="line">
                            <a:avLst/>
                          </a:prstGeom>
                          <a:ln w="9525" cap="flat" cmpd="sng">
                            <a:solidFill>
                              <a:srgbClr val="000000"/>
                            </a:solidFill>
                            <a:prstDash val="solid"/>
                            <a:headEnd type="none" w="med" len="med"/>
                            <a:tailEnd type="none" w="med" len="med"/>
                          </a:ln>
                        </wps:spPr>
                        <wps:bodyPr upright="1"/>
                      </wps:wsp>
                      <wps:wsp>
                        <wps:cNvPr id="780" name="直线 624"/>
                        <wps:cNvSpPr/>
                        <wps:spPr>
                          <a:xfrm>
                            <a:off x="6501" y="236"/>
                            <a:ext cx="210" cy="0"/>
                          </a:xfrm>
                          <a:prstGeom prst="line">
                            <a:avLst/>
                          </a:prstGeom>
                          <a:ln w="9525" cap="flat" cmpd="sng">
                            <a:solidFill>
                              <a:srgbClr val="000000"/>
                            </a:solidFill>
                            <a:prstDash val="solid"/>
                            <a:headEnd type="none" w="med" len="med"/>
                            <a:tailEnd type="none" w="med" len="med"/>
                          </a:ln>
                        </wps:spPr>
                        <wps:bodyPr upright="1"/>
                      </wps:wsp>
                      <wps:wsp>
                        <wps:cNvPr id="781" name="直线 625"/>
                        <wps:cNvSpPr/>
                        <wps:spPr>
                          <a:xfrm>
                            <a:off x="6711" y="236"/>
                            <a:ext cx="210" cy="0"/>
                          </a:xfrm>
                          <a:prstGeom prst="line">
                            <a:avLst/>
                          </a:prstGeom>
                          <a:ln w="9525" cap="flat" cmpd="sng">
                            <a:solidFill>
                              <a:srgbClr val="000000"/>
                            </a:solidFill>
                            <a:prstDash val="solid"/>
                            <a:headEnd type="none" w="med" len="med"/>
                            <a:tailEnd type="none" w="med" len="med"/>
                          </a:ln>
                        </wps:spPr>
                        <wps:bodyPr upright="1"/>
                      </wps:wsp>
                      <wps:wsp>
                        <wps:cNvPr id="782" name="直线 626"/>
                        <wps:cNvSpPr/>
                        <wps:spPr>
                          <a:xfrm flipV="1">
                            <a:off x="6081" y="101"/>
                            <a:ext cx="0" cy="135"/>
                          </a:xfrm>
                          <a:prstGeom prst="line">
                            <a:avLst/>
                          </a:prstGeom>
                          <a:ln w="9525" cap="flat" cmpd="sng">
                            <a:solidFill>
                              <a:srgbClr val="000000"/>
                            </a:solidFill>
                            <a:prstDash val="solid"/>
                            <a:headEnd type="none" w="med" len="med"/>
                            <a:tailEnd type="none" w="med" len="med"/>
                          </a:ln>
                        </wps:spPr>
                        <wps:bodyPr upright="1"/>
                      </wps:wsp>
                      <wps:wsp>
                        <wps:cNvPr id="783" name="直线 627"/>
                        <wps:cNvSpPr/>
                        <wps:spPr>
                          <a:xfrm>
                            <a:off x="6921" y="236"/>
                            <a:ext cx="210" cy="0"/>
                          </a:xfrm>
                          <a:prstGeom prst="line">
                            <a:avLst/>
                          </a:prstGeom>
                          <a:ln w="9525" cap="flat" cmpd="sng">
                            <a:solidFill>
                              <a:srgbClr val="000000"/>
                            </a:solidFill>
                            <a:prstDash val="solid"/>
                            <a:headEnd type="none" w="med" len="med"/>
                            <a:tailEnd type="none" w="med" len="med"/>
                          </a:ln>
                        </wps:spPr>
                        <wps:bodyPr upright="1"/>
                      </wps:wsp>
                      <wps:wsp>
                        <wps:cNvPr id="784" name="直线 628"/>
                        <wps:cNvSpPr/>
                        <wps:spPr>
                          <a:xfrm flipV="1">
                            <a:off x="7341" y="101"/>
                            <a:ext cx="0" cy="135"/>
                          </a:xfrm>
                          <a:prstGeom prst="line">
                            <a:avLst/>
                          </a:prstGeom>
                          <a:ln w="9525" cap="flat" cmpd="sng">
                            <a:solidFill>
                              <a:srgbClr val="000000"/>
                            </a:solidFill>
                            <a:prstDash val="solid"/>
                            <a:headEnd type="none" w="med" len="med"/>
                            <a:tailEnd type="none" w="med" len="med"/>
                          </a:ln>
                        </wps:spPr>
                        <wps:bodyPr upright="1"/>
                      </wps:wsp>
                      <wps:wsp>
                        <wps:cNvPr id="785" name="直线 629"/>
                        <wps:cNvSpPr/>
                        <wps:spPr>
                          <a:xfrm>
                            <a:off x="7131" y="236"/>
                            <a:ext cx="210" cy="0"/>
                          </a:xfrm>
                          <a:prstGeom prst="line">
                            <a:avLst/>
                          </a:prstGeom>
                          <a:ln w="9525" cap="flat" cmpd="sng">
                            <a:solidFill>
                              <a:srgbClr val="000000"/>
                            </a:solidFill>
                            <a:prstDash val="solid"/>
                            <a:headEnd type="none" w="med" len="med"/>
                            <a:tailEnd type="none" w="med" len="med"/>
                          </a:ln>
                        </wps:spPr>
                        <wps:bodyPr upright="1"/>
                      </wps:wsp>
                      <wps:wsp>
                        <wps:cNvPr id="786" name="直线 630"/>
                        <wps:cNvSpPr/>
                        <wps:spPr>
                          <a:xfrm>
                            <a:off x="7341" y="101"/>
                            <a:ext cx="210" cy="0"/>
                          </a:xfrm>
                          <a:prstGeom prst="line">
                            <a:avLst/>
                          </a:prstGeom>
                          <a:ln w="9525" cap="flat" cmpd="sng">
                            <a:solidFill>
                              <a:srgbClr val="000000"/>
                            </a:solidFill>
                            <a:prstDash val="solid"/>
                            <a:headEnd type="none" w="med" len="med"/>
                            <a:tailEnd type="none" w="med" len="med"/>
                          </a:ln>
                        </wps:spPr>
                        <wps:bodyPr upright="1"/>
                      </wps:wsp>
                      <wps:wsp>
                        <wps:cNvPr id="787" name="直线 631"/>
                        <wps:cNvSpPr/>
                        <wps:spPr>
                          <a:xfrm>
                            <a:off x="7551" y="101"/>
                            <a:ext cx="210" cy="0"/>
                          </a:xfrm>
                          <a:prstGeom prst="line">
                            <a:avLst/>
                          </a:prstGeom>
                          <a:ln w="9525" cap="flat" cmpd="sng">
                            <a:solidFill>
                              <a:srgbClr val="000000"/>
                            </a:solidFill>
                            <a:prstDash val="solid"/>
                            <a:headEnd type="none" w="med" len="med"/>
                            <a:tailEnd type="none" w="med" len="med"/>
                          </a:ln>
                        </wps:spPr>
                        <wps:bodyPr upright="1"/>
                      </wps:wsp>
                      <wps:wsp>
                        <wps:cNvPr id="788" name="任意多边形 632"/>
                        <wps:cNvSpPr/>
                        <wps:spPr>
                          <a:xfrm>
                            <a:off x="0" y="4618"/>
                            <a:ext cx="210" cy="135"/>
                          </a:xfrm>
                          <a:custGeom>
                            <a:avLst/>
                            <a:gdLst/>
                            <a:ahLst/>
                            <a:cxnLst/>
                            <a:pathLst>
                              <a:path w="210" h="135">
                                <a:moveTo>
                                  <a:pt x="7761" y="-4383"/>
                                </a:moveTo>
                                <a:lnTo>
                                  <a:pt x="7761" y="-4518"/>
                                </a:lnTo>
                                <a:moveTo>
                                  <a:pt x="7761" y="-4383"/>
                                </a:moveTo>
                                <a:lnTo>
                                  <a:pt x="7971" y="-4383"/>
                                </a:lnTo>
                              </a:path>
                            </a:pathLst>
                          </a:custGeom>
                          <a:noFill/>
                          <a:ln w="9525" cap="flat" cmpd="sng">
                            <a:solidFill>
                              <a:srgbClr val="000000"/>
                            </a:solidFill>
                            <a:prstDash val="solid"/>
                            <a:headEnd type="none" w="med" len="med"/>
                            <a:tailEnd type="none" w="med" len="med"/>
                          </a:ln>
                        </wps:spPr>
                        <wps:bodyPr upright="1"/>
                      </wps:wsp>
                      <wps:wsp>
                        <wps:cNvPr id="789" name="直线 633"/>
                        <wps:cNvSpPr/>
                        <wps:spPr>
                          <a:xfrm>
                            <a:off x="7971" y="236"/>
                            <a:ext cx="210" cy="0"/>
                          </a:xfrm>
                          <a:prstGeom prst="line">
                            <a:avLst/>
                          </a:prstGeom>
                          <a:ln w="9525" cap="flat" cmpd="sng">
                            <a:solidFill>
                              <a:srgbClr val="000000"/>
                            </a:solidFill>
                            <a:prstDash val="solid"/>
                            <a:headEnd type="none" w="med" len="med"/>
                            <a:tailEnd type="none" w="med" len="med"/>
                          </a:ln>
                        </wps:spPr>
                        <wps:bodyPr upright="1"/>
                      </wps:wsp>
                      <wps:wsp>
                        <wps:cNvPr id="790" name="直线 634"/>
                        <wps:cNvSpPr/>
                        <wps:spPr>
                          <a:xfrm>
                            <a:off x="8181" y="236"/>
                            <a:ext cx="210" cy="0"/>
                          </a:xfrm>
                          <a:prstGeom prst="line">
                            <a:avLst/>
                          </a:prstGeom>
                          <a:ln w="9525" cap="flat" cmpd="sng">
                            <a:solidFill>
                              <a:srgbClr val="000000"/>
                            </a:solidFill>
                            <a:prstDash val="solid"/>
                            <a:headEnd type="none" w="med" len="med"/>
                            <a:tailEnd type="none" w="med" len="med"/>
                          </a:ln>
                        </wps:spPr>
                        <wps:bodyPr upright="1"/>
                      </wps:wsp>
                      <wps:wsp>
                        <wps:cNvPr id="791" name="直线 635"/>
                        <wps:cNvSpPr/>
                        <wps:spPr>
                          <a:xfrm flipV="1">
                            <a:off x="8601" y="101"/>
                            <a:ext cx="0" cy="135"/>
                          </a:xfrm>
                          <a:prstGeom prst="line">
                            <a:avLst/>
                          </a:prstGeom>
                          <a:ln w="9525" cap="flat" cmpd="sng">
                            <a:solidFill>
                              <a:srgbClr val="000000"/>
                            </a:solidFill>
                            <a:prstDash val="solid"/>
                            <a:headEnd type="none" w="med" len="med"/>
                            <a:tailEnd type="none" w="med" len="med"/>
                          </a:ln>
                        </wps:spPr>
                        <wps:bodyPr upright="1"/>
                      </wps:wsp>
                      <wps:wsp>
                        <wps:cNvPr id="792" name="直线 636"/>
                        <wps:cNvSpPr/>
                        <wps:spPr>
                          <a:xfrm>
                            <a:off x="8391" y="236"/>
                            <a:ext cx="210" cy="0"/>
                          </a:xfrm>
                          <a:prstGeom prst="line">
                            <a:avLst/>
                          </a:prstGeom>
                          <a:ln w="9525" cap="flat" cmpd="sng">
                            <a:solidFill>
                              <a:srgbClr val="000000"/>
                            </a:solidFill>
                            <a:prstDash val="solid"/>
                            <a:headEnd type="none" w="med" len="med"/>
                            <a:tailEnd type="none" w="med" len="med"/>
                          </a:ln>
                        </wps:spPr>
                        <wps:bodyPr upright="1"/>
                      </wps:wsp>
                      <wps:wsp>
                        <wps:cNvPr id="793" name="直线 637"/>
                        <wps:cNvSpPr/>
                        <wps:spPr>
                          <a:xfrm>
                            <a:off x="8601" y="101"/>
                            <a:ext cx="210" cy="0"/>
                          </a:xfrm>
                          <a:prstGeom prst="line">
                            <a:avLst/>
                          </a:prstGeom>
                          <a:ln w="9525" cap="flat" cmpd="sng">
                            <a:solidFill>
                              <a:srgbClr val="000000"/>
                            </a:solidFill>
                            <a:prstDash val="solid"/>
                            <a:headEnd type="none" w="med" len="med"/>
                            <a:tailEnd type="none" w="med" len="med"/>
                          </a:ln>
                        </wps:spPr>
                        <wps:bodyPr upright="1"/>
                      </wps:wsp>
                      <wps:wsp>
                        <wps:cNvPr id="794" name="直线 638"/>
                        <wps:cNvSpPr/>
                        <wps:spPr>
                          <a:xfrm>
                            <a:off x="8811" y="101"/>
                            <a:ext cx="210" cy="0"/>
                          </a:xfrm>
                          <a:prstGeom prst="line">
                            <a:avLst/>
                          </a:prstGeom>
                          <a:ln w="9525" cap="flat" cmpd="sng">
                            <a:solidFill>
                              <a:srgbClr val="000000"/>
                            </a:solidFill>
                            <a:prstDash val="solid"/>
                            <a:headEnd type="none" w="med" len="med"/>
                            <a:tailEnd type="none" w="med" len="med"/>
                          </a:ln>
                        </wps:spPr>
                        <wps:bodyPr upright="1"/>
                      </wps:wsp>
                      <wps:wsp>
                        <wps:cNvPr id="795" name="任意多边形 639"/>
                        <wps:cNvSpPr/>
                        <wps:spPr>
                          <a:xfrm>
                            <a:off x="0" y="4618"/>
                            <a:ext cx="210" cy="135"/>
                          </a:xfrm>
                          <a:custGeom>
                            <a:avLst/>
                            <a:gdLst/>
                            <a:ahLst/>
                            <a:cxnLst/>
                            <a:pathLst>
                              <a:path w="210" h="135">
                                <a:moveTo>
                                  <a:pt x="9021" y="-4383"/>
                                </a:moveTo>
                                <a:lnTo>
                                  <a:pt x="9231" y="-4383"/>
                                </a:lnTo>
                                <a:moveTo>
                                  <a:pt x="9021" y="-4383"/>
                                </a:moveTo>
                                <a:lnTo>
                                  <a:pt x="9021" y="-4518"/>
                                </a:lnTo>
                              </a:path>
                            </a:pathLst>
                          </a:custGeom>
                          <a:noFill/>
                          <a:ln w="9525" cap="flat" cmpd="sng">
                            <a:solidFill>
                              <a:srgbClr val="000000"/>
                            </a:solidFill>
                            <a:prstDash val="solid"/>
                            <a:headEnd type="none" w="med" len="med"/>
                            <a:tailEnd type="none" w="med" len="med"/>
                          </a:ln>
                        </wps:spPr>
                        <wps:bodyPr upright="1"/>
                      </wps:wsp>
                      <wps:wsp>
                        <wps:cNvPr id="796" name="直线 640"/>
                        <wps:cNvSpPr/>
                        <wps:spPr>
                          <a:xfrm>
                            <a:off x="9231" y="236"/>
                            <a:ext cx="210" cy="0"/>
                          </a:xfrm>
                          <a:prstGeom prst="line">
                            <a:avLst/>
                          </a:prstGeom>
                          <a:ln w="9525" cap="flat" cmpd="sng">
                            <a:solidFill>
                              <a:srgbClr val="000000"/>
                            </a:solidFill>
                            <a:prstDash val="solid"/>
                            <a:headEnd type="none" w="med" len="med"/>
                            <a:tailEnd type="none" w="med" len="med"/>
                          </a:ln>
                        </wps:spPr>
                        <wps:bodyPr upright="1"/>
                      </wps:wsp>
                      <wps:wsp>
                        <wps:cNvPr id="797" name="直线 641"/>
                        <wps:cNvSpPr/>
                        <wps:spPr>
                          <a:xfrm>
                            <a:off x="9441" y="236"/>
                            <a:ext cx="210" cy="0"/>
                          </a:xfrm>
                          <a:prstGeom prst="line">
                            <a:avLst/>
                          </a:prstGeom>
                          <a:ln w="9525" cap="flat" cmpd="sng">
                            <a:solidFill>
                              <a:srgbClr val="000000"/>
                            </a:solidFill>
                            <a:prstDash val="solid"/>
                            <a:headEnd type="none" w="med" len="med"/>
                            <a:tailEnd type="none" w="med" len="med"/>
                          </a:ln>
                        </wps:spPr>
                        <wps:bodyPr upright="1"/>
                      </wps:wsp>
                      <wps:wsp>
                        <wps:cNvPr id="798" name="直线 642"/>
                        <wps:cNvSpPr/>
                        <wps:spPr>
                          <a:xfrm>
                            <a:off x="9651" y="236"/>
                            <a:ext cx="105" cy="0"/>
                          </a:xfrm>
                          <a:prstGeom prst="line">
                            <a:avLst/>
                          </a:prstGeom>
                          <a:ln w="9525" cap="flat" cmpd="sng">
                            <a:solidFill>
                              <a:srgbClr val="000000"/>
                            </a:solidFill>
                            <a:prstDash val="solid"/>
                            <a:headEnd type="none" w="med" len="med"/>
                            <a:tailEnd type="none" w="med" len="med"/>
                          </a:ln>
                        </wps:spPr>
                        <wps:bodyPr upright="1"/>
                      </wps:wsp>
                      <wps:wsp>
                        <wps:cNvPr id="799" name="直线 643"/>
                        <wps:cNvSpPr/>
                        <wps:spPr>
                          <a:xfrm flipH="1">
                            <a:off x="3351" y="236"/>
                            <a:ext cx="210" cy="0"/>
                          </a:xfrm>
                          <a:prstGeom prst="line">
                            <a:avLst/>
                          </a:prstGeom>
                          <a:ln w="9525" cap="flat" cmpd="sng">
                            <a:solidFill>
                              <a:srgbClr val="000000"/>
                            </a:solidFill>
                            <a:prstDash val="solid"/>
                            <a:headEnd type="none" w="med" len="med"/>
                            <a:tailEnd type="none" w="med" len="med"/>
                          </a:ln>
                        </wps:spPr>
                        <wps:bodyPr upright="1"/>
                      </wps:wsp>
                      <wps:wsp>
                        <wps:cNvPr id="800" name="直线 644"/>
                        <wps:cNvSpPr/>
                        <wps:spPr>
                          <a:xfrm>
                            <a:off x="3246" y="236"/>
                            <a:ext cx="105"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606" o:spid="_x0000_s1026" o:spt="203" style="position:absolute;left:0pt;margin-left:162.3pt;margin-top:4.65pt;height:7.5pt;width:325.5pt;mso-position-horizontal-relative:page;z-index:251863040;mso-width-relative:page;mso-height-relative:page;" coordorigin="3246,94" coordsize="6510,150" o:gfxdata="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">
                <o:lock v:ext="edit" aspectratio="f"/>
                <v:line id="直线 607" o:spid="_x0000_s1026" o:spt="20" style="position:absolute;left:3561;top:101;flip:y;height:135;width:0;" filled="f" stroked="t" coordsize="21600,21600" o:gfxdata="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hdR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08" o:spid="_x0000_s1026" o:spt="20" style="position:absolute;left:3561;top:101;height:0;width:210;" filled="f" stroked="t" coordsize="21600,21600" o:gfxdata="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BSuH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09" o:spid="_x0000_s1026" o:spt="20" style="position:absolute;left:3981;top:101;flip:y;height:135;width:0;" filled="f" stroked="t" coordsize="21600,21600" o:gfxdata="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Dpt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10" o:spid="_x0000_s1026" o:spt="20" style="position:absolute;left:3771;top:101;height:0;width:210;" filled="f" stroked="t" coordsize="21600,21600" o:gfxdata="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g5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11" o:spid="_x0000_s1026" o:spt="20" style="position:absolute;left:3981;top:236;height:0;width:210;" filled="f" stroked="t" coordsize="21600,21600" o:gfxdata="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gCYL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12" o:spid="_x0000_s1026" o:spt="20" style="position:absolute;left:4191;top:236;height:0;width:210;" filled="f" stroked="t" coordsize="21600,21600" o:gfxdata="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ye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13" o:spid="_x0000_s1026" o:spt="20" style="position:absolute;left:4401;top:236;height:0;width:210;" filled="f" stroked="t" coordsize="21600,21600" o:gfxdata="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TF+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14" o:spid="_x0000_s1026" o:spt="20" style="position:absolute;left:4611;top:236;height:0;width:210;" filled="f" stroked="t" coordsize="21600,21600" o:gfxdata="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Aoo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15" o:spid="_x0000_s1026" o:spt="20" style="position:absolute;left:4821;top:236;height:0;width:210;" filled="f" stroked="t" coordsize="21600,21600" o:gfxdata="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X8jTm/&#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16" o:spid="_x0000_s1026" o:spt="20" style="position:absolute;left:5241;top:101;flip:y;height:135;width:0;" filled="f" stroked="t" coordsize="21600,21600" o:gfxdata="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DnH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17" o:spid="_x0000_s1026" o:spt="20" style="position:absolute;left:5031;top:236;height:0;width:210;" filled="f" stroked="t" coordsize="21600,21600" o:gfxdata="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Yrb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18" o:spid="_x0000_s1026" o:spt="20" style="position:absolute;left:5241;top:101;height:0;width:210;" filled="f" stroked="t" coordsize="21600,21600" o:gfxdata="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LLq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19" o:spid="_x0000_s1026" o:spt="20" style="position:absolute;left:5451;top:101;height:0;width:210;" filled="f" stroked="t" coordsize="21600,21600" o:gfxdata="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rHiz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20" o:spid="_x0000_s1026" o:spt="20" style="position:absolute;left:5661;top:101;height:0;width:210;" filled="f" stroked="t" coordsize="21600,21600" o:gfxdata="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FRV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21" o:spid="_x0000_s1026" o:spt="20" style="position:absolute;left:5871;top:101;height:0;width:210;" filled="f" stroked="t" coordsize="21600,21600" o:gfxdata="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VZsN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22" o:spid="_x0000_s1026" o:spt="20" style="position:absolute;left:6081;top:236;height:0;width:210;" filled="f" stroked="t" coordsize="21600,21600" o:gfxdata="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MYkp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23" o:spid="_x0000_s1026" o:spt="20" style="position:absolute;left:6291;top:236;height:0;width:210;" filled="f" stroked="t" coordsize="21600,21600" o:gfxdata="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KgT+/&#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24" o:spid="_x0000_s1026" o:spt="20" style="position:absolute;left:6501;top:236;height:0;width:210;" filled="f" stroked="t" coordsize="21600,21600" o:gfxdata="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2VYh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25" o:spid="_x0000_s1026" o:spt="20" style="position:absolute;left:6711;top:236;height:0;width:210;" filled="f" stroked="t" coordsize="21600,21600" o:gfxdata="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Ap/R6/&#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26" o:spid="_x0000_s1026" o:spt="20" style="position:absolute;left:6081;top:101;flip:y;height:135;width:0;" filled="f" stroked="t" coordsize="21600,21600" o:gfxdata="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MWXO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27" o:spid="_x0000_s1026" o:spt="20" style="position:absolute;left:6921;top:236;height:0;width:210;" filled="f" stroked="t" coordsize="21600,21600" o:gfxdata="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t8b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28" o:spid="_x0000_s1026" o:spt="20" style="position:absolute;left:7341;top:101;flip:y;height:135;width:0;" filled="f" stroked="t" coordsize="21600,21600" o:gfxdata="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Cq1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29" o:spid="_x0000_s1026" o:spt="20" style="position:absolute;left:7131;top:236;height:0;width:210;" filled="f" stroked="t" coordsize="21600,21600" o:gfxdata="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8S+x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30" o:spid="_x0000_s1026" o:spt="20" style="position:absolute;left:7341;top:101;height:0;width:210;" filled="f" stroked="t" coordsize="21600,21600" o:gfxdata="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wGV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31" o:spid="_x0000_s1026" o:spt="20" style="position:absolute;left:7551;top:101;height:0;width:210;" filled="f" stroked="t" coordsize="21600,21600" o:gfxdata="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MwP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任意多边形 632" o:spid="_x0000_s1026" o:spt="100" style="position:absolute;left:0;top:4618;height:135;width:210;" filled="f" stroked="t" coordsize="210,135" o:gfxdata="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mEbrsAAADc&#10;AAAADwAAAAAAAAABACAAAAAiAAAAZHJzL2Rvd25yZXYueG1sUEsBAhQAFAAAAAgAh07iQDMvBZ47&#10;AAAAOQAAABAAAAAAAAAAAQAgAAAACgEAAGRycy9zaGFwZXhtbC54bWxQSwUGAAAAAAYABgBbAQAA&#10;tAMAAAAA&#10;" path="m7761,-4383l7761,-4518m7761,-4383l7971,-4383e">
                  <v:fill on="f" focussize="0,0"/>
                  <v:stroke color="#000000" joinstyle="round"/>
                  <v:imagedata o:title=""/>
                  <o:lock v:ext="edit" aspectratio="f"/>
                </v:shape>
                <v:line id="直线 633" o:spid="_x0000_s1026" o:spt="20" style="position:absolute;left:7971;top:236;height:0;width:210;" filled="f" stroked="t" coordsize="21600,21600" o:gfxdata="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5f8Ri/&#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34" o:spid="_x0000_s1026" o:spt="20" style="position:absolute;left:8181;top:236;height:0;width:210;" filled="f" stroked="t" coordsize="21600,21600" o:gfxdata="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8zl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635" o:spid="_x0000_s1026" o:spt="20" style="position:absolute;left:8601;top:101;flip:y;height:135;width:0;" filled="f" stroked="t" coordsize="21600,21600" o:gfxdata="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c6fk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36" o:spid="_x0000_s1026" o:spt="20" style="position:absolute;left:8391;top:236;height:0;width:210;" filled="f" stroked="t" coordsize="21600,21600" o:gfxdata="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i9bS/&#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37" o:spid="_x0000_s1026" o:spt="20" style="position:absolute;left:8601;top:101;height:0;width:210;" filled="f" stroked="t" coordsize="21600,21600" o:gfxdata="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blAv&#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638" o:spid="_x0000_s1026" o:spt="20" style="position:absolute;left:8811;top:101;height:0;width:210;" filled="f" stroked="t" coordsize="21600,21600" o:gfxdata="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YfIW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任意多边形 639" o:spid="_x0000_s1026" o:spt="100" style="position:absolute;left:0;top:4618;height:135;width:210;" filled="f" stroked="t" coordsize="210,135" o:gfxdata="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BvS2/&#10;AAAA3AAAAA8AAAAAAAAAAQAgAAAAIgAAAGRycy9kb3ducmV2LnhtbFBLAQIUABQAAAAIAIdO4kAz&#10;LwWeOwAAADkAAAAQAAAAAAAAAAEAIAAAAA4BAABkcnMvc2hhcGV4bWwueG1sUEsFBgAAAAAGAAYA&#10;WwEAALgDAAAAAA==&#10;" path="m9021,-4383l9231,-4383m9021,-4383l9021,-4518e">
                  <v:fill on="f" focussize="0,0"/>
                  <v:stroke color="#000000" joinstyle="round"/>
                  <v:imagedata o:title=""/>
                  <o:lock v:ext="edit" aspectratio="f"/>
                </v:shape>
                <v:line id="直线 640" o:spid="_x0000_s1026" o:spt="20" style="position:absolute;left:9231;top:236;height:0;width:210;" filled="f" stroked="t" coordsize="21600,21600" o:gfxdata="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Z87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41" o:spid="_x0000_s1026" o:spt="20" style="position:absolute;left:9441;top:236;height:0;width:210;" filled="f" stroked="t" coordsize="21600,21600" o:gfxdata="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VVi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42" o:spid="_x0000_s1026" o:spt="20" style="position:absolute;left:9651;top:236;height:0;width:105;" filled="f" stroked="t" coordsize="21600,21600" o:gfxdata="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Kwl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643" o:spid="_x0000_s1026" o:spt="20" style="position:absolute;left:3351;top:236;flip:x;height:0;width:210;" filled="f" stroked="t" coordsize="21600,21600" o:gfxdata="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7iTl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44" o:spid="_x0000_s1026" o:spt="20" style="position:absolute;left:3246;top:236;height:0;width:105;" filled="f" stroked="t" coordsize="21600,21600" o:gfxdata="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As+J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r>
        <w:rPr>
          <w:w w:val="100"/>
          <w:sz w:val="20"/>
        </w:rPr>
        <w:t>①</w:t>
      </w:r>
    </w:p>
    <w:p>
      <w:pPr>
        <w:pStyle w:val="6"/>
        <w:rPr>
          <w:sz w:val="8"/>
        </w:rPr>
      </w:pPr>
    </w:p>
    <w:p>
      <w:pPr>
        <w:spacing w:before="73"/>
        <w:ind w:left="1190" w:right="0" w:firstLine="0"/>
        <w:jc w:val="left"/>
        <w:rPr>
          <w:sz w:val="20"/>
        </w:rPr>
      </w:pPr>
      <w:r>
        <mc:AlternateContent>
          <mc:Choice Requires="wpg">
            <w:drawing>
              <wp:anchor distT="0" distB="0" distL="114300" distR="114300" simplePos="0" relativeHeight="251864064" behindDoc="0" locked="0" layoutInCell="1" allowOverlap="1">
                <wp:simplePos x="0" y="0"/>
                <wp:positionH relativeFrom="page">
                  <wp:posOffset>2061210</wp:posOffset>
                </wp:positionH>
                <wp:positionV relativeFrom="paragraph">
                  <wp:posOffset>3810</wp:posOffset>
                </wp:positionV>
                <wp:extent cx="4133850" cy="95250"/>
                <wp:effectExtent l="0" t="0" r="0" b="0"/>
                <wp:wrapNone/>
                <wp:docPr id="837" name="组合 645"/>
                <wp:cNvGraphicFramePr/>
                <a:graphic xmlns:a="http://schemas.openxmlformats.org/drawingml/2006/main">
                  <a:graphicData uri="http://schemas.microsoft.com/office/word/2010/wordprocessingGroup">
                    <wpg:wgp>
                      <wpg:cNvGrpSpPr/>
                      <wpg:grpSpPr>
                        <a:xfrm>
                          <a:off x="0" y="0"/>
                          <a:ext cx="4133850" cy="95250"/>
                          <a:chOff x="3246" y="7"/>
                          <a:chExt cx="6510" cy="150"/>
                        </a:xfrm>
                      </wpg:grpSpPr>
                      <wps:wsp>
                        <wps:cNvPr id="802" name="直线 646"/>
                        <wps:cNvSpPr/>
                        <wps:spPr>
                          <a:xfrm>
                            <a:off x="3246" y="149"/>
                            <a:ext cx="735" cy="0"/>
                          </a:xfrm>
                          <a:prstGeom prst="line">
                            <a:avLst/>
                          </a:prstGeom>
                          <a:ln w="9525" cap="flat" cmpd="sng">
                            <a:solidFill>
                              <a:srgbClr val="000000"/>
                            </a:solidFill>
                            <a:prstDash val="solid"/>
                            <a:headEnd type="none" w="med" len="med"/>
                            <a:tailEnd type="none" w="med" len="med"/>
                          </a:ln>
                        </wps:spPr>
                        <wps:bodyPr upright="1"/>
                      </wps:wsp>
                      <wps:wsp>
                        <wps:cNvPr id="803" name="直线 647"/>
                        <wps:cNvSpPr/>
                        <wps:spPr>
                          <a:xfrm flipV="1">
                            <a:off x="3981" y="14"/>
                            <a:ext cx="0" cy="135"/>
                          </a:xfrm>
                          <a:prstGeom prst="line">
                            <a:avLst/>
                          </a:prstGeom>
                          <a:ln w="9525" cap="flat" cmpd="sng">
                            <a:solidFill>
                              <a:srgbClr val="000000"/>
                            </a:solidFill>
                            <a:prstDash val="solid"/>
                            <a:headEnd type="none" w="med" len="med"/>
                            <a:tailEnd type="none" w="med" len="med"/>
                          </a:ln>
                        </wps:spPr>
                        <wps:bodyPr upright="1"/>
                      </wps:wsp>
                      <wps:wsp>
                        <wps:cNvPr id="804" name="直线 648"/>
                        <wps:cNvSpPr/>
                        <wps:spPr>
                          <a:xfrm>
                            <a:off x="4191" y="14"/>
                            <a:ext cx="210" cy="0"/>
                          </a:xfrm>
                          <a:prstGeom prst="line">
                            <a:avLst/>
                          </a:prstGeom>
                          <a:ln w="9525" cap="flat" cmpd="sng">
                            <a:solidFill>
                              <a:srgbClr val="000000"/>
                            </a:solidFill>
                            <a:prstDash val="solid"/>
                            <a:headEnd type="none" w="med" len="med"/>
                            <a:tailEnd type="none" w="med" len="med"/>
                          </a:ln>
                        </wps:spPr>
                        <wps:bodyPr upright="1"/>
                      </wps:wsp>
                      <wps:wsp>
                        <wps:cNvPr id="805" name="直线 649"/>
                        <wps:cNvSpPr/>
                        <wps:spPr>
                          <a:xfrm>
                            <a:off x="3981" y="14"/>
                            <a:ext cx="210" cy="0"/>
                          </a:xfrm>
                          <a:prstGeom prst="line">
                            <a:avLst/>
                          </a:prstGeom>
                          <a:ln w="9525" cap="flat" cmpd="sng">
                            <a:solidFill>
                              <a:srgbClr val="000000"/>
                            </a:solidFill>
                            <a:prstDash val="solid"/>
                            <a:headEnd type="none" w="med" len="med"/>
                            <a:tailEnd type="none" w="med" len="med"/>
                          </a:ln>
                        </wps:spPr>
                        <wps:bodyPr upright="1"/>
                      </wps:wsp>
                      <wps:wsp>
                        <wps:cNvPr id="806" name="直线 650"/>
                        <wps:cNvSpPr/>
                        <wps:spPr>
                          <a:xfrm>
                            <a:off x="4611" y="149"/>
                            <a:ext cx="210" cy="0"/>
                          </a:xfrm>
                          <a:prstGeom prst="line">
                            <a:avLst/>
                          </a:prstGeom>
                          <a:ln w="9525" cap="flat" cmpd="sng">
                            <a:solidFill>
                              <a:srgbClr val="000000"/>
                            </a:solidFill>
                            <a:prstDash val="solid"/>
                            <a:headEnd type="none" w="med" len="med"/>
                            <a:tailEnd type="none" w="med" len="med"/>
                          </a:ln>
                        </wps:spPr>
                        <wps:bodyPr upright="1"/>
                      </wps:wsp>
                      <wps:wsp>
                        <wps:cNvPr id="807" name="任意多边形 651"/>
                        <wps:cNvSpPr/>
                        <wps:spPr>
                          <a:xfrm>
                            <a:off x="0" y="4126"/>
                            <a:ext cx="210" cy="135"/>
                          </a:xfrm>
                          <a:custGeom>
                            <a:avLst/>
                            <a:gdLst/>
                            <a:ahLst/>
                            <a:cxnLst/>
                            <a:pathLst>
                              <a:path w="210" h="135">
                                <a:moveTo>
                                  <a:pt x="4401" y="-3978"/>
                                </a:moveTo>
                                <a:lnTo>
                                  <a:pt x="4611" y="-3978"/>
                                </a:lnTo>
                                <a:moveTo>
                                  <a:pt x="4401" y="-3978"/>
                                </a:moveTo>
                                <a:lnTo>
                                  <a:pt x="4401" y="-4113"/>
                                </a:lnTo>
                              </a:path>
                            </a:pathLst>
                          </a:custGeom>
                          <a:noFill/>
                          <a:ln w="9525" cap="flat" cmpd="sng">
                            <a:solidFill>
                              <a:srgbClr val="000000"/>
                            </a:solidFill>
                            <a:prstDash val="solid"/>
                            <a:headEnd type="none" w="med" len="med"/>
                            <a:tailEnd type="none" w="med" len="med"/>
                          </a:ln>
                        </wps:spPr>
                        <wps:bodyPr upright="1"/>
                      </wps:wsp>
                      <wps:wsp>
                        <wps:cNvPr id="808" name="直线 652"/>
                        <wps:cNvSpPr/>
                        <wps:spPr>
                          <a:xfrm>
                            <a:off x="4821" y="149"/>
                            <a:ext cx="210" cy="0"/>
                          </a:xfrm>
                          <a:prstGeom prst="line">
                            <a:avLst/>
                          </a:prstGeom>
                          <a:ln w="9525" cap="flat" cmpd="sng">
                            <a:solidFill>
                              <a:srgbClr val="000000"/>
                            </a:solidFill>
                            <a:prstDash val="solid"/>
                            <a:headEnd type="none" w="med" len="med"/>
                            <a:tailEnd type="none" w="med" len="med"/>
                          </a:ln>
                        </wps:spPr>
                        <wps:bodyPr upright="1"/>
                      </wps:wsp>
                      <wps:wsp>
                        <wps:cNvPr id="809" name="直线 653"/>
                        <wps:cNvSpPr/>
                        <wps:spPr>
                          <a:xfrm>
                            <a:off x="5031" y="149"/>
                            <a:ext cx="210" cy="0"/>
                          </a:xfrm>
                          <a:prstGeom prst="line">
                            <a:avLst/>
                          </a:prstGeom>
                          <a:ln w="9525" cap="flat" cmpd="sng">
                            <a:solidFill>
                              <a:srgbClr val="000000"/>
                            </a:solidFill>
                            <a:prstDash val="solid"/>
                            <a:headEnd type="none" w="med" len="med"/>
                            <a:tailEnd type="none" w="med" len="med"/>
                          </a:ln>
                        </wps:spPr>
                        <wps:bodyPr upright="1"/>
                      </wps:wsp>
                      <wps:wsp>
                        <wps:cNvPr id="810" name="直线 654"/>
                        <wps:cNvSpPr/>
                        <wps:spPr>
                          <a:xfrm>
                            <a:off x="5451" y="149"/>
                            <a:ext cx="210" cy="0"/>
                          </a:xfrm>
                          <a:prstGeom prst="line">
                            <a:avLst/>
                          </a:prstGeom>
                          <a:ln w="9525" cap="flat" cmpd="sng">
                            <a:solidFill>
                              <a:srgbClr val="000000"/>
                            </a:solidFill>
                            <a:prstDash val="solid"/>
                            <a:headEnd type="none" w="med" len="med"/>
                            <a:tailEnd type="none" w="med" len="med"/>
                          </a:ln>
                        </wps:spPr>
                        <wps:bodyPr upright="1"/>
                      </wps:wsp>
                      <wps:wsp>
                        <wps:cNvPr id="811" name="直线 655"/>
                        <wps:cNvSpPr/>
                        <wps:spPr>
                          <a:xfrm>
                            <a:off x="5661" y="149"/>
                            <a:ext cx="210" cy="0"/>
                          </a:xfrm>
                          <a:prstGeom prst="line">
                            <a:avLst/>
                          </a:prstGeom>
                          <a:ln w="9525" cap="flat" cmpd="sng">
                            <a:solidFill>
                              <a:srgbClr val="000000"/>
                            </a:solidFill>
                            <a:prstDash val="solid"/>
                            <a:headEnd type="none" w="med" len="med"/>
                            <a:tailEnd type="none" w="med" len="med"/>
                          </a:ln>
                        </wps:spPr>
                        <wps:bodyPr upright="1"/>
                      </wps:wsp>
                      <wps:wsp>
                        <wps:cNvPr id="812" name="直线 656"/>
                        <wps:cNvSpPr/>
                        <wps:spPr>
                          <a:xfrm>
                            <a:off x="5241" y="149"/>
                            <a:ext cx="210" cy="0"/>
                          </a:xfrm>
                          <a:prstGeom prst="line">
                            <a:avLst/>
                          </a:prstGeom>
                          <a:ln w="9525" cap="flat" cmpd="sng">
                            <a:solidFill>
                              <a:srgbClr val="000000"/>
                            </a:solidFill>
                            <a:prstDash val="solid"/>
                            <a:headEnd type="none" w="med" len="med"/>
                            <a:tailEnd type="none" w="med" len="med"/>
                          </a:ln>
                        </wps:spPr>
                        <wps:bodyPr upright="1"/>
                      </wps:wsp>
                      <wps:wsp>
                        <wps:cNvPr id="813" name="直线 657"/>
                        <wps:cNvSpPr/>
                        <wps:spPr>
                          <a:xfrm>
                            <a:off x="5871" y="149"/>
                            <a:ext cx="210" cy="0"/>
                          </a:xfrm>
                          <a:prstGeom prst="line">
                            <a:avLst/>
                          </a:prstGeom>
                          <a:ln w="9525" cap="flat" cmpd="sng">
                            <a:solidFill>
                              <a:srgbClr val="000000"/>
                            </a:solidFill>
                            <a:prstDash val="solid"/>
                            <a:headEnd type="none" w="med" len="med"/>
                            <a:tailEnd type="none" w="med" len="med"/>
                          </a:ln>
                        </wps:spPr>
                        <wps:bodyPr upright="1"/>
                      </wps:wsp>
                      <wps:wsp>
                        <wps:cNvPr id="814" name="直线 658"/>
                        <wps:cNvSpPr/>
                        <wps:spPr>
                          <a:xfrm flipV="1">
                            <a:off x="6081" y="14"/>
                            <a:ext cx="0" cy="135"/>
                          </a:xfrm>
                          <a:prstGeom prst="line">
                            <a:avLst/>
                          </a:prstGeom>
                          <a:ln w="9525" cap="flat" cmpd="sng">
                            <a:solidFill>
                              <a:srgbClr val="000000"/>
                            </a:solidFill>
                            <a:prstDash val="solid"/>
                            <a:headEnd type="none" w="med" len="med"/>
                            <a:tailEnd type="none" w="med" len="med"/>
                          </a:ln>
                        </wps:spPr>
                        <wps:bodyPr upright="1"/>
                      </wps:wsp>
                      <wps:wsp>
                        <wps:cNvPr id="815" name="直线 659"/>
                        <wps:cNvSpPr/>
                        <wps:spPr>
                          <a:xfrm>
                            <a:off x="6081" y="14"/>
                            <a:ext cx="210" cy="0"/>
                          </a:xfrm>
                          <a:prstGeom prst="line">
                            <a:avLst/>
                          </a:prstGeom>
                          <a:ln w="9525" cap="flat" cmpd="sng">
                            <a:solidFill>
                              <a:srgbClr val="000000"/>
                            </a:solidFill>
                            <a:prstDash val="solid"/>
                            <a:headEnd type="none" w="med" len="med"/>
                            <a:tailEnd type="none" w="med" len="med"/>
                          </a:ln>
                        </wps:spPr>
                        <wps:bodyPr upright="1"/>
                      </wps:wsp>
                      <wps:wsp>
                        <wps:cNvPr id="816" name="直线 660"/>
                        <wps:cNvSpPr/>
                        <wps:spPr>
                          <a:xfrm flipV="1">
                            <a:off x="6501" y="14"/>
                            <a:ext cx="0" cy="135"/>
                          </a:xfrm>
                          <a:prstGeom prst="line">
                            <a:avLst/>
                          </a:prstGeom>
                          <a:ln w="9525" cap="flat" cmpd="sng">
                            <a:solidFill>
                              <a:srgbClr val="000000"/>
                            </a:solidFill>
                            <a:prstDash val="solid"/>
                            <a:headEnd type="none" w="med" len="med"/>
                            <a:tailEnd type="none" w="med" len="med"/>
                          </a:ln>
                        </wps:spPr>
                        <wps:bodyPr upright="1"/>
                      </wps:wsp>
                      <wps:wsp>
                        <wps:cNvPr id="817" name="直线 661"/>
                        <wps:cNvSpPr/>
                        <wps:spPr>
                          <a:xfrm>
                            <a:off x="6291" y="14"/>
                            <a:ext cx="210" cy="0"/>
                          </a:xfrm>
                          <a:prstGeom prst="line">
                            <a:avLst/>
                          </a:prstGeom>
                          <a:ln w="9525" cap="flat" cmpd="sng">
                            <a:solidFill>
                              <a:srgbClr val="000000"/>
                            </a:solidFill>
                            <a:prstDash val="solid"/>
                            <a:headEnd type="none" w="med" len="med"/>
                            <a:tailEnd type="none" w="med" len="med"/>
                          </a:ln>
                        </wps:spPr>
                        <wps:bodyPr upright="1"/>
                      </wps:wsp>
                      <wps:wsp>
                        <wps:cNvPr id="818" name="直线 662"/>
                        <wps:cNvSpPr/>
                        <wps:spPr>
                          <a:xfrm>
                            <a:off x="6501" y="149"/>
                            <a:ext cx="210" cy="0"/>
                          </a:xfrm>
                          <a:prstGeom prst="line">
                            <a:avLst/>
                          </a:prstGeom>
                          <a:ln w="9525" cap="flat" cmpd="sng">
                            <a:solidFill>
                              <a:srgbClr val="000000"/>
                            </a:solidFill>
                            <a:prstDash val="solid"/>
                            <a:headEnd type="none" w="med" len="med"/>
                            <a:tailEnd type="none" w="med" len="med"/>
                          </a:ln>
                        </wps:spPr>
                        <wps:bodyPr upright="1"/>
                      </wps:wsp>
                      <wps:wsp>
                        <wps:cNvPr id="819" name="直线 663"/>
                        <wps:cNvSpPr/>
                        <wps:spPr>
                          <a:xfrm>
                            <a:off x="6711" y="149"/>
                            <a:ext cx="210" cy="0"/>
                          </a:xfrm>
                          <a:prstGeom prst="line">
                            <a:avLst/>
                          </a:prstGeom>
                          <a:ln w="9525" cap="flat" cmpd="sng">
                            <a:solidFill>
                              <a:srgbClr val="000000"/>
                            </a:solidFill>
                            <a:prstDash val="solid"/>
                            <a:headEnd type="none" w="med" len="med"/>
                            <a:tailEnd type="none" w="med" len="med"/>
                          </a:ln>
                        </wps:spPr>
                        <wps:bodyPr upright="1"/>
                      </wps:wsp>
                      <wps:wsp>
                        <wps:cNvPr id="820" name="直线 664"/>
                        <wps:cNvSpPr/>
                        <wps:spPr>
                          <a:xfrm>
                            <a:off x="6921" y="149"/>
                            <a:ext cx="210" cy="0"/>
                          </a:xfrm>
                          <a:prstGeom prst="line">
                            <a:avLst/>
                          </a:prstGeom>
                          <a:ln w="9525" cap="flat" cmpd="sng">
                            <a:solidFill>
                              <a:srgbClr val="000000"/>
                            </a:solidFill>
                            <a:prstDash val="solid"/>
                            <a:headEnd type="none" w="med" len="med"/>
                            <a:tailEnd type="none" w="med" len="med"/>
                          </a:ln>
                        </wps:spPr>
                        <wps:bodyPr upright="1"/>
                      </wps:wsp>
                      <wps:wsp>
                        <wps:cNvPr id="821" name="直线 665"/>
                        <wps:cNvSpPr/>
                        <wps:spPr>
                          <a:xfrm>
                            <a:off x="7131" y="149"/>
                            <a:ext cx="210" cy="0"/>
                          </a:xfrm>
                          <a:prstGeom prst="line">
                            <a:avLst/>
                          </a:prstGeom>
                          <a:ln w="9525" cap="flat" cmpd="sng">
                            <a:solidFill>
                              <a:srgbClr val="000000"/>
                            </a:solidFill>
                            <a:prstDash val="solid"/>
                            <a:headEnd type="none" w="med" len="med"/>
                            <a:tailEnd type="none" w="med" len="med"/>
                          </a:ln>
                        </wps:spPr>
                        <wps:bodyPr upright="1"/>
                      </wps:wsp>
                      <wps:wsp>
                        <wps:cNvPr id="822" name="直线 666"/>
                        <wps:cNvSpPr/>
                        <wps:spPr>
                          <a:xfrm>
                            <a:off x="7971" y="149"/>
                            <a:ext cx="210" cy="0"/>
                          </a:xfrm>
                          <a:prstGeom prst="line">
                            <a:avLst/>
                          </a:prstGeom>
                          <a:ln w="9525" cap="flat" cmpd="sng">
                            <a:solidFill>
                              <a:srgbClr val="000000"/>
                            </a:solidFill>
                            <a:prstDash val="solid"/>
                            <a:headEnd type="none" w="med" len="med"/>
                            <a:tailEnd type="none" w="med" len="med"/>
                          </a:ln>
                        </wps:spPr>
                        <wps:bodyPr upright="1"/>
                      </wps:wsp>
                      <wps:wsp>
                        <wps:cNvPr id="823" name="直线 667"/>
                        <wps:cNvSpPr/>
                        <wps:spPr>
                          <a:xfrm>
                            <a:off x="7761" y="149"/>
                            <a:ext cx="210" cy="0"/>
                          </a:xfrm>
                          <a:prstGeom prst="line">
                            <a:avLst/>
                          </a:prstGeom>
                          <a:ln w="9525" cap="flat" cmpd="sng">
                            <a:solidFill>
                              <a:srgbClr val="000000"/>
                            </a:solidFill>
                            <a:prstDash val="solid"/>
                            <a:headEnd type="none" w="med" len="med"/>
                            <a:tailEnd type="none" w="med" len="med"/>
                          </a:ln>
                        </wps:spPr>
                        <wps:bodyPr upright="1"/>
                      </wps:wsp>
                      <wps:wsp>
                        <wps:cNvPr id="824" name="直线 668"/>
                        <wps:cNvSpPr/>
                        <wps:spPr>
                          <a:xfrm>
                            <a:off x="7551" y="149"/>
                            <a:ext cx="210" cy="0"/>
                          </a:xfrm>
                          <a:prstGeom prst="line">
                            <a:avLst/>
                          </a:prstGeom>
                          <a:ln w="9525" cap="flat" cmpd="sng">
                            <a:solidFill>
                              <a:srgbClr val="000000"/>
                            </a:solidFill>
                            <a:prstDash val="solid"/>
                            <a:headEnd type="none" w="med" len="med"/>
                            <a:tailEnd type="none" w="med" len="med"/>
                          </a:ln>
                        </wps:spPr>
                        <wps:bodyPr upright="1"/>
                      </wps:wsp>
                      <wps:wsp>
                        <wps:cNvPr id="825" name="直线 669"/>
                        <wps:cNvSpPr/>
                        <wps:spPr>
                          <a:xfrm>
                            <a:off x="7341" y="149"/>
                            <a:ext cx="210" cy="0"/>
                          </a:xfrm>
                          <a:prstGeom prst="line">
                            <a:avLst/>
                          </a:prstGeom>
                          <a:ln w="9525" cap="flat" cmpd="sng">
                            <a:solidFill>
                              <a:srgbClr val="000000"/>
                            </a:solidFill>
                            <a:prstDash val="solid"/>
                            <a:headEnd type="none" w="med" len="med"/>
                            <a:tailEnd type="none" w="med" len="med"/>
                          </a:ln>
                        </wps:spPr>
                        <wps:bodyPr upright="1"/>
                      </wps:wsp>
                      <wps:wsp>
                        <wps:cNvPr id="826" name="直线 670"/>
                        <wps:cNvSpPr/>
                        <wps:spPr>
                          <a:xfrm>
                            <a:off x="8181" y="14"/>
                            <a:ext cx="210" cy="0"/>
                          </a:xfrm>
                          <a:prstGeom prst="line">
                            <a:avLst/>
                          </a:prstGeom>
                          <a:ln w="9525" cap="flat" cmpd="sng">
                            <a:solidFill>
                              <a:srgbClr val="000000"/>
                            </a:solidFill>
                            <a:prstDash val="solid"/>
                            <a:headEnd type="none" w="med" len="med"/>
                            <a:tailEnd type="none" w="med" len="med"/>
                          </a:ln>
                        </wps:spPr>
                        <wps:bodyPr upright="1"/>
                      </wps:wsp>
                      <wps:wsp>
                        <wps:cNvPr id="827" name="直线 671"/>
                        <wps:cNvSpPr/>
                        <wps:spPr>
                          <a:xfrm>
                            <a:off x="8391" y="14"/>
                            <a:ext cx="210" cy="0"/>
                          </a:xfrm>
                          <a:prstGeom prst="line">
                            <a:avLst/>
                          </a:prstGeom>
                          <a:ln w="9525" cap="flat" cmpd="sng">
                            <a:solidFill>
                              <a:srgbClr val="000000"/>
                            </a:solidFill>
                            <a:prstDash val="solid"/>
                            <a:headEnd type="none" w="med" len="med"/>
                            <a:tailEnd type="none" w="med" len="med"/>
                          </a:ln>
                        </wps:spPr>
                        <wps:bodyPr upright="1"/>
                      </wps:wsp>
                      <wps:wsp>
                        <wps:cNvPr id="828" name="直线 672"/>
                        <wps:cNvSpPr/>
                        <wps:spPr>
                          <a:xfrm flipV="1">
                            <a:off x="8181" y="14"/>
                            <a:ext cx="0" cy="135"/>
                          </a:xfrm>
                          <a:prstGeom prst="line">
                            <a:avLst/>
                          </a:prstGeom>
                          <a:ln w="9525" cap="flat" cmpd="sng">
                            <a:solidFill>
                              <a:srgbClr val="000000"/>
                            </a:solidFill>
                            <a:prstDash val="solid"/>
                            <a:headEnd type="none" w="med" len="med"/>
                            <a:tailEnd type="none" w="med" len="med"/>
                          </a:ln>
                        </wps:spPr>
                        <wps:bodyPr upright="1"/>
                      </wps:wsp>
                      <wps:wsp>
                        <wps:cNvPr id="829" name="任意多边形 673"/>
                        <wps:cNvSpPr/>
                        <wps:spPr>
                          <a:xfrm>
                            <a:off x="0" y="4126"/>
                            <a:ext cx="210" cy="135"/>
                          </a:xfrm>
                          <a:custGeom>
                            <a:avLst/>
                            <a:gdLst/>
                            <a:ahLst/>
                            <a:cxnLst/>
                            <a:pathLst>
                              <a:path w="210" h="135">
                                <a:moveTo>
                                  <a:pt x="8601" y="-3978"/>
                                </a:moveTo>
                                <a:lnTo>
                                  <a:pt x="8601" y="-4113"/>
                                </a:lnTo>
                                <a:moveTo>
                                  <a:pt x="8601" y="-3978"/>
                                </a:moveTo>
                                <a:lnTo>
                                  <a:pt x="8811" y="-3978"/>
                                </a:lnTo>
                              </a:path>
                            </a:pathLst>
                          </a:custGeom>
                          <a:noFill/>
                          <a:ln w="9525" cap="flat" cmpd="sng">
                            <a:solidFill>
                              <a:srgbClr val="000000"/>
                            </a:solidFill>
                            <a:prstDash val="solid"/>
                            <a:headEnd type="none" w="med" len="med"/>
                            <a:tailEnd type="none" w="med" len="med"/>
                          </a:ln>
                        </wps:spPr>
                        <wps:bodyPr upright="1"/>
                      </wps:wsp>
                      <wps:wsp>
                        <wps:cNvPr id="830" name="直线 674"/>
                        <wps:cNvSpPr/>
                        <wps:spPr>
                          <a:xfrm>
                            <a:off x="8811" y="149"/>
                            <a:ext cx="210" cy="0"/>
                          </a:xfrm>
                          <a:prstGeom prst="line">
                            <a:avLst/>
                          </a:prstGeom>
                          <a:ln w="9525" cap="flat" cmpd="sng">
                            <a:solidFill>
                              <a:srgbClr val="000000"/>
                            </a:solidFill>
                            <a:prstDash val="solid"/>
                            <a:headEnd type="none" w="med" len="med"/>
                            <a:tailEnd type="none" w="med" len="med"/>
                          </a:ln>
                        </wps:spPr>
                        <wps:bodyPr upright="1"/>
                      </wps:wsp>
                      <wps:wsp>
                        <wps:cNvPr id="831" name="直线 675"/>
                        <wps:cNvSpPr/>
                        <wps:spPr>
                          <a:xfrm>
                            <a:off x="9021" y="14"/>
                            <a:ext cx="210" cy="0"/>
                          </a:xfrm>
                          <a:prstGeom prst="line">
                            <a:avLst/>
                          </a:prstGeom>
                          <a:ln w="9525" cap="flat" cmpd="sng">
                            <a:solidFill>
                              <a:srgbClr val="000000"/>
                            </a:solidFill>
                            <a:prstDash val="solid"/>
                            <a:headEnd type="none" w="med" len="med"/>
                            <a:tailEnd type="none" w="med" len="med"/>
                          </a:ln>
                        </wps:spPr>
                        <wps:bodyPr upright="1"/>
                      </wps:wsp>
                      <wps:wsp>
                        <wps:cNvPr id="832" name="直线 676"/>
                        <wps:cNvSpPr/>
                        <wps:spPr>
                          <a:xfrm flipV="1">
                            <a:off x="9021" y="14"/>
                            <a:ext cx="0" cy="135"/>
                          </a:xfrm>
                          <a:prstGeom prst="line">
                            <a:avLst/>
                          </a:prstGeom>
                          <a:ln w="9525" cap="flat" cmpd="sng">
                            <a:solidFill>
                              <a:srgbClr val="000000"/>
                            </a:solidFill>
                            <a:prstDash val="solid"/>
                            <a:headEnd type="none" w="med" len="med"/>
                            <a:tailEnd type="none" w="med" len="med"/>
                          </a:ln>
                        </wps:spPr>
                        <wps:bodyPr upright="1"/>
                      </wps:wsp>
                      <wps:wsp>
                        <wps:cNvPr id="833" name="直线 677"/>
                        <wps:cNvSpPr/>
                        <wps:spPr>
                          <a:xfrm flipV="1">
                            <a:off x="9336" y="14"/>
                            <a:ext cx="0" cy="135"/>
                          </a:xfrm>
                          <a:prstGeom prst="line">
                            <a:avLst/>
                          </a:prstGeom>
                          <a:ln w="9525" cap="flat" cmpd="sng">
                            <a:solidFill>
                              <a:srgbClr val="000000"/>
                            </a:solidFill>
                            <a:prstDash val="solid"/>
                            <a:headEnd type="none" w="med" len="med"/>
                            <a:tailEnd type="none" w="med" len="med"/>
                          </a:ln>
                        </wps:spPr>
                        <wps:bodyPr upright="1"/>
                      </wps:wsp>
                      <wps:wsp>
                        <wps:cNvPr id="834" name="直线 678"/>
                        <wps:cNvSpPr/>
                        <wps:spPr>
                          <a:xfrm>
                            <a:off x="9126" y="14"/>
                            <a:ext cx="210" cy="0"/>
                          </a:xfrm>
                          <a:prstGeom prst="line">
                            <a:avLst/>
                          </a:prstGeom>
                          <a:ln w="9525" cap="flat" cmpd="sng">
                            <a:solidFill>
                              <a:srgbClr val="000000"/>
                            </a:solidFill>
                            <a:prstDash val="solid"/>
                            <a:headEnd type="none" w="med" len="med"/>
                            <a:tailEnd type="none" w="med" len="med"/>
                          </a:ln>
                        </wps:spPr>
                        <wps:bodyPr upright="1"/>
                      </wps:wsp>
                      <wps:wsp>
                        <wps:cNvPr id="835" name="直线 679"/>
                        <wps:cNvSpPr/>
                        <wps:spPr>
                          <a:xfrm>
                            <a:off x="9336" y="149"/>
                            <a:ext cx="210" cy="0"/>
                          </a:xfrm>
                          <a:prstGeom prst="line">
                            <a:avLst/>
                          </a:prstGeom>
                          <a:ln w="9525" cap="flat" cmpd="sng">
                            <a:solidFill>
                              <a:srgbClr val="000000"/>
                            </a:solidFill>
                            <a:prstDash val="solid"/>
                            <a:headEnd type="none" w="med" len="med"/>
                            <a:tailEnd type="none" w="med" len="med"/>
                          </a:ln>
                        </wps:spPr>
                        <wps:bodyPr upright="1"/>
                      </wps:wsp>
                      <wps:wsp>
                        <wps:cNvPr id="836" name="直线 680"/>
                        <wps:cNvSpPr/>
                        <wps:spPr>
                          <a:xfrm>
                            <a:off x="9546" y="149"/>
                            <a:ext cx="210"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645" o:spid="_x0000_s1026" o:spt="203" style="position:absolute;left:0pt;margin-left:162.3pt;margin-top:0.3pt;height:7.5pt;width:325.5pt;mso-position-horizontal-relative:page;z-index:251864064;mso-width-relative:page;mso-height-relative:page;" coordorigin="3246,7" coordsize="6510,150" o:gfxdata="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JmV&#10;I37WAAAABwEAAA8AAAAAAAAAAQAgAAAAIgAAAGRycy9kb3ducmV2LnhtbFBLAQIUABQAAAAIAIdO&#10;4kBjDqd1tQUAAFlLAAAOAAAAAAAAAAEAIAAAACUBAABkcnMvZTJvRG9jLnhtbFBLBQYAAAAABgAG&#10;AFkBAABMCQAAAAA=&#10;">
                <o:lock v:ext="edit" aspectratio="f"/>
                <v:line id="直线 646" o:spid="_x0000_s1026" o:spt="20" style="position:absolute;left:3246;top:149;height:0;width:735;" filled="f" stroked="t" coordsize="21600,21600" o:gfxdata="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nPRl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47" o:spid="_x0000_s1026" o:spt="20" style="position:absolute;left:3981;top:14;flip:y;height:135;width:0;" filled="f" stroked="t" coordsize="21600,21600" o:gfxdata="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upa+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648" o:spid="_x0000_s1026" o:spt="20" style="position:absolute;left:4191;top:14;height:0;width:210;" filled="f" stroked="t" coordsize="21600,21600" o:gfxdata="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Ocm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49" o:spid="_x0000_s1026" o:spt="20" style="position:absolute;left:3981;top:14;height:0;width:210;" filled="f" stroked="t" coordsize="21600,21600" o:gfxdata="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dWw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50" o:spid="_x0000_s1026" o:spt="20" style="position:absolute;left:4611;top:149;height:0;width:210;" filled="f" stroked="t" coordsize="21600,21600" o:gfxdata="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n8ma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任意多边形 651" o:spid="_x0000_s1026" o:spt="100" style="position:absolute;left:0;top:4126;height:135;width:210;" filled="f" stroked="t" coordsize="210,135" o:gfxdata="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hxC/&#10;AAAA3AAAAA8AAAAAAAAAAQAgAAAAIgAAAGRycy9kb3ducmV2LnhtbFBLAQIUABQAAAAIAIdO4kAz&#10;LwWeOwAAADkAAAAQAAAAAAAAAAEAIAAAAA4BAABkcnMvc2hhcGV4bWwueG1sUEsFBgAAAAAGAAYA&#10;WwEAALgDAAAAAA==&#10;" path="m4401,-3978l4611,-3978m4401,-3978l4401,-4113e">
                  <v:fill on="f" focussize="0,0"/>
                  <v:stroke color="#000000" joinstyle="round"/>
                  <v:imagedata o:title=""/>
                  <o:lock v:ext="edit" aspectratio="f"/>
                </v:shape>
                <v:line id="直线 652" o:spid="_x0000_s1026" o:spt="20" style="position:absolute;left:4821;top:149;height:0;width:210;" filled="f" stroked="t" coordsize="21600,21600" o:gfxdata="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dMOP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653" o:spid="_x0000_s1026" o:spt="20" style="position:absolute;left:5031;top:149;height:0;width:210;" filled="f" stroked="t" coordsize="21600,21600" o:gfxdata="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GYU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54" o:spid="_x0000_s1026" o:spt="20" style="position:absolute;left:5451;top:149;height:0;width:210;" filled="f" stroked="t" coordsize="21600,21600" o:gfxdata="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bWVS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655" o:spid="_x0000_s1026" o:spt="20" style="position:absolute;left:5661;top:149;height:0;width:210;" filled="f" stroked="t" coordsize="21600,21600" o:gfxdata="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pf8z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56" o:spid="_x0000_s1026" o:spt="20" style="position:absolute;left:5241;top:149;height:0;width:210;" filled="f" stroked="t" coordsize="21600,21600" o:gfxdata="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5FYri/&#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57" o:spid="_x0000_s1026" o:spt="20" style="position:absolute;left:5871;top:149;height:0;width:210;" filled="f" stroked="t" coordsize="21600,21600" o:gfxdata="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JxyO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658" o:spid="_x0000_s1026" o:spt="20" style="position:absolute;left:6081;top:14;flip:y;height:135;width:0;" filled="f" stroked="t" coordsize="21600,21600" o:gfxdata="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3qs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59" o:spid="_x0000_s1026" o:spt="20" style="position:absolute;left:6081;top:14;height:0;width:210;" filled="f" stroked="t" coordsize="21600,21600" o:gfxdata="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s+s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60" o:spid="_x0000_s1026" o:spt="20" style="position:absolute;left:6501;top:14;flip:y;height:135;width:0;" filled="f" stroked="t" coordsize="21600,21600" o:gfxdata="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UCQ6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61" o:spid="_x0000_s1026" o:spt="20" style="position:absolute;left:6291;top:14;height:0;width:210;" filled="f" stroked="t" coordsize="21600,21600" o:gfxdata="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ywS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62" o:spid="_x0000_s1026" o:spt="20" style="position:absolute;left:6501;top:149;height:0;width:210;" filled="f" stroked="t" coordsize="21600,21600" o:gfxdata="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VVK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663" o:spid="_x0000_s1026" o:spt="20" style="position:absolute;left:6711;top:149;height:0;width:210;" filled="f" stroked="t" coordsize="21600,21600" o:gfxdata="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h8Mm/&#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64" o:spid="_x0000_s1026" o:spt="20" style="position:absolute;left:6921;top:149;height:0;width:210;" filled="f" stroked="t" coordsize="21600,21600" o:gfxdata="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7eT6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65" o:spid="_x0000_s1026" o:spt="20" style="position:absolute;left:7131;top:149;height:0;width:210;" filled="f" stroked="t" coordsize="21600,21600" o:gfxdata="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7Nn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66" o:spid="_x0000_s1026" o:spt="20" style="position:absolute;left:7971;top:149;height:0;width:210;" filled="f" stroked="t" coordsize="21600,21600" o:gfxdata="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KagF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67" o:spid="_x0000_s1026" o:spt="20" style="position:absolute;left:7761;top:149;height:0;width:210;" filled="f" stroked="t" coordsize="21600,21600" o:gfxdata="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2UNn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68" o:spid="_x0000_s1026" o:spt="20" style="position:absolute;left:7551;top:149;height:0;width:210;" filled="f" stroked="t" coordsize="21600,21600" o:gfxdata="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yV6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69" o:spid="_x0000_s1026" o:spt="20" style="position:absolute;left:7341;top:149;height:0;width:210;" filled="f" stroked="t" coordsize="21600,21600" o:gfxdata="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Awc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70" o:spid="_x0000_s1026" o:spt="20" style="position:absolute;left:8181;top:14;height:0;width:210;" filled="f" stroked="t" coordsize="21600,21600" o:gfxdata="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KuB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71" o:spid="_x0000_s1026" o:spt="20" style="position:absolute;left:8391;top:14;height:0;width:210;" filled="f" stroked="t" coordsize="21600,21600" o:gfxdata="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F4Ln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72" o:spid="_x0000_s1026" o:spt="20" style="position:absolute;left:8181;top:14;flip:y;height:135;width:0;" filled="f" stroked="t" coordsize="21600,21600" o:gfxdata="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9rv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任意多边形 673" o:spid="_x0000_s1026" o:spt="100" style="position:absolute;left:0;top:4126;height:135;width:210;" filled="f" stroked="t" coordsize="210,135" o:gfxdata="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H6pm/&#10;AAAA3AAAAA8AAAAAAAAAAQAgAAAAIgAAAGRycy9kb3ducmV2LnhtbFBLAQIUABQAAAAIAIdO4kAz&#10;LwWeOwAAADkAAAAQAAAAAAAAAAEAIAAAAA4BAABkcnMvc2hhcGV4bWwueG1sUEsFBgAAAAAGAAYA&#10;WwEAALgDAAAAAA==&#10;" path="m8601,-3978l8601,-4113m8601,-3978l8811,-3978e">
                  <v:fill on="f" focussize="0,0"/>
                  <v:stroke color="#000000" joinstyle="round"/>
                  <v:imagedata o:title=""/>
                  <o:lock v:ext="edit" aspectratio="f"/>
                </v:shape>
                <v:line id="直线 674" o:spid="_x0000_s1026" o:spt="20" style="position:absolute;left:8811;top:149;height:0;width:210;" filled="f" stroked="t" coordsize="21600,21600" o:gfxdata="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m4FN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75" o:spid="_x0000_s1026" o:spt="20" style="position:absolute;left:9021;top:14;height:0;width:210;" filled="f" stroked="t" coordsize="21600,21600" o:gfxdata="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ioK+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676" o:spid="_x0000_s1026" o:spt="20" style="position:absolute;left:9021;top:14;flip:y;height:135;width:0;" filled="f" stroked="t" coordsize="21600,21600" o:gfxdata="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c7Ki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77" o:spid="_x0000_s1026" o:spt="20" style="position:absolute;left:9336;top:14;flip:y;height:135;width:0;" filled="f" stroked="t" coordsize="21600,21600" o:gfxdata="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oJvE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78" o:spid="_x0000_s1026" o:spt="20" style="position:absolute;left:9126;top:14;height:0;width:210;" filled="f" stroked="t" coordsize="21600,21600" o:gfxdata="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VQM3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79" o:spid="_x0000_s1026" o:spt="20" style="position:absolute;left:9336;top:149;height:0;width:210;" filled="f" stroked="t" coordsize="21600,21600" o:gfxdata="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Gaa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80" o:spid="_x0000_s1026" o:spt="20" style="position:absolute;left:9546;top:149;height:0;width:210;" filled="f" stroked="t" coordsize="21600,21600" o:gfxdata="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s42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mc:AlternateContent>
          <mc:Choice Requires="wpg">
            <w:drawing>
              <wp:anchor distT="0" distB="0" distL="114300" distR="114300" simplePos="0" relativeHeight="251875328" behindDoc="0" locked="0" layoutInCell="1" allowOverlap="1">
                <wp:simplePos x="0" y="0"/>
                <wp:positionH relativeFrom="page">
                  <wp:posOffset>2061210</wp:posOffset>
                </wp:positionH>
                <wp:positionV relativeFrom="paragraph">
                  <wp:posOffset>196850</wp:posOffset>
                </wp:positionV>
                <wp:extent cx="4133850" cy="271145"/>
                <wp:effectExtent l="0" t="0" r="0" b="15240"/>
                <wp:wrapNone/>
                <wp:docPr id="882" name="组合 681"/>
                <wp:cNvGraphicFramePr/>
                <a:graphic xmlns:a="http://schemas.openxmlformats.org/drawingml/2006/main">
                  <a:graphicData uri="http://schemas.microsoft.com/office/word/2010/wordprocessingGroup">
                    <wpg:wgp>
                      <wpg:cNvGrpSpPr/>
                      <wpg:grpSpPr>
                        <a:xfrm>
                          <a:off x="0" y="0"/>
                          <a:ext cx="4133850" cy="271145"/>
                          <a:chOff x="3246" y="311"/>
                          <a:chExt cx="6510" cy="427"/>
                        </a:xfrm>
                      </wpg:grpSpPr>
                      <wps:wsp>
                        <wps:cNvPr id="838" name="直线 682"/>
                        <wps:cNvSpPr/>
                        <wps:spPr>
                          <a:xfrm flipH="1">
                            <a:off x="3351" y="555"/>
                            <a:ext cx="210" cy="0"/>
                          </a:xfrm>
                          <a:prstGeom prst="line">
                            <a:avLst/>
                          </a:prstGeom>
                          <a:ln w="9525" cap="flat" cmpd="sng">
                            <a:solidFill>
                              <a:srgbClr val="000000"/>
                            </a:solidFill>
                            <a:prstDash val="solid"/>
                            <a:headEnd type="none" w="med" len="med"/>
                            <a:tailEnd type="none" w="med" len="med"/>
                          </a:ln>
                        </wps:spPr>
                        <wps:bodyPr upright="1"/>
                      </wps:wsp>
                      <wps:wsp>
                        <wps:cNvPr id="839" name="直线 683"/>
                        <wps:cNvSpPr/>
                        <wps:spPr>
                          <a:xfrm>
                            <a:off x="3246" y="555"/>
                            <a:ext cx="105" cy="0"/>
                          </a:xfrm>
                          <a:prstGeom prst="line">
                            <a:avLst/>
                          </a:prstGeom>
                          <a:ln w="9525" cap="flat" cmpd="sng">
                            <a:solidFill>
                              <a:srgbClr val="000000"/>
                            </a:solidFill>
                            <a:prstDash val="solid"/>
                            <a:headEnd type="none" w="med" len="med"/>
                            <a:tailEnd type="none" w="med" len="med"/>
                          </a:ln>
                        </wps:spPr>
                        <wps:bodyPr upright="1"/>
                      </wps:wsp>
                      <wps:wsp>
                        <wps:cNvPr id="840" name="直线 684"/>
                        <wps:cNvSpPr/>
                        <wps:spPr>
                          <a:xfrm flipV="1">
                            <a:off x="3561" y="420"/>
                            <a:ext cx="0" cy="135"/>
                          </a:xfrm>
                          <a:prstGeom prst="line">
                            <a:avLst/>
                          </a:prstGeom>
                          <a:ln w="9525" cap="flat" cmpd="sng">
                            <a:solidFill>
                              <a:srgbClr val="000000"/>
                            </a:solidFill>
                            <a:prstDash val="solid"/>
                            <a:headEnd type="none" w="med" len="med"/>
                            <a:tailEnd type="none" w="med" len="med"/>
                          </a:ln>
                        </wps:spPr>
                        <wps:bodyPr upright="1"/>
                      </wps:wsp>
                      <wps:wsp>
                        <wps:cNvPr id="841" name="直线 685"/>
                        <wps:cNvSpPr/>
                        <wps:spPr>
                          <a:xfrm>
                            <a:off x="3561" y="420"/>
                            <a:ext cx="117" cy="0"/>
                          </a:xfrm>
                          <a:prstGeom prst="line">
                            <a:avLst/>
                          </a:prstGeom>
                          <a:ln w="9525" cap="flat" cmpd="sng">
                            <a:solidFill>
                              <a:srgbClr val="000000"/>
                            </a:solidFill>
                            <a:prstDash val="solid"/>
                            <a:headEnd type="none" w="med" len="med"/>
                            <a:tailEnd type="none" w="med" len="med"/>
                          </a:ln>
                        </wps:spPr>
                        <wps:bodyPr upright="1"/>
                      </wps:wsp>
                      <wps:wsp>
                        <wps:cNvPr id="842" name="直线 686"/>
                        <wps:cNvSpPr/>
                        <wps:spPr>
                          <a:xfrm>
                            <a:off x="3666" y="420"/>
                            <a:ext cx="735" cy="0"/>
                          </a:xfrm>
                          <a:prstGeom prst="line">
                            <a:avLst/>
                          </a:prstGeom>
                          <a:ln w="9525" cap="flat" cmpd="sng">
                            <a:solidFill>
                              <a:srgbClr val="000000"/>
                            </a:solidFill>
                            <a:prstDash val="solid"/>
                            <a:headEnd type="none" w="med" len="med"/>
                            <a:tailEnd type="none" w="med" len="med"/>
                          </a:ln>
                        </wps:spPr>
                        <wps:bodyPr upright="1"/>
                      </wps:wsp>
                      <wps:wsp>
                        <wps:cNvPr id="843" name="直线 687"/>
                        <wps:cNvSpPr/>
                        <wps:spPr>
                          <a:xfrm flipV="1">
                            <a:off x="4401" y="420"/>
                            <a:ext cx="0" cy="135"/>
                          </a:xfrm>
                          <a:prstGeom prst="line">
                            <a:avLst/>
                          </a:prstGeom>
                          <a:ln w="9525" cap="flat" cmpd="sng">
                            <a:solidFill>
                              <a:srgbClr val="000000"/>
                            </a:solidFill>
                            <a:prstDash val="solid"/>
                            <a:headEnd type="none" w="med" len="med"/>
                            <a:tailEnd type="none" w="med" len="med"/>
                          </a:ln>
                        </wps:spPr>
                        <wps:bodyPr upright="1"/>
                      </wps:wsp>
                      <wps:wsp>
                        <wps:cNvPr id="844" name="直线 688"/>
                        <wps:cNvSpPr/>
                        <wps:spPr>
                          <a:xfrm flipV="1">
                            <a:off x="5241" y="420"/>
                            <a:ext cx="0" cy="135"/>
                          </a:xfrm>
                          <a:prstGeom prst="line">
                            <a:avLst/>
                          </a:prstGeom>
                          <a:ln w="9525" cap="flat" cmpd="sng">
                            <a:solidFill>
                              <a:srgbClr val="000000"/>
                            </a:solidFill>
                            <a:prstDash val="solid"/>
                            <a:headEnd type="none" w="med" len="med"/>
                            <a:tailEnd type="none" w="med" len="med"/>
                          </a:ln>
                        </wps:spPr>
                        <wps:bodyPr upright="1"/>
                      </wps:wsp>
                      <wps:wsp>
                        <wps:cNvPr id="845" name="直线 689"/>
                        <wps:cNvSpPr/>
                        <wps:spPr>
                          <a:xfrm>
                            <a:off x="5031" y="555"/>
                            <a:ext cx="210" cy="0"/>
                          </a:xfrm>
                          <a:prstGeom prst="line">
                            <a:avLst/>
                          </a:prstGeom>
                          <a:ln w="9525" cap="flat" cmpd="sng">
                            <a:solidFill>
                              <a:srgbClr val="000000"/>
                            </a:solidFill>
                            <a:prstDash val="solid"/>
                            <a:headEnd type="none" w="med" len="med"/>
                            <a:tailEnd type="none" w="med" len="med"/>
                          </a:ln>
                        </wps:spPr>
                        <wps:bodyPr upright="1"/>
                      </wps:wsp>
                      <wps:wsp>
                        <wps:cNvPr id="846" name="直线 690"/>
                        <wps:cNvSpPr/>
                        <wps:spPr>
                          <a:xfrm>
                            <a:off x="4821" y="555"/>
                            <a:ext cx="210" cy="0"/>
                          </a:xfrm>
                          <a:prstGeom prst="line">
                            <a:avLst/>
                          </a:prstGeom>
                          <a:ln w="9525" cap="flat" cmpd="sng">
                            <a:solidFill>
                              <a:srgbClr val="000000"/>
                            </a:solidFill>
                            <a:prstDash val="solid"/>
                            <a:headEnd type="none" w="med" len="med"/>
                            <a:tailEnd type="none" w="med" len="med"/>
                          </a:ln>
                        </wps:spPr>
                        <wps:bodyPr upright="1"/>
                      </wps:wsp>
                      <wps:wsp>
                        <wps:cNvPr id="847" name="直线 691"/>
                        <wps:cNvSpPr/>
                        <wps:spPr>
                          <a:xfrm>
                            <a:off x="5241" y="420"/>
                            <a:ext cx="105" cy="0"/>
                          </a:xfrm>
                          <a:prstGeom prst="line">
                            <a:avLst/>
                          </a:prstGeom>
                          <a:ln w="9525" cap="flat" cmpd="sng">
                            <a:solidFill>
                              <a:srgbClr val="000000"/>
                            </a:solidFill>
                            <a:prstDash val="solid"/>
                            <a:headEnd type="none" w="med" len="med"/>
                            <a:tailEnd type="none" w="med" len="med"/>
                          </a:ln>
                        </wps:spPr>
                        <wps:bodyPr upright="1"/>
                      </wps:wsp>
                      <wps:wsp>
                        <wps:cNvPr id="848" name="任意多边形 692"/>
                        <wps:cNvSpPr/>
                        <wps:spPr>
                          <a:xfrm>
                            <a:off x="0" y="4126"/>
                            <a:ext cx="525" cy="135"/>
                          </a:xfrm>
                          <a:custGeom>
                            <a:avLst/>
                            <a:gdLst/>
                            <a:ahLst/>
                            <a:cxnLst/>
                            <a:pathLst>
                              <a:path w="525" h="135">
                                <a:moveTo>
                                  <a:pt x="4401" y="-3572"/>
                                </a:moveTo>
                                <a:lnTo>
                                  <a:pt x="4926" y="-3572"/>
                                </a:lnTo>
                                <a:moveTo>
                                  <a:pt x="4401" y="-3572"/>
                                </a:moveTo>
                                <a:lnTo>
                                  <a:pt x="4401" y="-3707"/>
                                </a:lnTo>
                                <a:moveTo>
                                  <a:pt x="4401" y="-3572"/>
                                </a:moveTo>
                                <a:lnTo>
                                  <a:pt x="4821" y="-3572"/>
                                </a:lnTo>
                              </a:path>
                            </a:pathLst>
                          </a:custGeom>
                          <a:noFill/>
                          <a:ln w="9525" cap="flat" cmpd="sng">
                            <a:solidFill>
                              <a:srgbClr val="000000"/>
                            </a:solidFill>
                            <a:prstDash val="solid"/>
                            <a:headEnd type="none" w="med" len="med"/>
                            <a:tailEnd type="none" w="med" len="med"/>
                          </a:ln>
                        </wps:spPr>
                        <wps:bodyPr upright="1"/>
                      </wps:wsp>
                      <wps:wsp>
                        <wps:cNvPr id="849" name="直线 693"/>
                        <wps:cNvSpPr/>
                        <wps:spPr>
                          <a:xfrm flipV="1">
                            <a:off x="6501" y="420"/>
                            <a:ext cx="0" cy="135"/>
                          </a:xfrm>
                          <a:prstGeom prst="line">
                            <a:avLst/>
                          </a:prstGeom>
                          <a:ln w="9525" cap="flat" cmpd="sng">
                            <a:solidFill>
                              <a:srgbClr val="000000"/>
                            </a:solidFill>
                            <a:prstDash val="solid"/>
                            <a:headEnd type="none" w="med" len="med"/>
                            <a:tailEnd type="none" w="med" len="med"/>
                          </a:ln>
                        </wps:spPr>
                        <wps:bodyPr upright="1"/>
                      </wps:wsp>
                      <wps:wsp>
                        <wps:cNvPr id="850" name="直线 694"/>
                        <wps:cNvSpPr/>
                        <wps:spPr>
                          <a:xfrm>
                            <a:off x="6396" y="420"/>
                            <a:ext cx="105" cy="0"/>
                          </a:xfrm>
                          <a:prstGeom prst="line">
                            <a:avLst/>
                          </a:prstGeom>
                          <a:ln w="9525" cap="flat" cmpd="sng">
                            <a:solidFill>
                              <a:srgbClr val="000000"/>
                            </a:solidFill>
                            <a:prstDash val="solid"/>
                            <a:headEnd type="none" w="med" len="med"/>
                            <a:tailEnd type="none" w="med" len="med"/>
                          </a:ln>
                        </wps:spPr>
                        <wps:bodyPr upright="1"/>
                      </wps:wsp>
                      <wps:wsp>
                        <wps:cNvPr id="851" name="直线 695"/>
                        <wps:cNvSpPr/>
                        <wps:spPr>
                          <a:xfrm>
                            <a:off x="6501" y="555"/>
                            <a:ext cx="210" cy="0"/>
                          </a:xfrm>
                          <a:prstGeom prst="line">
                            <a:avLst/>
                          </a:prstGeom>
                          <a:ln w="9525" cap="flat" cmpd="sng">
                            <a:solidFill>
                              <a:srgbClr val="000000"/>
                            </a:solidFill>
                            <a:prstDash val="solid"/>
                            <a:headEnd type="none" w="med" len="med"/>
                            <a:tailEnd type="none" w="med" len="med"/>
                          </a:ln>
                        </wps:spPr>
                        <wps:bodyPr upright="1"/>
                      </wps:wsp>
                      <wps:wsp>
                        <wps:cNvPr id="852" name="直线 696"/>
                        <wps:cNvSpPr/>
                        <wps:spPr>
                          <a:xfrm>
                            <a:off x="6711" y="555"/>
                            <a:ext cx="210" cy="0"/>
                          </a:xfrm>
                          <a:prstGeom prst="line">
                            <a:avLst/>
                          </a:prstGeom>
                          <a:ln w="9525" cap="flat" cmpd="sng">
                            <a:solidFill>
                              <a:srgbClr val="000000"/>
                            </a:solidFill>
                            <a:prstDash val="solid"/>
                            <a:headEnd type="none" w="med" len="med"/>
                            <a:tailEnd type="none" w="med" len="med"/>
                          </a:ln>
                        </wps:spPr>
                        <wps:bodyPr upright="1"/>
                      </wps:wsp>
                      <wps:wsp>
                        <wps:cNvPr id="853" name="直线 697"/>
                        <wps:cNvSpPr/>
                        <wps:spPr>
                          <a:xfrm>
                            <a:off x="6921" y="555"/>
                            <a:ext cx="210" cy="0"/>
                          </a:xfrm>
                          <a:prstGeom prst="line">
                            <a:avLst/>
                          </a:prstGeom>
                          <a:ln w="9525" cap="flat" cmpd="sng">
                            <a:solidFill>
                              <a:srgbClr val="000000"/>
                            </a:solidFill>
                            <a:prstDash val="solid"/>
                            <a:headEnd type="none" w="med" len="med"/>
                            <a:tailEnd type="none" w="med" len="med"/>
                          </a:ln>
                        </wps:spPr>
                        <wps:bodyPr upright="1"/>
                      </wps:wsp>
                      <wps:wsp>
                        <wps:cNvPr id="854" name="直线 698"/>
                        <wps:cNvSpPr/>
                        <wps:spPr>
                          <a:xfrm>
                            <a:off x="7026" y="555"/>
                            <a:ext cx="210" cy="0"/>
                          </a:xfrm>
                          <a:prstGeom prst="line">
                            <a:avLst/>
                          </a:prstGeom>
                          <a:ln w="9525" cap="flat" cmpd="sng">
                            <a:solidFill>
                              <a:srgbClr val="000000"/>
                            </a:solidFill>
                            <a:prstDash val="solid"/>
                            <a:headEnd type="none" w="med" len="med"/>
                            <a:tailEnd type="none" w="med" len="med"/>
                          </a:ln>
                        </wps:spPr>
                        <wps:bodyPr upright="1"/>
                      </wps:wsp>
                      <wps:wsp>
                        <wps:cNvPr id="855" name="直线 699"/>
                        <wps:cNvSpPr/>
                        <wps:spPr>
                          <a:xfrm flipV="1">
                            <a:off x="7446" y="420"/>
                            <a:ext cx="0" cy="135"/>
                          </a:xfrm>
                          <a:prstGeom prst="line">
                            <a:avLst/>
                          </a:prstGeom>
                          <a:ln w="9525" cap="flat" cmpd="sng">
                            <a:solidFill>
                              <a:srgbClr val="000000"/>
                            </a:solidFill>
                            <a:prstDash val="solid"/>
                            <a:headEnd type="none" w="med" len="med"/>
                            <a:tailEnd type="none" w="med" len="med"/>
                          </a:ln>
                        </wps:spPr>
                        <wps:bodyPr upright="1"/>
                      </wps:wsp>
                      <wps:wsp>
                        <wps:cNvPr id="856" name="直线 700"/>
                        <wps:cNvSpPr/>
                        <wps:spPr>
                          <a:xfrm>
                            <a:off x="7236" y="555"/>
                            <a:ext cx="210" cy="0"/>
                          </a:xfrm>
                          <a:prstGeom prst="line">
                            <a:avLst/>
                          </a:prstGeom>
                          <a:ln w="9525" cap="flat" cmpd="sng">
                            <a:solidFill>
                              <a:srgbClr val="000000"/>
                            </a:solidFill>
                            <a:prstDash val="solid"/>
                            <a:headEnd type="none" w="med" len="med"/>
                            <a:tailEnd type="none" w="med" len="med"/>
                          </a:ln>
                        </wps:spPr>
                        <wps:bodyPr upright="1"/>
                      </wps:wsp>
                      <wps:wsp>
                        <wps:cNvPr id="857" name="矩形 701"/>
                        <wps:cNvSpPr/>
                        <wps:spPr>
                          <a:xfrm>
                            <a:off x="5346" y="392"/>
                            <a:ext cx="1050" cy="345"/>
                          </a:xfrm>
                          <a:prstGeom prst="rect">
                            <a:avLst/>
                          </a:prstGeom>
                          <a:solidFill>
                            <a:srgbClr val="FFFFFF"/>
                          </a:solidFill>
                          <a:ln>
                            <a:noFill/>
                          </a:ln>
                        </wps:spPr>
                        <wps:bodyPr upright="1"/>
                      </wps:wsp>
                      <wps:wsp>
                        <wps:cNvPr id="858" name="直线 702"/>
                        <wps:cNvSpPr/>
                        <wps:spPr>
                          <a:xfrm>
                            <a:off x="5346" y="420"/>
                            <a:ext cx="1050" cy="0"/>
                          </a:xfrm>
                          <a:prstGeom prst="line">
                            <a:avLst/>
                          </a:prstGeom>
                          <a:ln w="9525" cap="flat" cmpd="sng">
                            <a:solidFill>
                              <a:srgbClr val="000000"/>
                            </a:solidFill>
                            <a:prstDash val="solid"/>
                            <a:headEnd type="none" w="med" len="med"/>
                            <a:tailEnd type="none" w="med" len="med"/>
                          </a:ln>
                        </wps:spPr>
                        <wps:bodyPr upright="1"/>
                      </wps:wsp>
                      <wps:wsp>
                        <wps:cNvPr id="859" name="直线 703"/>
                        <wps:cNvSpPr/>
                        <wps:spPr>
                          <a:xfrm>
                            <a:off x="7446" y="420"/>
                            <a:ext cx="21" cy="0"/>
                          </a:xfrm>
                          <a:prstGeom prst="line">
                            <a:avLst/>
                          </a:prstGeom>
                          <a:ln w="9525" cap="flat" cmpd="sng">
                            <a:solidFill>
                              <a:srgbClr val="000000"/>
                            </a:solidFill>
                            <a:prstDash val="solid"/>
                            <a:headEnd type="none" w="med" len="med"/>
                            <a:tailEnd type="none" w="med" len="med"/>
                          </a:ln>
                        </wps:spPr>
                        <wps:bodyPr upright="1"/>
                      </wps:wsp>
                      <wps:wsp>
                        <wps:cNvPr id="860" name="直线 704"/>
                        <wps:cNvSpPr/>
                        <wps:spPr>
                          <a:xfrm flipV="1">
                            <a:off x="8181" y="420"/>
                            <a:ext cx="0" cy="135"/>
                          </a:xfrm>
                          <a:prstGeom prst="line">
                            <a:avLst/>
                          </a:prstGeom>
                          <a:ln w="9525" cap="flat" cmpd="sng">
                            <a:solidFill>
                              <a:srgbClr val="000000"/>
                            </a:solidFill>
                            <a:prstDash val="solid"/>
                            <a:headEnd type="none" w="med" len="med"/>
                            <a:tailEnd type="none" w="med" len="med"/>
                          </a:ln>
                        </wps:spPr>
                        <wps:bodyPr upright="1"/>
                      </wps:wsp>
                      <wps:wsp>
                        <wps:cNvPr id="861" name="直线 705"/>
                        <wps:cNvSpPr/>
                        <wps:spPr>
                          <a:xfrm>
                            <a:off x="7866" y="536"/>
                            <a:ext cx="0" cy="19"/>
                          </a:xfrm>
                          <a:prstGeom prst="line">
                            <a:avLst/>
                          </a:prstGeom>
                          <a:ln w="9525" cap="flat" cmpd="sng">
                            <a:solidFill>
                              <a:srgbClr val="000000"/>
                            </a:solidFill>
                            <a:prstDash val="solid"/>
                            <a:headEnd type="none" w="med" len="med"/>
                            <a:tailEnd type="none" w="med" len="med"/>
                          </a:ln>
                        </wps:spPr>
                        <wps:bodyPr upright="1"/>
                      </wps:wsp>
                      <wps:wsp>
                        <wps:cNvPr id="862" name="直线 706"/>
                        <wps:cNvSpPr/>
                        <wps:spPr>
                          <a:xfrm>
                            <a:off x="7866" y="555"/>
                            <a:ext cx="210" cy="0"/>
                          </a:xfrm>
                          <a:prstGeom prst="line">
                            <a:avLst/>
                          </a:prstGeom>
                          <a:ln w="9525" cap="flat" cmpd="sng">
                            <a:solidFill>
                              <a:srgbClr val="000000"/>
                            </a:solidFill>
                            <a:prstDash val="solid"/>
                            <a:headEnd type="none" w="med" len="med"/>
                            <a:tailEnd type="none" w="med" len="med"/>
                          </a:ln>
                        </wps:spPr>
                        <wps:bodyPr upright="1"/>
                      </wps:wsp>
                      <wps:wsp>
                        <wps:cNvPr id="863" name="直线 707"/>
                        <wps:cNvSpPr/>
                        <wps:spPr>
                          <a:xfrm>
                            <a:off x="7971" y="555"/>
                            <a:ext cx="210" cy="0"/>
                          </a:xfrm>
                          <a:prstGeom prst="line">
                            <a:avLst/>
                          </a:prstGeom>
                          <a:ln w="9525" cap="flat" cmpd="sng">
                            <a:solidFill>
                              <a:srgbClr val="000000"/>
                            </a:solidFill>
                            <a:prstDash val="solid"/>
                            <a:headEnd type="none" w="med" len="med"/>
                            <a:tailEnd type="none" w="med" len="med"/>
                          </a:ln>
                        </wps:spPr>
                        <wps:bodyPr upright="1"/>
                      </wps:wsp>
                      <wps:wsp>
                        <wps:cNvPr id="864" name="直线 708"/>
                        <wps:cNvSpPr/>
                        <wps:spPr>
                          <a:xfrm>
                            <a:off x="8181" y="420"/>
                            <a:ext cx="60" cy="0"/>
                          </a:xfrm>
                          <a:prstGeom prst="line">
                            <a:avLst/>
                          </a:prstGeom>
                          <a:ln w="9525" cap="flat" cmpd="sng">
                            <a:solidFill>
                              <a:srgbClr val="000000"/>
                            </a:solidFill>
                            <a:prstDash val="solid"/>
                            <a:headEnd type="none" w="med" len="med"/>
                            <a:tailEnd type="none" w="med" len="med"/>
                          </a:ln>
                        </wps:spPr>
                        <wps:bodyPr upright="1"/>
                      </wps:wsp>
                      <wps:wsp>
                        <wps:cNvPr id="865" name="直线 709"/>
                        <wps:cNvSpPr/>
                        <wps:spPr>
                          <a:xfrm flipV="1">
                            <a:off x="7866" y="420"/>
                            <a:ext cx="0" cy="135"/>
                          </a:xfrm>
                          <a:prstGeom prst="line">
                            <a:avLst/>
                          </a:prstGeom>
                          <a:ln w="9525" cap="flat" cmpd="sng">
                            <a:solidFill>
                              <a:srgbClr val="000000"/>
                            </a:solidFill>
                            <a:prstDash val="solid"/>
                            <a:headEnd type="none" w="med" len="med"/>
                            <a:tailEnd type="none" w="med" len="med"/>
                          </a:ln>
                        </wps:spPr>
                        <wps:bodyPr upright="1"/>
                      </wps:wsp>
                      <wps:wsp>
                        <wps:cNvPr id="866" name="直线 710"/>
                        <wps:cNvSpPr/>
                        <wps:spPr>
                          <a:xfrm>
                            <a:off x="7866" y="420"/>
                            <a:ext cx="0" cy="0"/>
                          </a:xfrm>
                          <a:prstGeom prst="line">
                            <a:avLst/>
                          </a:prstGeom>
                          <a:ln w="9525" cap="flat" cmpd="sng">
                            <a:solidFill>
                              <a:srgbClr val="000000"/>
                            </a:solidFill>
                            <a:prstDash val="solid"/>
                            <a:headEnd type="none" w="med" len="med"/>
                            <a:tailEnd type="none" w="med" len="med"/>
                          </a:ln>
                        </wps:spPr>
                        <wps:bodyPr upright="1"/>
                      </wps:wsp>
                      <wps:wsp>
                        <wps:cNvPr id="867" name="任意多边形 711"/>
                        <wps:cNvSpPr/>
                        <wps:spPr>
                          <a:xfrm>
                            <a:off x="7781" y="420"/>
                            <a:ext cx="1555" cy="2"/>
                          </a:xfrm>
                          <a:custGeom>
                            <a:avLst/>
                            <a:gdLst/>
                            <a:ahLst/>
                            <a:cxnLst/>
                            <a:pathLst>
                              <a:path w="1555">
                                <a:moveTo>
                                  <a:pt x="0" y="0"/>
                                </a:moveTo>
                                <a:lnTo>
                                  <a:pt x="85" y="0"/>
                                </a:lnTo>
                                <a:moveTo>
                                  <a:pt x="1510" y="0"/>
                                </a:moveTo>
                                <a:lnTo>
                                  <a:pt x="1555" y="0"/>
                                </a:lnTo>
                              </a:path>
                            </a:pathLst>
                          </a:custGeom>
                          <a:noFill/>
                          <a:ln w="9525" cap="flat" cmpd="sng">
                            <a:solidFill>
                              <a:srgbClr val="000000"/>
                            </a:solidFill>
                            <a:prstDash val="solid"/>
                            <a:headEnd type="none" w="med" len="med"/>
                            <a:tailEnd type="none" w="med" len="med"/>
                          </a:ln>
                        </wps:spPr>
                        <wps:bodyPr upright="1"/>
                      </wps:wsp>
                      <wps:wsp>
                        <wps:cNvPr id="868" name="任意多边形 712"/>
                        <wps:cNvSpPr/>
                        <wps:spPr>
                          <a:xfrm>
                            <a:off x="0" y="4126"/>
                            <a:ext cx="210" cy="135"/>
                          </a:xfrm>
                          <a:custGeom>
                            <a:avLst/>
                            <a:gdLst/>
                            <a:ahLst/>
                            <a:cxnLst/>
                            <a:pathLst>
                              <a:path w="210" h="135">
                                <a:moveTo>
                                  <a:pt x="9336" y="-3572"/>
                                </a:moveTo>
                                <a:lnTo>
                                  <a:pt x="9546" y="-3572"/>
                                </a:lnTo>
                                <a:moveTo>
                                  <a:pt x="9336" y="-3572"/>
                                </a:moveTo>
                                <a:lnTo>
                                  <a:pt x="9336" y="-3707"/>
                                </a:lnTo>
                              </a:path>
                            </a:pathLst>
                          </a:custGeom>
                          <a:noFill/>
                          <a:ln w="9525" cap="flat" cmpd="sng">
                            <a:solidFill>
                              <a:srgbClr val="000000"/>
                            </a:solidFill>
                            <a:prstDash val="solid"/>
                            <a:headEnd type="none" w="med" len="med"/>
                            <a:tailEnd type="none" w="med" len="med"/>
                          </a:ln>
                        </wps:spPr>
                        <wps:bodyPr upright="1"/>
                      </wps:wsp>
                      <wps:wsp>
                        <wps:cNvPr id="869" name="直线 713"/>
                        <wps:cNvSpPr/>
                        <wps:spPr>
                          <a:xfrm>
                            <a:off x="9546" y="555"/>
                            <a:ext cx="210" cy="0"/>
                          </a:xfrm>
                          <a:prstGeom prst="line">
                            <a:avLst/>
                          </a:prstGeom>
                          <a:ln w="9525" cap="flat" cmpd="sng">
                            <a:solidFill>
                              <a:srgbClr val="000000"/>
                            </a:solidFill>
                            <a:prstDash val="solid"/>
                            <a:headEnd type="none" w="med" len="med"/>
                            <a:tailEnd type="none" w="med" len="med"/>
                          </a:ln>
                        </wps:spPr>
                        <wps:bodyPr upright="1"/>
                      </wps:wsp>
                      <wps:wsp>
                        <wps:cNvPr id="870" name="直线 714"/>
                        <wps:cNvSpPr/>
                        <wps:spPr>
                          <a:xfrm>
                            <a:off x="8181" y="420"/>
                            <a:ext cx="1155" cy="0"/>
                          </a:xfrm>
                          <a:prstGeom prst="line">
                            <a:avLst/>
                          </a:prstGeom>
                          <a:ln w="9525" cap="flat" cmpd="sng">
                            <a:solidFill>
                              <a:srgbClr val="000000"/>
                            </a:solidFill>
                            <a:prstDash val="solid"/>
                            <a:headEnd type="none" w="med" len="med"/>
                            <a:tailEnd type="none" w="med" len="med"/>
                          </a:ln>
                        </wps:spPr>
                        <wps:bodyPr upright="1"/>
                      </wps:wsp>
                      <wps:wsp>
                        <wps:cNvPr id="871" name="直线 715"/>
                        <wps:cNvSpPr/>
                        <wps:spPr>
                          <a:xfrm>
                            <a:off x="7446" y="420"/>
                            <a:ext cx="420" cy="0"/>
                          </a:xfrm>
                          <a:prstGeom prst="line">
                            <a:avLst/>
                          </a:prstGeom>
                          <a:ln w="9525" cap="flat" cmpd="sng">
                            <a:solidFill>
                              <a:srgbClr val="000000"/>
                            </a:solidFill>
                            <a:prstDash val="solid"/>
                            <a:headEnd type="none" w="med" len="med"/>
                            <a:tailEnd type="none" w="med" len="med"/>
                          </a:ln>
                        </wps:spPr>
                        <wps:bodyPr upright="1"/>
                      </wps:wsp>
                      <wps:wsp>
                        <wps:cNvPr id="872" name="文本框 716"/>
                        <wps:cNvSpPr txBox="1"/>
                        <wps:spPr>
                          <a:xfrm>
                            <a:off x="3705" y="454"/>
                            <a:ext cx="121" cy="202"/>
                          </a:xfrm>
                          <a:prstGeom prst="rect">
                            <a:avLst/>
                          </a:prstGeom>
                          <a:noFill/>
                          <a:ln>
                            <a:noFill/>
                          </a:ln>
                        </wps:spPr>
                        <wps:txbx>
                          <w:txbxContent>
                            <w:p>
                              <w:pPr>
                                <w:spacing w:before="0" w:line="202" w:lineRule="exact"/>
                                <w:ind w:left="0" w:right="0" w:firstLine="0"/>
                                <w:jc w:val="left"/>
                                <w:rPr>
                                  <w:b/>
                                  <w:sz w:val="20"/>
                                </w:rPr>
                              </w:pPr>
                              <w:r>
                                <w:rPr>
                                  <w:b/>
                                  <w:w w:val="100"/>
                                  <w:sz w:val="20"/>
                                </w:rPr>
                                <w:t>1</w:t>
                              </w:r>
                            </w:p>
                          </w:txbxContent>
                        </wps:txbx>
                        <wps:bodyPr lIns="0" tIns="0" rIns="0" bIns="0" upright="1"/>
                      </wps:wsp>
                      <wps:wsp>
                        <wps:cNvPr id="873" name="文本框 717"/>
                        <wps:cNvSpPr txBox="1"/>
                        <wps:spPr>
                          <a:xfrm>
                            <a:off x="4152" y="454"/>
                            <a:ext cx="121" cy="202"/>
                          </a:xfrm>
                          <a:prstGeom prst="rect">
                            <a:avLst/>
                          </a:prstGeom>
                          <a:noFill/>
                          <a:ln>
                            <a:noFill/>
                          </a:ln>
                        </wps:spPr>
                        <wps:txbx>
                          <w:txbxContent>
                            <w:p>
                              <w:pPr>
                                <w:spacing w:before="0" w:line="202" w:lineRule="exact"/>
                                <w:ind w:left="0" w:right="0" w:firstLine="0"/>
                                <w:jc w:val="left"/>
                                <w:rPr>
                                  <w:b/>
                                  <w:sz w:val="20"/>
                                </w:rPr>
                              </w:pPr>
                              <w:r>
                                <w:rPr>
                                  <w:b/>
                                  <w:w w:val="100"/>
                                  <w:sz w:val="20"/>
                                </w:rPr>
                                <w:t>1</w:t>
                              </w:r>
                            </w:p>
                          </w:txbxContent>
                        </wps:txbx>
                        <wps:bodyPr lIns="0" tIns="0" rIns="0" bIns="0" upright="1"/>
                      </wps:wsp>
                      <wps:wsp>
                        <wps:cNvPr id="874" name="文本框 718"/>
                        <wps:cNvSpPr txBox="1"/>
                        <wps:spPr>
                          <a:xfrm>
                            <a:off x="4531" y="310"/>
                            <a:ext cx="529" cy="202"/>
                          </a:xfrm>
                          <a:prstGeom prst="rect">
                            <a:avLst/>
                          </a:prstGeom>
                          <a:noFill/>
                          <a:ln>
                            <a:noFill/>
                          </a:ln>
                        </wps:spPr>
                        <wps:txbx>
                          <w:txbxContent>
                            <w:p>
                              <w:pPr>
                                <w:tabs>
                                  <w:tab w:val="left" w:pos="407"/>
                                </w:tabs>
                                <w:spacing w:before="0" w:line="202" w:lineRule="exact"/>
                                <w:ind w:left="0" w:right="0" w:firstLine="0"/>
                                <w:jc w:val="left"/>
                                <w:rPr>
                                  <w:b/>
                                  <w:sz w:val="20"/>
                                </w:rPr>
                              </w:pPr>
                              <w:r>
                                <w:rPr>
                                  <w:b/>
                                  <w:sz w:val="20"/>
                                </w:rPr>
                                <w:t>0</w:t>
                              </w:r>
                              <w:r>
                                <w:rPr>
                                  <w:b/>
                                  <w:sz w:val="20"/>
                                </w:rPr>
                                <w:tab/>
                              </w:r>
                              <w:r>
                                <w:rPr>
                                  <w:b/>
                                  <w:sz w:val="20"/>
                                </w:rPr>
                                <w:t>0</w:t>
                              </w:r>
                            </w:p>
                          </w:txbxContent>
                        </wps:txbx>
                        <wps:bodyPr lIns="0" tIns="0" rIns="0" bIns="0" upright="1"/>
                      </wps:wsp>
                      <wps:wsp>
                        <wps:cNvPr id="875" name="文本框 719"/>
                        <wps:cNvSpPr txBox="1"/>
                        <wps:spPr>
                          <a:xfrm>
                            <a:off x="5376" y="458"/>
                            <a:ext cx="640" cy="224"/>
                          </a:xfrm>
                          <a:prstGeom prst="rect">
                            <a:avLst/>
                          </a:prstGeom>
                          <a:noFill/>
                          <a:ln>
                            <a:noFill/>
                          </a:ln>
                        </wps:spPr>
                        <wps:txbx>
                          <w:txbxContent>
                            <w:p>
                              <w:pPr>
                                <w:spacing w:before="0" w:line="223" w:lineRule="exact"/>
                                <w:ind w:left="0" w:right="0" w:firstLine="0"/>
                                <w:jc w:val="left"/>
                                <w:rPr>
                                  <w:rFonts w:ascii="Times New Roman"/>
                                  <w:sz w:val="20"/>
                                </w:rPr>
                              </w:pPr>
                              <w:r>
                                <w:rPr>
                                  <w:rFonts w:ascii="Times New Roman"/>
                                  <w:sz w:val="20"/>
                                </w:rPr>
                                <w:t>1 1 1</w:t>
                              </w:r>
                            </w:p>
                          </w:txbxContent>
                        </wps:txbx>
                        <wps:bodyPr lIns="0" tIns="0" rIns="0" bIns="0" upright="1"/>
                      </wps:wsp>
                      <wps:wsp>
                        <wps:cNvPr id="876" name="文本框 720"/>
                        <wps:cNvSpPr txBox="1"/>
                        <wps:spPr>
                          <a:xfrm>
                            <a:off x="6633" y="320"/>
                            <a:ext cx="121" cy="202"/>
                          </a:xfrm>
                          <a:prstGeom prst="rect">
                            <a:avLst/>
                          </a:prstGeom>
                          <a:noFill/>
                          <a:ln>
                            <a:noFill/>
                          </a:ln>
                        </wps:spPr>
                        <wps:txbx>
                          <w:txbxContent>
                            <w:p>
                              <w:pPr>
                                <w:spacing w:before="0" w:line="202" w:lineRule="exact"/>
                                <w:ind w:left="0" w:right="0" w:firstLine="0"/>
                                <w:jc w:val="left"/>
                                <w:rPr>
                                  <w:b/>
                                  <w:sz w:val="20"/>
                                </w:rPr>
                              </w:pPr>
                              <w:r>
                                <w:rPr>
                                  <w:b/>
                                  <w:w w:val="100"/>
                                  <w:sz w:val="20"/>
                                </w:rPr>
                                <w:t>0</w:t>
                              </w:r>
                            </w:p>
                          </w:txbxContent>
                        </wps:txbx>
                        <wps:bodyPr lIns="0" tIns="0" rIns="0" bIns="0" upright="1"/>
                      </wps:wsp>
                      <wps:wsp>
                        <wps:cNvPr id="877" name="文本框 721"/>
                        <wps:cNvSpPr txBox="1"/>
                        <wps:spPr>
                          <a:xfrm>
                            <a:off x="7142" y="320"/>
                            <a:ext cx="121" cy="202"/>
                          </a:xfrm>
                          <a:prstGeom prst="rect">
                            <a:avLst/>
                          </a:prstGeom>
                          <a:noFill/>
                          <a:ln>
                            <a:noFill/>
                          </a:ln>
                        </wps:spPr>
                        <wps:txbx>
                          <w:txbxContent>
                            <w:p>
                              <w:pPr>
                                <w:spacing w:before="0" w:line="202" w:lineRule="exact"/>
                                <w:ind w:left="0" w:right="0" w:firstLine="0"/>
                                <w:jc w:val="left"/>
                                <w:rPr>
                                  <w:b/>
                                  <w:sz w:val="20"/>
                                </w:rPr>
                              </w:pPr>
                              <w:r>
                                <w:rPr>
                                  <w:b/>
                                  <w:w w:val="100"/>
                                  <w:sz w:val="20"/>
                                </w:rPr>
                                <w:t>0</w:t>
                              </w:r>
                            </w:p>
                          </w:txbxContent>
                        </wps:txbx>
                        <wps:bodyPr lIns="0" tIns="0" rIns="0" bIns="0" upright="1"/>
                      </wps:wsp>
                      <wps:wsp>
                        <wps:cNvPr id="878" name="文本框 722"/>
                        <wps:cNvSpPr txBox="1"/>
                        <wps:spPr>
                          <a:xfrm>
                            <a:off x="7545" y="472"/>
                            <a:ext cx="121" cy="224"/>
                          </a:xfrm>
                          <a:prstGeom prst="rect">
                            <a:avLst/>
                          </a:prstGeom>
                          <a:noFill/>
                          <a:ln>
                            <a:noFill/>
                          </a:ln>
                        </wps:spPr>
                        <wps:txbx>
                          <w:txbxContent>
                            <w:p>
                              <w:pPr>
                                <w:spacing w:before="0" w:line="223" w:lineRule="exact"/>
                                <w:ind w:left="0" w:right="0" w:firstLine="0"/>
                                <w:jc w:val="left"/>
                                <w:rPr>
                                  <w:rFonts w:ascii="Times New Roman"/>
                                  <w:sz w:val="20"/>
                                </w:rPr>
                              </w:pPr>
                              <w:r>
                                <w:rPr>
                                  <w:rFonts w:ascii="Times New Roman"/>
                                  <w:w w:val="100"/>
                                  <w:sz w:val="20"/>
                                </w:rPr>
                                <w:t>1</w:t>
                              </w:r>
                            </w:p>
                          </w:txbxContent>
                        </wps:txbx>
                        <wps:bodyPr lIns="0" tIns="0" rIns="0" bIns="0" upright="1"/>
                      </wps:wsp>
                      <wps:wsp>
                        <wps:cNvPr id="879" name="文本框 723"/>
                        <wps:cNvSpPr txBox="1"/>
                        <wps:spPr>
                          <a:xfrm>
                            <a:off x="7958" y="339"/>
                            <a:ext cx="121" cy="202"/>
                          </a:xfrm>
                          <a:prstGeom prst="rect">
                            <a:avLst/>
                          </a:prstGeom>
                          <a:noFill/>
                          <a:ln>
                            <a:noFill/>
                          </a:ln>
                        </wps:spPr>
                        <wps:txbx>
                          <w:txbxContent>
                            <w:p>
                              <w:pPr>
                                <w:spacing w:before="0" w:line="202" w:lineRule="exact"/>
                                <w:ind w:left="0" w:right="0" w:firstLine="0"/>
                                <w:jc w:val="left"/>
                                <w:rPr>
                                  <w:b/>
                                  <w:sz w:val="20"/>
                                </w:rPr>
                              </w:pPr>
                              <w:r>
                                <w:rPr>
                                  <w:b/>
                                  <w:w w:val="100"/>
                                  <w:sz w:val="20"/>
                                </w:rPr>
                                <w:t>0</w:t>
                              </w:r>
                            </w:p>
                          </w:txbxContent>
                        </wps:txbx>
                        <wps:bodyPr lIns="0" tIns="0" rIns="0" bIns="0" upright="1"/>
                      </wps:wsp>
                      <wps:wsp>
                        <wps:cNvPr id="880" name="文本框 724"/>
                        <wps:cNvSpPr txBox="1"/>
                        <wps:spPr>
                          <a:xfrm>
                            <a:off x="8270" y="467"/>
                            <a:ext cx="640" cy="224"/>
                          </a:xfrm>
                          <a:prstGeom prst="rect">
                            <a:avLst/>
                          </a:prstGeom>
                          <a:noFill/>
                          <a:ln>
                            <a:noFill/>
                          </a:ln>
                        </wps:spPr>
                        <wps:txbx>
                          <w:txbxContent>
                            <w:p>
                              <w:pPr>
                                <w:spacing w:before="0" w:line="223" w:lineRule="exact"/>
                                <w:ind w:left="0" w:right="0" w:firstLine="0"/>
                                <w:jc w:val="left"/>
                                <w:rPr>
                                  <w:rFonts w:ascii="Times New Roman"/>
                                  <w:sz w:val="20"/>
                                </w:rPr>
                              </w:pPr>
                              <w:r>
                                <w:rPr>
                                  <w:rFonts w:ascii="Times New Roman"/>
                                  <w:sz w:val="20"/>
                                </w:rPr>
                                <w:t>1 1 1</w:t>
                              </w:r>
                            </w:p>
                          </w:txbxContent>
                        </wps:txbx>
                        <wps:bodyPr lIns="0" tIns="0" rIns="0" bIns="0" upright="1"/>
                      </wps:wsp>
                      <wps:wsp>
                        <wps:cNvPr id="881" name="文本框 725"/>
                        <wps:cNvSpPr txBox="1"/>
                        <wps:spPr>
                          <a:xfrm>
                            <a:off x="9484" y="349"/>
                            <a:ext cx="121" cy="202"/>
                          </a:xfrm>
                          <a:prstGeom prst="rect">
                            <a:avLst/>
                          </a:prstGeom>
                          <a:noFill/>
                          <a:ln>
                            <a:noFill/>
                          </a:ln>
                        </wps:spPr>
                        <wps:txbx>
                          <w:txbxContent>
                            <w:p>
                              <w:pPr>
                                <w:spacing w:before="0" w:line="202" w:lineRule="exact"/>
                                <w:ind w:left="0" w:right="0" w:firstLine="0"/>
                                <w:jc w:val="left"/>
                                <w:rPr>
                                  <w:b/>
                                  <w:sz w:val="20"/>
                                </w:rPr>
                              </w:pPr>
                              <w:r>
                                <w:rPr>
                                  <w:b/>
                                  <w:w w:val="100"/>
                                  <w:sz w:val="20"/>
                                </w:rPr>
                                <w:t>0</w:t>
                              </w:r>
                            </w:p>
                          </w:txbxContent>
                        </wps:txbx>
                        <wps:bodyPr lIns="0" tIns="0" rIns="0" bIns="0" upright="1"/>
                      </wps:wsp>
                    </wpg:wgp>
                  </a:graphicData>
                </a:graphic>
              </wp:anchor>
            </w:drawing>
          </mc:Choice>
          <mc:Fallback>
            <w:pict>
              <v:group id="组合 681" o:spid="_x0000_s1026" o:spt="203" style="position:absolute;left:0pt;margin-left:162.3pt;margin-top:15.5pt;height:21.35pt;width:325.5pt;mso-position-horizontal-relative:page;z-index:251875328;mso-width-relative:page;mso-height-relative:page;" coordorigin="3246,311" coordsize="6510,427" o:gfxdata="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">
                <o:lock v:ext="edit" aspectratio="f"/>
                <v:line id="直线 682" o:spid="_x0000_s1026" o:spt="20" style="position:absolute;left:3351;top:555;flip:x;height:0;width:210;" filled="f" stroked="t" coordsize="21600,21600" o:gfxdata="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Cb9Y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83" o:spid="_x0000_s1026" o:spt="20" style="position:absolute;left:3246;top:555;height:0;width:105;" filled="f" stroked="t" coordsize="21600,21600" o:gfxdata="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VKyp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84" o:spid="_x0000_s1026" o:spt="20" style="position:absolute;left:3561;top:420;flip:y;height:135;width:0;" filled="f" stroked="t" coordsize="21600,21600" o:gfxdata="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VoIY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685" o:spid="_x0000_s1026" o:spt="20" style="position:absolute;left:3561;top:420;height:0;width:117;" filled="f" stroked="t" coordsize="21600,21600" o:gfxdata="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0k09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86" o:spid="_x0000_s1026" o:spt="20" style="position:absolute;left:3666;top:420;height:0;width:735;" filled="f" stroked="t" coordsize="21600,21600" o:gfxdata="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fZNp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87" o:spid="_x0000_s1026" o:spt="20" style="position:absolute;left:4401;top:420;flip:y;height:135;width:0;" filled="f" stroked="t" coordsize="21600,21600" o:gfxdata="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hBx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88" o:spid="_x0000_s1026" o:spt="20" style="position:absolute;left:5241;top:420;flip:y;height:135;width:0;" filled="f" stroked="t" coordsize="21600,21600" o:gfxdata="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W2EG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89" o:spid="_x0000_s1026" o:spt="20" style="position:absolute;left:5031;top:555;height:0;width:210;" filled="f" stroked="t" coordsize="21600,21600" o:gfxdata="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If1d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90" o:spid="_x0000_s1026" o:spt="20" style="position:absolute;left:4821;top:555;height:0;width:210;" filled="f" stroked="t" coordsize="21600,21600" o:gfxdata="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LNS6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91" o:spid="_x0000_s1026" o:spt="20" style="position:absolute;left:5241;top:420;height:0;width:105;" filled="f" stroked="t" coordsize="21600,21600" o:gfxdata="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B7j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任意多边形 692" o:spid="_x0000_s1026" o:spt="100" style="position:absolute;left:0;top:4126;height:135;width:525;" filled="f" stroked="t" coordsize="525,135" o:gfxdata="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NAPL7sAAADc&#10;AAAADwAAAAAAAAABACAAAAAiAAAAZHJzL2Rvd25yZXYueG1sUEsBAhQAFAAAAAgAh07iQDMvBZ47&#10;AAAAOQAAABAAAAAAAAAAAQAgAAAACgEAAGRycy9zaGFwZXhtbC54bWxQSwUGAAAAAAYABgBbAQAA&#10;tAMAAAAA&#10;" path="m4401,-3572l4926,-3572m4401,-3572l4401,-3707m4401,-3572l4821,-3572e">
                  <v:fill on="f" focussize="0,0"/>
                  <v:stroke color="#000000" joinstyle="round"/>
                  <v:imagedata o:title=""/>
                  <o:lock v:ext="edit" aspectratio="f"/>
                </v:shape>
                <v:line id="直线 693" o:spid="_x0000_s1026" o:spt="20" style="position:absolute;left:6501;top:420;flip:y;height:135;width:0;" filled="f" stroked="t" coordsize="21600,21600" o:gfxdata="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2wrh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94" o:spid="_x0000_s1026" o:spt="20" style="position:absolute;left:6396;top:420;height:0;width:105;" filled="f" stroked="t" coordsize="21600,21600" o:gfxdata="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7Hgl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95" o:spid="_x0000_s1026" o:spt="20" style="position:absolute;left:6501;top:555;height:0;width:210;" filled="f" stroked="t" coordsize="21600,21600" o:gfxdata="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9R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96" o:spid="_x0000_s1026" o:spt="20" style="position:absolute;left:6711;top:555;height:0;width:210;" filled="f" stroked="t" coordsize="21600,21600" o:gfxdata="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C/be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97" o:spid="_x0000_s1026" o:spt="20" style="position:absolute;left:6921;top:555;height:0;width:210;" filled="f" stroked="t" coordsize="21600,21600" o:gfxdata="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Y37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98" o:spid="_x0000_s1026" o:spt="20" style="position:absolute;left:7026;top:555;height:0;width:210;" filled="f" stroked="t" coordsize="21600,21600" o:gfxdata="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K5p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99" o:spid="_x0000_s1026" o:spt="20" style="position:absolute;left:7446;top:420;flip:y;height:135;width:0;" filled="f" stroked="t" coordsize="21600,21600" o:gfxdata="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3X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700" o:spid="_x0000_s1026" o:spt="20" style="position:absolute;left:7236;top:555;height:0;width:210;" filled="f" stroked="t" coordsize="21600,21600" o:gfxdata="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U3X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矩形 701" o:spid="_x0000_s1026" o:spt="1" style="position:absolute;left:5346;top:392;height:345;width:1050;" fillcolor="#FFFFFF" filled="t" stroked="f" coordsize="21600,21600" o:gfxdata="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80Z6vQAA&#10;ANwAAAAPAAAAAAAAAAEAIAAAACIAAABkcnMvZG93bnJldi54bWxQSwECFAAUAAAACACHTuJAMy8F&#10;njsAAAA5AAAAEAAAAAAAAAABACAAAAAMAQAAZHJzL3NoYXBleG1sLnhtbFBLBQYAAAAABgAGAFsB&#10;AAC2AwAAAAA=&#10;">
                  <v:fill on="t" focussize="0,0"/>
                  <v:stroke on="f"/>
                  <v:imagedata o:title=""/>
                  <o:lock v:ext="edit" aspectratio="f"/>
                </v:rect>
                <v:line id="直线 702" o:spid="_x0000_s1026" o:spt="20" style="position:absolute;left:5346;top:420;height:0;width:1050;" filled="f" stroked="t" coordsize="21600,21600" o:gfxdata="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fsk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703" o:spid="_x0000_s1026" o:spt="20" style="position:absolute;left:7446;top:420;height:0;width:21;" filled="f" stroked="t" coordsize="21600,21600" o:gfxdata="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LSQm/&#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704" o:spid="_x0000_s1026" o:spt="20" style="position:absolute;left:8181;top:420;flip:y;height:135;width:0;" filled="f" stroked="t" coordsize="21600,21600" o:gfxdata="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Pee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705" o:spid="_x0000_s1026" o:spt="20" style="position:absolute;left:7866;top:536;height:19;width:0;" filled="f" stroked="t" coordsize="21600,21600" o:gfxdata="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Rj7K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06" o:spid="_x0000_s1026" o:spt="20" style="position:absolute;left:7866;top:555;height:0;width:210;" filled="f" stroked="t" coordsize="21600,21600" o:gfxdata="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kMRx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707" o:spid="_x0000_s1026" o:spt="20" style="position:absolute;left:7971;top:555;height:0;width:210;" filled="f" stroked="t" coordsize="21600,21600" o:gfxdata="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0X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708" o:spid="_x0000_s1026" o:spt="20" style="position:absolute;left:8181;top:420;height:0;width:60;" filled="f" stroked="t" coordsize="21600,21600" o:gfxdata="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mLC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709" o:spid="_x0000_s1026" o:spt="20" style="position:absolute;left:7866;top:420;flip:y;height:135;width:0;" filled="f" stroked="t" coordsize="21600,21600" o:gfxdata="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ZR94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710" o:spid="_x0000_s1026" o:spt="20" style="position:absolute;left:7866;top:420;height:0;width:0;" filled="f" stroked="t" coordsize="21600,21600" o:gfxdata="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XgXx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任意多边形 711" o:spid="_x0000_s1026" o:spt="100" style="position:absolute;left:7781;top:420;height:2;width:1555;" filled="f" stroked="t" coordsize="1555,1" o:gfxdata="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Mxr4A&#10;AADcAAAADwAAAAAAAAABACAAAAAiAAAAZHJzL2Rvd25yZXYueG1sUEsBAhQAFAAAAAgAh07iQDMv&#10;BZ47AAAAOQAAABAAAAAAAAAAAQAgAAAADQEAAGRycy9zaGFwZXhtbC54bWxQSwUGAAAAAAYABgBb&#10;AQAAtwMAAAAA&#10;" path="m0,0l85,0m1510,0l1555,0e">
                  <v:fill on="f" focussize="0,0"/>
                  <v:stroke color="#000000" joinstyle="round"/>
                  <v:imagedata o:title=""/>
                  <o:lock v:ext="edit" aspectratio="f"/>
                </v:shape>
                <v:shape id="任意多边形 712" o:spid="_x0000_s1026" o:spt="100" style="position:absolute;left:0;top:4126;height:135;width:210;" filled="f" stroked="t" coordsize="210,135" o:gfxdata="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H2wrsAAADc&#10;AAAADwAAAAAAAAABACAAAAAiAAAAZHJzL2Rvd25yZXYueG1sUEsBAhQAFAAAAAgAh07iQDMvBZ47&#10;AAAAOQAAABAAAAAAAAAAAQAgAAAACgEAAGRycy9zaGFwZXhtbC54bWxQSwUGAAAAAAYABgBbAQAA&#10;tAMAAAAA&#10;" path="m9336,-3572l9546,-3572m9336,-3572l9336,-3707e">
                  <v:fill on="f" focussize="0,0"/>
                  <v:stroke color="#000000" joinstyle="round"/>
                  <v:imagedata o:title=""/>
                  <o:lock v:ext="edit" aspectratio="f"/>
                </v:shape>
                <v:line id="直线 713" o:spid="_x0000_s1026" o:spt="20" style="position:absolute;left:9546;top:555;height:0;width:210;" filled="f" stroked="t" coordsize="21600,21600" o:gfxdata="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54O0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14" o:spid="_x0000_s1026" o:spt="20" style="position:absolute;left:8181;top:420;height:0;width:1155;" filled="f" stroked="t" coordsize="21600,21600" o:gfxdata="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S89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715" o:spid="_x0000_s1026" o:spt="20" style="position:absolute;left:7446;top:420;height:0;width:420;" filled="f" stroked="t" coordsize="21600,21600" o:gfxdata="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IGW+/&#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文本框 716" o:spid="_x0000_s1026" o:spt="202" type="#_x0000_t202" style="position:absolute;left:3705;top:454;height:202;width:121;" filled="f" stroked="f" coordsize="21600,21600" o:gfxdata="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OdIX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2" w:lineRule="exact"/>
                          <w:ind w:left="0" w:right="0" w:firstLine="0"/>
                          <w:jc w:val="left"/>
                          <w:rPr>
                            <w:b/>
                            <w:sz w:val="20"/>
                          </w:rPr>
                        </w:pPr>
                        <w:r>
                          <w:rPr>
                            <w:b/>
                            <w:w w:val="100"/>
                            <w:sz w:val="20"/>
                          </w:rPr>
                          <w:t>1</w:t>
                        </w:r>
                      </w:p>
                    </w:txbxContent>
                  </v:textbox>
                </v:shape>
                <v:shape id="文本框 717" o:spid="_x0000_s1026" o:spt="202" type="#_x0000_t202" style="position:absolute;left:4152;top:454;height:202;width:121;" filled="f" stroked="f" coordsize="21600,21600" o:gfxdata="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7c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2" w:lineRule="exact"/>
                          <w:ind w:left="0" w:right="0" w:firstLine="0"/>
                          <w:jc w:val="left"/>
                          <w:rPr>
                            <w:b/>
                            <w:sz w:val="20"/>
                          </w:rPr>
                        </w:pPr>
                        <w:r>
                          <w:rPr>
                            <w:b/>
                            <w:w w:val="100"/>
                            <w:sz w:val="20"/>
                          </w:rPr>
                          <w:t>1</w:t>
                        </w:r>
                      </w:p>
                    </w:txbxContent>
                  </v:textbox>
                </v:shape>
                <v:shape id="文本框 718" o:spid="_x0000_s1026" o:spt="202" type="#_x0000_t202" style="position:absolute;left:4531;top:310;height:202;width:529;" filled="f" stroked="f" coordsize="21600,21600" o:gfxdata="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BCdb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tabs>
                            <w:tab w:val="left" w:pos="407"/>
                          </w:tabs>
                          <w:spacing w:before="0" w:line="202" w:lineRule="exact"/>
                          <w:ind w:left="0" w:right="0" w:firstLine="0"/>
                          <w:jc w:val="left"/>
                          <w:rPr>
                            <w:b/>
                            <w:sz w:val="20"/>
                          </w:rPr>
                        </w:pPr>
                        <w:r>
                          <w:rPr>
                            <w:b/>
                            <w:sz w:val="20"/>
                          </w:rPr>
                          <w:t>0</w:t>
                        </w:r>
                        <w:r>
                          <w:rPr>
                            <w:b/>
                            <w:sz w:val="20"/>
                          </w:rPr>
                          <w:tab/>
                        </w:r>
                        <w:r>
                          <w:rPr>
                            <w:b/>
                            <w:sz w:val="20"/>
                          </w:rPr>
                          <w:t>0</w:t>
                        </w:r>
                      </w:p>
                    </w:txbxContent>
                  </v:textbox>
                </v:shape>
                <v:shape id="文本框 719" o:spid="_x0000_s1026" o:spt="202" type="#_x0000_t202" style="position:absolute;left:5376;top:458;height:224;width:640;" filled="f" stroked="f" coordsize="21600,21600" o:gfxdata="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8O0C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23" w:lineRule="exact"/>
                          <w:ind w:left="0" w:right="0" w:firstLine="0"/>
                          <w:jc w:val="left"/>
                          <w:rPr>
                            <w:rFonts w:ascii="Times New Roman"/>
                            <w:sz w:val="20"/>
                          </w:rPr>
                        </w:pPr>
                        <w:r>
                          <w:rPr>
                            <w:rFonts w:ascii="Times New Roman"/>
                            <w:sz w:val="20"/>
                          </w:rPr>
                          <w:t>1 1 1</w:t>
                        </w:r>
                      </w:p>
                    </w:txbxContent>
                  </v:textbox>
                </v:shape>
                <v:shape id="文本框 720" o:spid="_x0000_s1026" o:spt="202" type="#_x0000_t202" style="position:absolute;left:6633;top:320;height:202;width:121;" filled="f" stroked="f" coordsize="21600,21600" o:gfxdata="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Tl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2" w:lineRule="exact"/>
                          <w:ind w:left="0" w:right="0" w:firstLine="0"/>
                          <w:jc w:val="left"/>
                          <w:rPr>
                            <w:b/>
                            <w:sz w:val="20"/>
                          </w:rPr>
                        </w:pPr>
                        <w:r>
                          <w:rPr>
                            <w:b/>
                            <w:w w:val="100"/>
                            <w:sz w:val="20"/>
                          </w:rPr>
                          <w:t>0</w:t>
                        </w:r>
                      </w:p>
                    </w:txbxContent>
                  </v:textbox>
                </v:shape>
                <v:shape id="文本框 721" o:spid="_x0000_s1026" o:spt="202" type="#_x0000_t202" style="position:absolute;left:7142;top:320;height:202;width:121;" filled="f" stroked="f" coordsize="21600,21600" o:gfxdata="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Drx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2" w:lineRule="exact"/>
                          <w:ind w:left="0" w:right="0" w:firstLine="0"/>
                          <w:jc w:val="left"/>
                          <w:rPr>
                            <w:b/>
                            <w:sz w:val="20"/>
                          </w:rPr>
                        </w:pPr>
                        <w:r>
                          <w:rPr>
                            <w:b/>
                            <w:w w:val="100"/>
                            <w:sz w:val="20"/>
                          </w:rPr>
                          <w:t>0</w:t>
                        </w:r>
                      </w:p>
                    </w:txbxContent>
                  </v:textbox>
                </v:shape>
                <v:shape id="文本框 722" o:spid="_x0000_s1026" o:spt="202" type="#_x0000_t202" style="position:absolute;left:7545;top:472;height:224;width:121;" filled="f" stroked="f" coordsize="21600,21600" o:gfxdata="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Pf7e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23" w:lineRule="exact"/>
                          <w:ind w:left="0" w:right="0" w:firstLine="0"/>
                          <w:jc w:val="left"/>
                          <w:rPr>
                            <w:rFonts w:ascii="Times New Roman"/>
                            <w:sz w:val="20"/>
                          </w:rPr>
                        </w:pPr>
                        <w:r>
                          <w:rPr>
                            <w:rFonts w:ascii="Times New Roman"/>
                            <w:w w:val="100"/>
                            <w:sz w:val="20"/>
                          </w:rPr>
                          <w:t>1</w:t>
                        </w:r>
                      </w:p>
                    </w:txbxContent>
                  </v:textbox>
                </v:shape>
                <v:shape id="文本框 723" o:spid="_x0000_s1026" o:spt="202" type="#_x0000_t202" style="position:absolute;left:7958;top:339;height:202;width:121;" filled="f" stroked="f" coordsize="21600,21600" o:gfxdata="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5D2i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2" w:lineRule="exact"/>
                          <w:ind w:left="0" w:right="0" w:firstLine="0"/>
                          <w:jc w:val="left"/>
                          <w:rPr>
                            <w:b/>
                            <w:sz w:val="20"/>
                          </w:rPr>
                        </w:pPr>
                        <w:r>
                          <w:rPr>
                            <w:b/>
                            <w:w w:val="100"/>
                            <w:sz w:val="20"/>
                          </w:rPr>
                          <w:t>0</w:t>
                        </w:r>
                      </w:p>
                    </w:txbxContent>
                  </v:textbox>
                </v:shape>
                <v:shape id="文本框 724" o:spid="_x0000_s1026" o:spt="202" type="#_x0000_t202" style="position:absolute;left:8270;top:467;height:224;width:640;" filled="f" stroked="f" coordsize="21600,21600" o:gfxdata="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sA5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23" w:lineRule="exact"/>
                          <w:ind w:left="0" w:right="0" w:firstLine="0"/>
                          <w:jc w:val="left"/>
                          <w:rPr>
                            <w:rFonts w:ascii="Times New Roman"/>
                            <w:sz w:val="20"/>
                          </w:rPr>
                        </w:pPr>
                        <w:r>
                          <w:rPr>
                            <w:rFonts w:ascii="Times New Roman"/>
                            <w:sz w:val="20"/>
                          </w:rPr>
                          <w:t>1 1 1</w:t>
                        </w:r>
                      </w:p>
                    </w:txbxContent>
                  </v:textbox>
                </v:shape>
                <v:shape id="文本框 725" o:spid="_x0000_s1026" o:spt="202" type="#_x0000_t202" style="position:absolute;left:9484;top:349;height:202;width:121;" filled="f" stroked="f" coordsize="21600,21600" o:gfxdata="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gpg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2" w:lineRule="exact"/>
                          <w:ind w:left="0" w:right="0" w:firstLine="0"/>
                          <w:jc w:val="left"/>
                          <w:rPr>
                            <w:b/>
                            <w:sz w:val="20"/>
                          </w:rPr>
                        </w:pPr>
                        <w:r>
                          <w:rPr>
                            <w:b/>
                            <w:w w:val="100"/>
                            <w:sz w:val="20"/>
                          </w:rPr>
                          <w:t>0</w:t>
                        </w:r>
                      </w:p>
                    </w:txbxContent>
                  </v:textbox>
                </v:shape>
              </v:group>
            </w:pict>
          </mc:Fallback>
        </mc:AlternateContent>
      </w:r>
      <w:r>
        <w:rPr>
          <w:w w:val="100"/>
          <w:sz w:val="20"/>
        </w:rPr>
        <w:t>②</w:t>
      </w:r>
    </w:p>
    <w:p>
      <w:pPr>
        <w:spacing w:before="138"/>
        <w:ind w:left="1190" w:right="0" w:firstLine="0"/>
        <w:jc w:val="left"/>
        <w:rPr>
          <w:sz w:val="20"/>
        </w:rPr>
      </w:pPr>
      <w:r>
        <mc:AlternateContent>
          <mc:Choice Requires="wps">
            <w:drawing>
              <wp:anchor distT="0" distB="0" distL="114300" distR="114300" simplePos="0" relativeHeight="248507392" behindDoc="1" locked="0" layoutInCell="1" allowOverlap="1">
                <wp:simplePos x="0" y="0"/>
                <wp:positionH relativeFrom="page">
                  <wp:posOffset>3413125</wp:posOffset>
                </wp:positionH>
                <wp:positionV relativeFrom="paragraph">
                  <wp:posOffset>100330</wp:posOffset>
                </wp:positionV>
                <wp:extent cx="393700" cy="142240"/>
                <wp:effectExtent l="0" t="0" r="0" b="0"/>
                <wp:wrapNone/>
                <wp:docPr id="99" name="文本框 726"/>
                <wp:cNvGraphicFramePr/>
                <a:graphic xmlns:a="http://schemas.openxmlformats.org/drawingml/2006/main">
                  <a:graphicData uri="http://schemas.microsoft.com/office/word/2010/wordprocessingShape">
                    <wps:wsp>
                      <wps:cNvSpPr txBox="1"/>
                      <wps:spPr>
                        <a:xfrm>
                          <a:off x="0" y="0"/>
                          <a:ext cx="393700" cy="142240"/>
                        </a:xfrm>
                        <a:prstGeom prst="rect">
                          <a:avLst/>
                        </a:prstGeom>
                        <a:noFill/>
                        <a:ln>
                          <a:noFill/>
                        </a:ln>
                      </wps:spPr>
                      <wps:txbx>
                        <w:txbxContent>
                          <w:p>
                            <w:pPr>
                              <w:spacing w:before="0" w:line="223" w:lineRule="exact"/>
                              <w:ind w:left="0" w:right="0" w:firstLine="0"/>
                              <w:jc w:val="left"/>
                              <w:rPr>
                                <w:rFonts w:ascii="Times New Roman"/>
                                <w:sz w:val="20"/>
                              </w:rPr>
                            </w:pPr>
                            <w:r>
                              <w:rPr>
                                <w:rFonts w:ascii="Times New Roman"/>
                                <w:sz w:val="20"/>
                              </w:rPr>
                              <w:t>1 1 1</w:t>
                            </w:r>
                          </w:p>
                        </w:txbxContent>
                      </wps:txbx>
                      <wps:bodyPr lIns="0" tIns="0" rIns="0" bIns="0" upright="1"/>
                    </wps:wsp>
                  </a:graphicData>
                </a:graphic>
              </wp:anchor>
            </w:drawing>
          </mc:Choice>
          <mc:Fallback>
            <w:pict>
              <v:shape id="文本框 726" o:spid="_x0000_s1026" o:spt="202" type="#_x0000_t202" style="position:absolute;left:0pt;margin-left:268.75pt;margin-top:7.9pt;height:11.2pt;width:31pt;mso-position-horizontal-relative:page;z-index:-254809088;mso-width-relative:page;mso-height-relative:page;" filled="f" stroked="f" coordsize="21600,21600" o:gfxdata="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9/XBvYAAAACQEAAA8AAAAA&#10;AAAAAQAgAAAAIgAAAGRycy9kb3ducmV2LnhtbFBLAQIUABQAAAAIAIdO4kCnzWrbogEAACYDAAAO&#10;AAAAAAAAAAEAIAAAACcBAABkcnMvZTJvRG9jLnhtbFBLBQYAAAAABgAGAFkBAAA7BQAAAAA=&#10;">
                <v:fill on="f" focussize="0,0"/>
                <v:stroke on="f"/>
                <v:imagedata o:title=""/>
                <o:lock v:ext="edit" aspectratio="f"/>
                <v:textbox inset="0mm,0mm,0mm,0mm">
                  <w:txbxContent>
                    <w:p>
                      <w:pPr>
                        <w:spacing w:before="0" w:line="223" w:lineRule="exact"/>
                        <w:ind w:left="0" w:right="0" w:firstLine="0"/>
                        <w:jc w:val="left"/>
                        <w:rPr>
                          <w:rFonts w:ascii="Times New Roman"/>
                          <w:sz w:val="20"/>
                        </w:rPr>
                      </w:pPr>
                      <w:r>
                        <w:rPr>
                          <w:rFonts w:ascii="Times New Roman"/>
                          <w:sz w:val="20"/>
                        </w:rPr>
                        <w:t>1 1 1</w:t>
                      </w:r>
                    </w:p>
                  </w:txbxContent>
                </v:textbox>
              </v:shape>
            </w:pict>
          </mc:Fallback>
        </mc:AlternateContent>
      </w:r>
      <w:r>
        <w:rPr>
          <w:w w:val="100"/>
          <w:sz w:val="20"/>
        </w:rPr>
        <w:t>③</w:t>
      </w:r>
    </w:p>
    <w:p>
      <w:pPr>
        <w:spacing w:before="151"/>
        <w:ind w:left="1190" w:right="0" w:firstLine="0"/>
        <w:jc w:val="left"/>
        <w:rPr>
          <w:sz w:val="20"/>
        </w:rPr>
      </w:pPr>
      <w:r>
        <mc:AlternateContent>
          <mc:Choice Requires="wpg">
            <w:drawing>
              <wp:anchor distT="0" distB="0" distL="114300" distR="114300" simplePos="0" relativeHeight="251876352" behindDoc="0" locked="0" layoutInCell="1" allowOverlap="1">
                <wp:simplePos x="0" y="0"/>
                <wp:positionH relativeFrom="page">
                  <wp:posOffset>2061210</wp:posOffset>
                </wp:positionH>
                <wp:positionV relativeFrom="paragraph">
                  <wp:posOffset>59690</wp:posOffset>
                </wp:positionV>
                <wp:extent cx="4133850" cy="95885"/>
                <wp:effectExtent l="0" t="0" r="0" b="19050"/>
                <wp:wrapNone/>
                <wp:docPr id="891" name="组合 727"/>
                <wp:cNvGraphicFramePr/>
                <a:graphic xmlns:a="http://schemas.openxmlformats.org/drawingml/2006/main">
                  <a:graphicData uri="http://schemas.microsoft.com/office/word/2010/wordprocessingGroup">
                    <wpg:wgp>
                      <wpg:cNvGrpSpPr/>
                      <wpg:grpSpPr>
                        <a:xfrm>
                          <a:off x="0" y="0"/>
                          <a:ext cx="4133850" cy="95885"/>
                          <a:chOff x="3246" y="94"/>
                          <a:chExt cx="6510" cy="151"/>
                        </a:xfrm>
                      </wpg:grpSpPr>
                      <wps:wsp>
                        <wps:cNvPr id="883" name="直线 728"/>
                        <wps:cNvSpPr/>
                        <wps:spPr>
                          <a:xfrm flipV="1">
                            <a:off x="6081" y="102"/>
                            <a:ext cx="0" cy="136"/>
                          </a:xfrm>
                          <a:prstGeom prst="line">
                            <a:avLst/>
                          </a:prstGeom>
                          <a:ln w="9525" cap="flat" cmpd="sng">
                            <a:solidFill>
                              <a:srgbClr val="000000"/>
                            </a:solidFill>
                            <a:prstDash val="solid"/>
                            <a:headEnd type="none" w="med" len="med"/>
                            <a:tailEnd type="none" w="med" len="med"/>
                          </a:ln>
                        </wps:spPr>
                        <wps:bodyPr upright="1"/>
                      </wps:wsp>
                      <wps:wsp>
                        <wps:cNvPr id="884" name="直线 729"/>
                        <wps:cNvSpPr/>
                        <wps:spPr>
                          <a:xfrm>
                            <a:off x="3246" y="238"/>
                            <a:ext cx="1995" cy="0"/>
                          </a:xfrm>
                          <a:prstGeom prst="line">
                            <a:avLst/>
                          </a:prstGeom>
                          <a:ln w="9525" cap="flat" cmpd="sng">
                            <a:solidFill>
                              <a:srgbClr val="000000"/>
                            </a:solidFill>
                            <a:prstDash val="solid"/>
                            <a:headEnd type="none" w="med" len="med"/>
                            <a:tailEnd type="none" w="med" len="med"/>
                          </a:ln>
                        </wps:spPr>
                        <wps:bodyPr upright="1"/>
                      </wps:wsp>
                      <wps:wsp>
                        <wps:cNvPr id="885" name="直线 730"/>
                        <wps:cNvSpPr/>
                        <wps:spPr>
                          <a:xfrm flipV="1">
                            <a:off x="5661" y="102"/>
                            <a:ext cx="0" cy="136"/>
                          </a:xfrm>
                          <a:prstGeom prst="line">
                            <a:avLst/>
                          </a:prstGeom>
                          <a:ln w="9525" cap="flat" cmpd="sng">
                            <a:solidFill>
                              <a:srgbClr val="000000"/>
                            </a:solidFill>
                            <a:prstDash val="solid"/>
                            <a:headEnd type="none" w="med" len="med"/>
                            <a:tailEnd type="none" w="med" len="med"/>
                          </a:ln>
                        </wps:spPr>
                        <wps:bodyPr upright="1"/>
                      </wps:wsp>
                      <wps:wsp>
                        <wps:cNvPr id="886" name="直线 731"/>
                        <wps:cNvSpPr/>
                        <wps:spPr>
                          <a:xfrm>
                            <a:off x="5451" y="238"/>
                            <a:ext cx="210" cy="0"/>
                          </a:xfrm>
                          <a:prstGeom prst="line">
                            <a:avLst/>
                          </a:prstGeom>
                          <a:ln w="9525" cap="flat" cmpd="sng">
                            <a:solidFill>
                              <a:srgbClr val="000000"/>
                            </a:solidFill>
                            <a:prstDash val="solid"/>
                            <a:headEnd type="none" w="med" len="med"/>
                            <a:tailEnd type="none" w="med" len="med"/>
                          </a:ln>
                        </wps:spPr>
                        <wps:bodyPr upright="1"/>
                      </wps:wsp>
                      <wps:wsp>
                        <wps:cNvPr id="887" name="直线 732"/>
                        <wps:cNvSpPr/>
                        <wps:spPr>
                          <a:xfrm>
                            <a:off x="5241" y="238"/>
                            <a:ext cx="210" cy="0"/>
                          </a:xfrm>
                          <a:prstGeom prst="line">
                            <a:avLst/>
                          </a:prstGeom>
                          <a:ln w="9525" cap="flat" cmpd="sng">
                            <a:solidFill>
                              <a:srgbClr val="000000"/>
                            </a:solidFill>
                            <a:prstDash val="solid"/>
                            <a:headEnd type="none" w="med" len="med"/>
                            <a:tailEnd type="none" w="med" len="med"/>
                          </a:ln>
                        </wps:spPr>
                        <wps:bodyPr upright="1"/>
                      </wps:wsp>
                      <wps:wsp>
                        <wps:cNvPr id="888" name="直线 733"/>
                        <wps:cNvSpPr/>
                        <wps:spPr>
                          <a:xfrm>
                            <a:off x="5661" y="102"/>
                            <a:ext cx="210" cy="0"/>
                          </a:xfrm>
                          <a:prstGeom prst="line">
                            <a:avLst/>
                          </a:prstGeom>
                          <a:ln w="9525" cap="flat" cmpd="sng">
                            <a:solidFill>
                              <a:srgbClr val="000000"/>
                            </a:solidFill>
                            <a:prstDash val="solid"/>
                            <a:headEnd type="none" w="med" len="med"/>
                            <a:tailEnd type="none" w="med" len="med"/>
                          </a:ln>
                        </wps:spPr>
                        <wps:bodyPr upright="1"/>
                      </wps:wsp>
                      <wps:wsp>
                        <wps:cNvPr id="889" name="直线 734"/>
                        <wps:cNvSpPr/>
                        <wps:spPr>
                          <a:xfrm>
                            <a:off x="5871" y="102"/>
                            <a:ext cx="210" cy="0"/>
                          </a:xfrm>
                          <a:prstGeom prst="line">
                            <a:avLst/>
                          </a:prstGeom>
                          <a:ln w="9525" cap="flat" cmpd="sng">
                            <a:solidFill>
                              <a:srgbClr val="000000"/>
                            </a:solidFill>
                            <a:prstDash val="solid"/>
                            <a:headEnd type="none" w="med" len="med"/>
                            <a:tailEnd type="none" w="med" len="med"/>
                          </a:ln>
                        </wps:spPr>
                        <wps:bodyPr upright="1"/>
                      </wps:wsp>
                      <wps:wsp>
                        <wps:cNvPr id="890" name="直线 735"/>
                        <wps:cNvSpPr/>
                        <wps:spPr>
                          <a:xfrm>
                            <a:off x="6081" y="238"/>
                            <a:ext cx="3675"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727" o:spid="_x0000_s1026" o:spt="203" style="position:absolute;left:0pt;margin-left:162.3pt;margin-top:4.7pt;height:7.55pt;width:325.5pt;mso-position-horizontal-relative:page;z-index:251876352;mso-width-relative:page;mso-height-relative:page;" coordorigin="3246,94" coordsize="6510,151" o:gfxdata="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ggqqqtkAAAAIAQAADwAAAAAAAAABACAAAAAiAAAAZHJzL2Rvd25yZXYu&#10;eG1sUEsBAhQAFAAAAAgAh07iQB9WbF8XAwAA5hIAAA4AAAAAAAAAAQAgAAAAKAEAAGRycy9lMm9E&#10;b2MueG1sUEsFBgAAAAAGAAYAWQEAALEGAAAAAA==&#10;">
                <o:lock v:ext="edit" aspectratio="f"/>
                <v:line id="直线 728" o:spid="_x0000_s1026" o:spt="20" style="position:absolute;left:6081;top:102;flip:y;height:136;width:0;" filled="f" stroked="t" coordsize="21600,21600" o:gfxdata="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Pab1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29" o:spid="_x0000_s1026" o:spt="20" style="position:absolute;left:3246;top:238;height:0;width:1995;" filled="f" stroked="t" coordsize="21600,21600" o:gfxdata="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rK0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730" o:spid="_x0000_s1026" o:spt="20" style="position:absolute;left:5661;top:102;flip:y;height:136;width:0;" filled="f" stroked="t" coordsize="21600,21600" o:gfxdata="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ZibG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731" o:spid="_x0000_s1026" o:spt="20" style="position:absolute;left:5451;top:238;height:0;width:210;" filled="f" stroked="t" coordsize="21600,21600" o:gfxdata="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l08Ty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32" o:spid="_x0000_s1026" o:spt="20" style="position:absolute;left:5241;top:238;height:0;width:210;" filled="f" stroked="t" coordsize="21600,21600" o:gfxdata="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FS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33" o:spid="_x0000_s1026" o:spt="20" style="position:absolute;left:5661;top:102;height:0;width:210;" filled="f" stroked="t" coordsize="21600,21600" o:gfxdata="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6fA1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734" o:spid="_x0000_s1026" o:spt="20" style="position:absolute;left:5871;top:102;height:0;width:210;" filled="f" stroked="t" coordsize="21600,21600" o:gfxdata="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jrZU6/&#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735" o:spid="_x0000_s1026" o:spt="20" style="position:absolute;left:6081;top:238;height:0;width:3675;" filled="f" stroked="t" coordsize="21600,21600" o:gfxdata="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AhaD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w:pict>
          </mc:Fallback>
        </mc:AlternateContent>
      </w:r>
      <w:r>
        <w:rPr>
          <w:w w:val="100"/>
          <w:sz w:val="20"/>
        </w:rPr>
        <w:t>④</w:t>
      </w:r>
    </w:p>
    <w:p>
      <w:pPr>
        <w:pStyle w:val="6"/>
        <w:spacing w:before="6"/>
        <w:rPr>
          <w:sz w:val="27"/>
        </w:rPr>
      </w:pPr>
    </w:p>
    <w:p>
      <w:pPr>
        <w:pStyle w:val="6"/>
        <w:spacing w:before="78"/>
        <w:ind w:left="3077"/>
        <w:jc w:val="both"/>
      </w:pPr>
      <w:r>
        <w:t xml:space="preserve">图 </w:t>
      </w:r>
      <w:r>
        <w:rPr>
          <w:rFonts w:ascii="Times New Roman" w:hAnsi="Times New Roman" w:eastAsia="Times New Roman"/>
        </w:rPr>
        <w:t>B</w:t>
      </w:r>
      <w:r>
        <w:t>–</w:t>
      </w:r>
      <w:r>
        <w:rPr>
          <w:rFonts w:ascii="Times New Roman" w:hAnsi="Times New Roman" w:eastAsia="Times New Roman"/>
        </w:rPr>
        <w:t xml:space="preserve">2 AMI </w:t>
      </w:r>
      <w:r>
        <w:t>编码错误检测原理图</w:t>
      </w:r>
    </w:p>
    <w:p>
      <w:pPr>
        <w:pStyle w:val="6"/>
        <w:spacing w:before="48" w:line="288" w:lineRule="auto"/>
        <w:ind w:left="139" w:right="129" w:firstLine="364"/>
        <w:jc w:val="both"/>
      </w:pPr>
      <w:r>
        <w:rPr>
          <w:rFonts w:ascii="Times New Roman" w:hAnsi="Times New Roman" w:eastAsia="Times New Roman"/>
        </w:rPr>
        <w:t xml:space="preserve">AMI </w:t>
      </w:r>
      <w:r>
        <w:rPr>
          <w:spacing w:val="4"/>
        </w:rPr>
        <w:t>码中，二进制“</w:t>
      </w:r>
      <w:r>
        <w:rPr>
          <w:rFonts w:ascii="Times New Roman" w:hAnsi="Times New Roman" w:eastAsia="Times New Roman"/>
          <w:spacing w:val="4"/>
        </w:rPr>
        <w:t>1</w:t>
      </w:r>
      <w:r>
        <w:rPr>
          <w:spacing w:val="3"/>
        </w:rPr>
        <w:t>”的正负极性应交替出现。如发现“</w:t>
      </w:r>
      <w:r>
        <w:rPr>
          <w:rFonts w:ascii="Times New Roman" w:hAnsi="Times New Roman" w:eastAsia="Times New Roman"/>
          <w:spacing w:val="3"/>
        </w:rPr>
        <w:t>1</w:t>
      </w:r>
      <w:r>
        <w:rPr>
          <w:spacing w:val="3"/>
        </w:rPr>
        <w:t>”的极性在连续两个或两个以上</w:t>
      </w:r>
      <w:r>
        <w:rPr>
          <w:spacing w:val="-3"/>
        </w:rPr>
        <w:t xml:space="preserve">的比特相同时，第二个和以后的比特即为 </w:t>
      </w:r>
      <w:r>
        <w:rPr>
          <w:rFonts w:ascii="Times New Roman" w:hAnsi="Times New Roman" w:eastAsia="Times New Roman"/>
        </w:rPr>
        <w:t xml:space="preserve">AMI </w:t>
      </w:r>
      <w:r>
        <w:rPr>
          <w:spacing w:val="-11"/>
        </w:rPr>
        <w:t xml:space="preserve">编码错误。 在图 </w:t>
      </w:r>
      <w:r>
        <w:rPr>
          <w:rFonts w:ascii="Times New Roman" w:hAnsi="Times New Roman" w:eastAsia="Times New Roman"/>
        </w:rPr>
        <w:t xml:space="preserve">B-2 </w:t>
      </w:r>
      <w:r>
        <w:t>中，①和②分别为输入数据的“</w:t>
      </w:r>
      <w:r>
        <w:rPr>
          <w:rFonts w:ascii="Times New Roman" w:hAnsi="Times New Roman" w:eastAsia="Times New Roman"/>
        </w:rPr>
        <w:t>+1</w:t>
      </w:r>
      <w:r>
        <w:t>”和“</w:t>
      </w:r>
      <w:r>
        <w:rPr>
          <w:rFonts w:ascii="Times New Roman" w:hAnsi="Times New Roman" w:eastAsia="Times New Roman"/>
        </w:rPr>
        <w:t>-1</w:t>
      </w:r>
      <w:r>
        <w:rPr>
          <w:spacing w:val="2"/>
        </w:rPr>
        <w:t xml:space="preserve">”，在③处即变为 </w:t>
      </w:r>
      <w:r>
        <w:rPr>
          <w:rFonts w:ascii="Times New Roman" w:hAnsi="Times New Roman" w:eastAsia="Times New Roman"/>
        </w:rPr>
        <w:t xml:space="preserve">NRZ </w:t>
      </w:r>
      <w:r>
        <w:rPr>
          <w:spacing w:val="1"/>
        </w:rPr>
        <w:t>信号。</w:t>
      </w:r>
      <w:r>
        <w:rPr>
          <w:rFonts w:ascii="Times New Roman" w:hAnsi="Times New Roman" w:eastAsia="Times New Roman"/>
        </w:rPr>
        <w:t xml:space="preserve">AMI </w:t>
      </w:r>
      <w:r>
        <w:t>编码错误是通过检测数据①和②中连“</w:t>
      </w:r>
      <w:r>
        <w:rPr>
          <w:rFonts w:ascii="Times New Roman" w:hAnsi="Times New Roman" w:eastAsia="Times New Roman"/>
        </w:rPr>
        <w:t>1</w:t>
      </w:r>
      <w:r>
        <w:t>”是否</w:t>
      </w:r>
    </w:p>
    <w:p>
      <w:pPr>
        <w:spacing w:after="0" w:line="288" w:lineRule="auto"/>
        <w:jc w:val="both"/>
        <w:sectPr>
          <w:type w:val="continuous"/>
          <w:pgSz w:w="11910" w:h="16840"/>
          <w:pgMar w:top="1580" w:right="1000" w:bottom="280" w:left="1560" w:header="720" w:footer="720" w:gutter="0"/>
        </w:sectPr>
      </w:pPr>
    </w:p>
    <w:p>
      <w:pPr>
        <w:pStyle w:val="6"/>
        <w:spacing w:before="6"/>
        <w:rPr>
          <w:sz w:val="2"/>
        </w:rPr>
      </w:pPr>
    </w:p>
    <w:p>
      <w:pPr>
        <w:pStyle w:val="6"/>
        <w:spacing w:line="20" w:lineRule="exact"/>
        <w:ind w:left="102"/>
        <w:rPr>
          <w:sz w:val="2"/>
        </w:rPr>
      </w:pPr>
      <w:r>
        <w:rPr>
          <w:sz w:val="2"/>
        </w:rPr>
        <mc:AlternateContent>
          <mc:Choice Requires="wpg">
            <w:drawing>
              <wp:inline distT="0" distB="0" distL="114300" distR="114300">
                <wp:extent cx="5797550" cy="9525"/>
                <wp:effectExtent l="0" t="0" r="0" b="0"/>
                <wp:docPr id="307" name="组合 736"/>
                <wp:cNvGraphicFramePr/>
                <a:graphic xmlns:a="http://schemas.openxmlformats.org/drawingml/2006/main">
                  <a:graphicData uri="http://schemas.microsoft.com/office/word/2010/wordprocessingGroup">
                    <wpg:wgp>
                      <wpg:cNvGrpSpPr/>
                      <wpg:grpSpPr>
                        <a:xfrm>
                          <a:off x="0" y="0"/>
                          <a:ext cx="5797550" cy="9525"/>
                          <a:chOff x="0" y="0"/>
                          <a:chExt cx="9130" cy="15"/>
                        </a:xfrm>
                      </wpg:grpSpPr>
                      <wps:wsp>
                        <wps:cNvPr id="306" name="直线 737"/>
                        <wps:cNvSpPr/>
                        <wps:spPr>
                          <a:xfrm>
                            <a:off x="0" y="7"/>
                            <a:ext cx="913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736" o:spid="_x0000_s1026" o:spt="203" style="height:0.75pt;width:456.5pt;" coordsize="9130,15" o:gfxdata="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2WkwtMAAAADAQAADwAAAAAAAAABACAAAAAiAAAAZHJzL2Rvd25yZXYueG1s&#10;UEsBAhQAFAAAAAgAh07iQLkrmKk2AgAAuAQAAA4AAAAAAAAAAQAgAAAAIgEAAGRycy9lMm9Eb2Mu&#10;eG1sUEsFBgAAAAAGAAYAWQEAAMoFAAAAAA==&#10;">
                <o:lock v:ext="edit" aspectratio="f"/>
                <v:line id="直线 737" o:spid="_x0000_s1026" o:spt="20" style="position:absolute;left:0;top:7;height:0;width:9130;" filled="f" stroked="t" coordsize="21600,21600" o:gfxdata="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rgimvQAA&#10;ANw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6"/>
        <w:spacing w:before="35"/>
        <w:ind w:left="139"/>
      </w:pPr>
      <w:r>
        <w:t>正常交替而得到的。</w:t>
      </w:r>
    </w:p>
    <w:p>
      <w:pPr>
        <w:pStyle w:val="12"/>
        <w:numPr>
          <w:ilvl w:val="1"/>
          <w:numId w:val="29"/>
        </w:numPr>
        <w:tabs>
          <w:tab w:val="left" w:pos="669"/>
        </w:tabs>
        <w:spacing w:before="52" w:after="0" w:line="240" w:lineRule="auto"/>
        <w:ind w:left="668" w:right="0" w:hanging="319"/>
        <w:jc w:val="left"/>
        <w:rPr>
          <w:sz w:val="21"/>
        </w:rPr>
      </w:pPr>
      <w:r>
        <w:rPr>
          <w:rFonts w:ascii="Times New Roman" w:eastAsia="Times New Roman"/>
          <w:sz w:val="21"/>
        </w:rPr>
        <w:t>HDB3</w:t>
      </w:r>
      <w:r>
        <w:rPr>
          <w:rFonts w:ascii="Times New Roman" w:eastAsia="Times New Roman"/>
          <w:spacing w:val="-10"/>
          <w:sz w:val="21"/>
        </w:rPr>
        <w:t xml:space="preserve"> </w:t>
      </w:r>
      <w:r>
        <w:rPr>
          <w:sz w:val="21"/>
        </w:rPr>
        <w:t>编码错误检测</w:t>
      </w:r>
    </w:p>
    <w:p>
      <w:pPr>
        <w:pStyle w:val="6"/>
        <w:spacing w:before="53" w:line="288" w:lineRule="auto"/>
        <w:ind w:left="138" w:right="145" w:firstLine="374"/>
        <w:jc w:val="both"/>
      </w:pPr>
      <w:r>
        <w:t>HDB3</w:t>
      </w:r>
      <w:r>
        <w:rPr>
          <w:spacing w:val="-9"/>
        </w:rPr>
        <w:t xml:space="preserve"> 将 </w:t>
      </w:r>
      <w:r>
        <w:t>AMI</w:t>
      </w:r>
      <w:r>
        <w:rPr>
          <w:spacing w:val="-6"/>
        </w:rPr>
        <w:t xml:space="preserve"> 码中的 </w:t>
      </w:r>
      <w:r>
        <w:t>4</w:t>
      </w:r>
      <w:r>
        <w:rPr>
          <w:spacing w:val="6"/>
        </w:rPr>
        <w:t xml:space="preserve"> 个连</w:t>
      </w:r>
      <w:r>
        <w:t>“0”串用“B00V”或“000V”来取代。观察“V”码（破坏点</w:t>
      </w:r>
      <w:r>
        <w:rPr>
          <w:spacing w:val="-6"/>
        </w:rPr>
        <w:t xml:space="preserve">）， </w:t>
      </w:r>
      <w:r>
        <w:t>如“</w:t>
      </w:r>
      <w:r>
        <w:rPr>
          <w:rFonts w:ascii="Times New Roman" w:hAnsi="Times New Roman" w:eastAsia="Times New Roman"/>
        </w:rPr>
        <w:t>V</w:t>
      </w:r>
      <w:r>
        <w:rPr>
          <w:spacing w:val="-2"/>
        </w:rPr>
        <w:t>”码持续两个或两个以上时， 第二个和以后的比特被检测为</w:t>
      </w:r>
      <w:r>
        <w:rPr>
          <w:rFonts w:ascii="Times New Roman" w:hAnsi="Times New Roman" w:eastAsia="Times New Roman"/>
        </w:rPr>
        <w:t xml:space="preserve">HDB3 </w:t>
      </w:r>
      <w:r>
        <w:t>误码。</w:t>
      </w:r>
    </w:p>
    <w:p>
      <w:pPr>
        <w:pStyle w:val="6"/>
        <w:spacing w:line="285" w:lineRule="auto"/>
        <w:ind w:left="138" w:right="126" w:firstLine="374"/>
        <w:jc w:val="both"/>
      </w:pPr>
      <w:r>
        <w:t xml:space="preserve">在图 </w:t>
      </w:r>
      <w:r>
        <w:rPr>
          <w:rFonts w:ascii="Times New Roman" w:hAnsi="Times New Roman" w:eastAsia="Times New Roman"/>
        </w:rPr>
        <w:t xml:space="preserve">B-3 </w:t>
      </w:r>
      <w:r>
        <w:t>中，数据①和②时输入数据的“</w:t>
      </w:r>
      <w:r>
        <w:rPr>
          <w:rFonts w:ascii="Times New Roman" w:hAnsi="Times New Roman" w:eastAsia="Times New Roman"/>
        </w:rPr>
        <w:t>+1</w:t>
      </w:r>
      <w:r>
        <w:t>”和“</w:t>
      </w:r>
      <w:r>
        <w:rPr>
          <w:rFonts w:ascii="Times New Roman" w:hAnsi="Times New Roman" w:eastAsia="Times New Roman"/>
        </w:rPr>
        <w:t>-1</w:t>
      </w:r>
      <w:r>
        <w:t xml:space="preserve">”（以变为 </w:t>
      </w:r>
      <w:r>
        <w:rPr>
          <w:rFonts w:ascii="Times New Roman" w:hAnsi="Times New Roman" w:eastAsia="Times New Roman"/>
        </w:rPr>
        <w:t>NRZ</w:t>
      </w:r>
      <w:r>
        <w:t>）。③是数据中的“</w:t>
      </w:r>
      <w:r>
        <w:rPr>
          <w:rFonts w:ascii="Times New Roman" w:hAnsi="Times New Roman" w:eastAsia="Times New Roman"/>
        </w:rPr>
        <w:t>+V</w:t>
      </w:r>
      <w:r>
        <w:t>”。④是数据②的“</w:t>
      </w:r>
      <w:r>
        <w:rPr>
          <w:rFonts w:ascii="Times New Roman" w:hAnsi="Times New Roman" w:eastAsia="Times New Roman"/>
        </w:rPr>
        <w:t>-V</w:t>
      </w:r>
      <w:r>
        <w:t>”。所检出的“</w:t>
      </w:r>
      <w:r>
        <w:rPr>
          <w:rFonts w:ascii="Times New Roman" w:hAnsi="Times New Roman" w:eastAsia="Times New Roman"/>
        </w:rPr>
        <w:t>V</w:t>
      </w:r>
      <w:r>
        <w:t xml:space="preserve">”码在③和④中应交替出现，否则就认为是 </w:t>
      </w:r>
      <w:r>
        <w:rPr>
          <w:rFonts w:ascii="Times New Roman" w:hAnsi="Times New Roman" w:eastAsia="Times New Roman"/>
        </w:rPr>
        <w:t xml:space="preserve">HDB3 </w:t>
      </w:r>
      <w:r>
        <w:t>码的编码错误。</w:t>
      </w:r>
    </w:p>
    <w:p>
      <w:pPr>
        <w:pStyle w:val="6"/>
        <w:rPr>
          <w:sz w:val="20"/>
        </w:rPr>
      </w:pPr>
    </w:p>
    <w:p>
      <w:pPr>
        <w:pStyle w:val="6"/>
        <w:spacing w:before="9"/>
        <w:rPr>
          <w:sz w:val="18"/>
        </w:rPr>
      </w:pPr>
    </w:p>
    <w:p>
      <w:pPr>
        <w:tabs>
          <w:tab w:val="left" w:pos="417"/>
        </w:tabs>
        <w:spacing w:before="0" w:line="246" w:lineRule="exact"/>
        <w:ind w:left="0" w:right="1465" w:firstLine="0"/>
        <w:jc w:val="right"/>
        <w:rPr>
          <w:rFonts w:ascii="Times New Roman" w:hAnsi="Times New Roman"/>
          <w:sz w:val="20"/>
        </w:rPr>
      </w:pPr>
      <w:r>
        <mc:AlternateContent>
          <mc:Choice Requires="wps">
            <w:drawing>
              <wp:anchor distT="0" distB="0" distL="0" distR="0" simplePos="0" relativeHeight="251891712" behindDoc="1" locked="0" layoutInCell="1" allowOverlap="1">
                <wp:simplePos x="0" y="0"/>
                <wp:positionH relativeFrom="page">
                  <wp:posOffset>4403725</wp:posOffset>
                </wp:positionH>
                <wp:positionV relativeFrom="paragraph">
                  <wp:posOffset>191135</wp:posOffset>
                </wp:positionV>
                <wp:extent cx="339090" cy="0"/>
                <wp:effectExtent l="0" t="0" r="0" b="0"/>
                <wp:wrapTopAndBottom/>
                <wp:docPr id="894" name="直线 738"/>
                <wp:cNvGraphicFramePr/>
                <a:graphic xmlns:a="http://schemas.openxmlformats.org/drawingml/2006/main">
                  <a:graphicData uri="http://schemas.microsoft.com/office/word/2010/wordprocessingShape">
                    <wps:wsp>
                      <wps:cNvSpPr/>
                      <wps:spPr>
                        <a:xfrm>
                          <a:off x="0" y="0"/>
                          <a:ext cx="3390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8" o:spid="_x0000_s1026" o:spt="20" style="position:absolute;left:0pt;margin-left:346.75pt;margin-top:15.05pt;height:0pt;width:26.7pt;mso-position-horizontal-relative:page;mso-wrap-distance-bottom:0pt;mso-wrap-distance-top:0pt;z-index:-251424768;mso-width-relative:page;mso-height-relative:page;" filled="f" stroked="t" coordsize="21600,21600" o:gfxdata="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5n2U9cAAAAJAQAADwAAAAAAAAABACAAAAAiAAAA&#10;ZHJzL2Rvd25yZXYueG1sUEsBAhQAFAAAAAgAh07iQLm8eQbPAQAAkAMAAA4AAAAAAAAAAQAgAAAA&#10;JgEAAGRycy9lMm9Eb2MueG1sUEsFBgAAAAAGAAYAWQEAAGcFAAAAAA==&#10;">
                <v:fill on="f" focussize="0,0"/>
                <v:stroke color="#000000" joinstyle="round"/>
                <v:imagedata o:title=""/>
                <o:lock v:ext="edit" aspectratio="f"/>
                <w10:wrap type="topAndBottom"/>
              </v:line>
            </w:pict>
          </mc:Fallback>
        </mc:AlternateContent>
      </w:r>
      <w:r>
        <mc:AlternateContent>
          <mc:Choice Requires="wpg">
            <w:drawing>
              <wp:anchor distT="0" distB="0" distL="114300" distR="114300" simplePos="0" relativeHeight="251892736" behindDoc="0" locked="0" layoutInCell="1" allowOverlap="1">
                <wp:simplePos x="0" y="0"/>
                <wp:positionH relativeFrom="page">
                  <wp:posOffset>5308600</wp:posOffset>
                </wp:positionH>
                <wp:positionV relativeFrom="paragraph">
                  <wp:posOffset>153035</wp:posOffset>
                </wp:positionV>
                <wp:extent cx="339725" cy="76200"/>
                <wp:effectExtent l="0" t="0" r="3175" b="0"/>
                <wp:wrapNone/>
                <wp:docPr id="897" name="组合 739"/>
                <wp:cNvGraphicFramePr/>
                <a:graphic xmlns:a="http://schemas.openxmlformats.org/drawingml/2006/main">
                  <a:graphicData uri="http://schemas.microsoft.com/office/word/2010/wordprocessingGroup">
                    <wpg:wgp>
                      <wpg:cNvGrpSpPr/>
                      <wpg:grpSpPr>
                        <a:xfrm>
                          <a:off x="0" y="0"/>
                          <a:ext cx="339725" cy="76200"/>
                          <a:chOff x="8360" y="242"/>
                          <a:chExt cx="535" cy="120"/>
                        </a:xfrm>
                      </wpg:grpSpPr>
                      <wps:wsp>
                        <wps:cNvPr id="895" name="直线 740"/>
                        <wps:cNvSpPr/>
                        <wps:spPr>
                          <a:xfrm>
                            <a:off x="8360" y="302"/>
                            <a:ext cx="435" cy="0"/>
                          </a:xfrm>
                          <a:prstGeom prst="line">
                            <a:avLst/>
                          </a:prstGeom>
                          <a:ln w="12700" cap="flat" cmpd="sng">
                            <a:solidFill>
                              <a:srgbClr val="000000"/>
                            </a:solidFill>
                            <a:prstDash val="solid"/>
                            <a:headEnd type="none" w="med" len="med"/>
                            <a:tailEnd type="none" w="med" len="med"/>
                          </a:ln>
                        </wps:spPr>
                        <wps:bodyPr upright="1"/>
                      </wps:wsp>
                      <wps:wsp>
                        <wps:cNvPr id="896" name="任意多边形 741"/>
                        <wps:cNvSpPr/>
                        <wps:spPr>
                          <a:xfrm>
                            <a:off x="8775" y="242"/>
                            <a:ext cx="120" cy="120"/>
                          </a:xfrm>
                          <a:custGeom>
                            <a:avLst/>
                            <a:gdLst/>
                            <a:ahLst/>
                            <a:cxnLst/>
                            <a:pathLst>
                              <a:path w="120" h="120">
                                <a:moveTo>
                                  <a:pt x="0" y="0"/>
                                </a:moveTo>
                                <a:lnTo>
                                  <a:pt x="0" y="120"/>
                                </a:lnTo>
                                <a:lnTo>
                                  <a:pt x="120" y="60"/>
                                </a:lnTo>
                                <a:lnTo>
                                  <a:pt x="0" y="0"/>
                                </a:lnTo>
                                <a:close/>
                              </a:path>
                            </a:pathLst>
                          </a:custGeom>
                          <a:solidFill>
                            <a:srgbClr val="000000"/>
                          </a:solidFill>
                          <a:ln>
                            <a:noFill/>
                          </a:ln>
                        </wps:spPr>
                        <wps:bodyPr upright="1"/>
                      </wps:wsp>
                    </wpg:wgp>
                  </a:graphicData>
                </a:graphic>
              </wp:anchor>
            </w:drawing>
          </mc:Choice>
          <mc:Fallback>
            <w:pict>
              <v:group id="组合 739" o:spid="_x0000_s1026" o:spt="203" style="position:absolute;left:0pt;margin-left:418pt;margin-top:12.05pt;height:6pt;width:26.75pt;mso-position-horizontal-relative:page;z-index:251892736;mso-width-relative:page;mso-height-relative:page;" coordorigin="8360,242" coordsize="535,120" o:gfxdata="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DGuiq9oAAAAJAQAADwAAAAAAAAABACAAAAAiAAAA&#10;ZHJzL2Rvd25yZXYueG1sUEsBAhQAFAAAAAgAh07iQFwbmDfpAgAAPAcAAA4AAAAAAAAAAQAgAAAA&#10;KQEAAGRycy9lMm9Eb2MueG1sUEsFBgAAAAAGAAYAWQEAAIQGAAAAAA==&#10;">
                <o:lock v:ext="edit" aspectratio="f"/>
                <v:line id="直线 740" o:spid="_x0000_s1026" o:spt="20" style="position:absolute;left:8360;top:302;height:0;width:435;" filled="f" stroked="t" coordsize="21600,21600" o:gfxdata="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8unyW/&#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shape id="任意多边形 741" o:spid="_x0000_s1026" o:spt="100" style="position:absolute;left:8775;top:242;height:120;width:120;" fillcolor="#000000" filled="t" stroked="f" coordsize="120,120" o:gfxdata="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74Ca/&#10;AAAA3AAAAA8AAAAAAAAAAQAgAAAAIgAAAGRycy9kb3ducmV2LnhtbFBLAQIUABQAAAAIAIdO4kAz&#10;LwWeOwAAADkAAAAQAAAAAAAAAAEAIAAAAA4BAABkcnMvc2hhcGV4bWwueG1sUEsFBgAAAAAGAAYA&#10;WwEAALgDAAAAAA==&#10;" path="m0,0l0,120,120,60,0,0xe">
                  <v:fill on="t" focussize="0,0"/>
                  <v:stroke on="f"/>
                  <v:imagedata o:title=""/>
                  <o:lock v:ext="edit" aspectratio="f"/>
                </v:shape>
              </v:group>
            </w:pict>
          </mc:Fallback>
        </mc:AlternateContent>
      </w:r>
      <w:r>
        <mc:AlternateContent>
          <mc:Choice Requires="wpg">
            <w:drawing>
              <wp:anchor distT="0" distB="0" distL="114300" distR="114300" simplePos="0" relativeHeight="248559616" behindDoc="1" locked="0" layoutInCell="1" allowOverlap="1">
                <wp:simplePos x="0" y="0"/>
                <wp:positionH relativeFrom="page">
                  <wp:posOffset>2594610</wp:posOffset>
                </wp:positionH>
                <wp:positionV relativeFrom="paragraph">
                  <wp:posOffset>-10160</wp:posOffset>
                </wp:positionV>
                <wp:extent cx="966470" cy="2081530"/>
                <wp:effectExtent l="0" t="0" r="5080" b="13970"/>
                <wp:wrapNone/>
                <wp:docPr id="161" name="组合 742"/>
                <wp:cNvGraphicFramePr/>
                <a:graphic xmlns:a="http://schemas.openxmlformats.org/drawingml/2006/main">
                  <a:graphicData uri="http://schemas.microsoft.com/office/word/2010/wordprocessingGroup">
                    <wpg:wgp>
                      <wpg:cNvGrpSpPr/>
                      <wpg:grpSpPr>
                        <a:xfrm>
                          <a:off x="0" y="0"/>
                          <a:ext cx="966470" cy="2081530"/>
                          <a:chOff x="4086" y="-17"/>
                          <a:chExt cx="1522" cy="3278"/>
                        </a:xfrm>
                      </wpg:grpSpPr>
                      <wps:wsp>
                        <wps:cNvPr id="143" name="直线 743"/>
                        <wps:cNvSpPr/>
                        <wps:spPr>
                          <a:xfrm>
                            <a:off x="4086" y="1233"/>
                            <a:ext cx="980" cy="0"/>
                          </a:xfrm>
                          <a:prstGeom prst="line">
                            <a:avLst/>
                          </a:prstGeom>
                          <a:ln w="9525" cap="flat" cmpd="sng">
                            <a:solidFill>
                              <a:srgbClr val="000000"/>
                            </a:solidFill>
                            <a:prstDash val="solid"/>
                            <a:headEnd type="none" w="med" len="med"/>
                            <a:tailEnd type="none" w="med" len="med"/>
                          </a:ln>
                        </wps:spPr>
                        <wps:bodyPr upright="1"/>
                      </wps:wsp>
                      <wps:wsp>
                        <wps:cNvPr id="144" name="直线 744"/>
                        <wps:cNvSpPr/>
                        <wps:spPr>
                          <a:xfrm>
                            <a:off x="4086" y="2322"/>
                            <a:ext cx="980" cy="0"/>
                          </a:xfrm>
                          <a:prstGeom prst="line">
                            <a:avLst/>
                          </a:prstGeom>
                          <a:ln w="9525" cap="flat" cmpd="sng">
                            <a:solidFill>
                              <a:srgbClr val="000000"/>
                            </a:solidFill>
                            <a:prstDash val="solid"/>
                            <a:headEnd type="none" w="med" len="med"/>
                            <a:tailEnd type="none" w="med" len="med"/>
                          </a:ln>
                        </wps:spPr>
                        <wps:bodyPr upright="1"/>
                      </wps:wsp>
                      <wps:wsp>
                        <wps:cNvPr id="145" name="直线 745"/>
                        <wps:cNvSpPr/>
                        <wps:spPr>
                          <a:xfrm flipV="1">
                            <a:off x="4799" y="1233"/>
                            <a:ext cx="0" cy="1711"/>
                          </a:xfrm>
                          <a:prstGeom prst="line">
                            <a:avLst/>
                          </a:prstGeom>
                          <a:ln w="9525" cap="flat" cmpd="sng">
                            <a:solidFill>
                              <a:srgbClr val="000000"/>
                            </a:solidFill>
                            <a:prstDash val="solid"/>
                            <a:headEnd type="none" w="med" len="med"/>
                            <a:tailEnd type="none" w="med" len="med"/>
                          </a:ln>
                        </wps:spPr>
                        <wps:bodyPr upright="1"/>
                      </wps:wsp>
                      <wps:wsp>
                        <wps:cNvPr id="146" name="任意多边形 746"/>
                        <wps:cNvSpPr/>
                        <wps:spPr>
                          <a:xfrm>
                            <a:off x="4775" y="1207"/>
                            <a:ext cx="43" cy="51"/>
                          </a:xfrm>
                          <a:custGeom>
                            <a:avLst/>
                            <a:gdLst/>
                            <a:ahLst/>
                            <a:cxnLst/>
                            <a:pathLst>
                              <a:path w="43" h="51">
                                <a:moveTo>
                                  <a:pt x="33" y="0"/>
                                </a:moveTo>
                                <a:lnTo>
                                  <a:pt x="10" y="0"/>
                                </a:lnTo>
                                <a:lnTo>
                                  <a:pt x="0" y="11"/>
                                </a:lnTo>
                                <a:lnTo>
                                  <a:pt x="0" y="40"/>
                                </a:lnTo>
                                <a:lnTo>
                                  <a:pt x="10" y="51"/>
                                </a:lnTo>
                                <a:lnTo>
                                  <a:pt x="33" y="51"/>
                                </a:lnTo>
                                <a:lnTo>
                                  <a:pt x="43" y="40"/>
                                </a:lnTo>
                                <a:lnTo>
                                  <a:pt x="43" y="11"/>
                                </a:lnTo>
                                <a:lnTo>
                                  <a:pt x="33" y="0"/>
                                </a:lnTo>
                                <a:close/>
                              </a:path>
                            </a:pathLst>
                          </a:custGeom>
                          <a:solidFill>
                            <a:srgbClr val="000000"/>
                          </a:solidFill>
                          <a:ln>
                            <a:noFill/>
                          </a:ln>
                        </wps:spPr>
                        <wps:bodyPr upright="1"/>
                      </wps:wsp>
                      <wps:wsp>
                        <wps:cNvPr id="147" name="任意多边形 747"/>
                        <wps:cNvSpPr/>
                        <wps:spPr>
                          <a:xfrm>
                            <a:off x="4775" y="1207"/>
                            <a:ext cx="43" cy="51"/>
                          </a:xfrm>
                          <a:custGeom>
                            <a:avLst/>
                            <a:gdLst/>
                            <a:ahLst/>
                            <a:cxnLst/>
                            <a:pathLst>
                              <a:path w="43" h="51">
                                <a:moveTo>
                                  <a:pt x="22" y="0"/>
                                </a:moveTo>
                                <a:lnTo>
                                  <a:pt x="10" y="0"/>
                                </a:lnTo>
                                <a:lnTo>
                                  <a:pt x="0" y="11"/>
                                </a:lnTo>
                                <a:lnTo>
                                  <a:pt x="0" y="25"/>
                                </a:lnTo>
                                <a:lnTo>
                                  <a:pt x="0" y="40"/>
                                </a:lnTo>
                                <a:lnTo>
                                  <a:pt x="10" y="51"/>
                                </a:lnTo>
                                <a:lnTo>
                                  <a:pt x="22" y="51"/>
                                </a:lnTo>
                                <a:lnTo>
                                  <a:pt x="33" y="51"/>
                                </a:lnTo>
                                <a:lnTo>
                                  <a:pt x="43" y="40"/>
                                </a:lnTo>
                                <a:lnTo>
                                  <a:pt x="43" y="25"/>
                                </a:lnTo>
                                <a:lnTo>
                                  <a:pt x="43" y="11"/>
                                </a:lnTo>
                                <a:lnTo>
                                  <a:pt x="33" y="0"/>
                                </a:lnTo>
                                <a:lnTo>
                                  <a:pt x="22" y="0"/>
                                </a:lnTo>
                                <a:close/>
                              </a:path>
                            </a:pathLst>
                          </a:custGeom>
                          <a:noFill/>
                          <a:ln w="9525" cap="flat" cmpd="sng">
                            <a:solidFill>
                              <a:srgbClr val="000000"/>
                            </a:solidFill>
                            <a:prstDash val="solid"/>
                            <a:headEnd type="none" w="med" len="med"/>
                            <a:tailEnd type="none" w="med" len="med"/>
                          </a:ln>
                        </wps:spPr>
                        <wps:bodyPr upright="1"/>
                      </wps:wsp>
                      <wps:wsp>
                        <wps:cNvPr id="148" name="直线 748"/>
                        <wps:cNvSpPr/>
                        <wps:spPr>
                          <a:xfrm flipH="1">
                            <a:off x="4621" y="3098"/>
                            <a:ext cx="89" cy="0"/>
                          </a:xfrm>
                          <a:prstGeom prst="line">
                            <a:avLst/>
                          </a:prstGeom>
                          <a:ln w="9525" cap="flat" cmpd="sng">
                            <a:solidFill>
                              <a:srgbClr val="000000"/>
                            </a:solidFill>
                            <a:prstDash val="solid"/>
                            <a:headEnd type="none" w="med" len="med"/>
                            <a:tailEnd type="none" w="med" len="med"/>
                          </a:ln>
                        </wps:spPr>
                        <wps:bodyPr upright="1"/>
                      </wps:wsp>
                      <wps:wsp>
                        <wps:cNvPr id="149" name="直线 749"/>
                        <wps:cNvSpPr/>
                        <wps:spPr>
                          <a:xfrm flipV="1">
                            <a:off x="4621" y="146"/>
                            <a:ext cx="0" cy="2952"/>
                          </a:xfrm>
                          <a:prstGeom prst="line">
                            <a:avLst/>
                          </a:prstGeom>
                          <a:ln w="9525" cap="flat" cmpd="sng">
                            <a:solidFill>
                              <a:srgbClr val="000000"/>
                            </a:solidFill>
                            <a:prstDash val="solid"/>
                            <a:headEnd type="none" w="med" len="med"/>
                            <a:tailEnd type="none" w="med" len="med"/>
                          </a:ln>
                        </wps:spPr>
                        <wps:bodyPr upright="1"/>
                      </wps:wsp>
                      <wps:wsp>
                        <wps:cNvPr id="150" name="直线 750"/>
                        <wps:cNvSpPr/>
                        <wps:spPr>
                          <a:xfrm>
                            <a:off x="4621" y="146"/>
                            <a:ext cx="266" cy="0"/>
                          </a:xfrm>
                          <a:prstGeom prst="line">
                            <a:avLst/>
                          </a:prstGeom>
                          <a:ln w="9525" cap="flat" cmpd="sng">
                            <a:solidFill>
                              <a:srgbClr val="000000"/>
                            </a:solidFill>
                            <a:prstDash val="solid"/>
                            <a:headEnd type="none" w="med" len="med"/>
                            <a:tailEnd type="none" w="med" len="med"/>
                          </a:ln>
                        </wps:spPr>
                        <wps:bodyPr upright="1"/>
                      </wps:wsp>
                      <wps:wsp>
                        <wps:cNvPr id="151" name="直线 751"/>
                        <wps:cNvSpPr/>
                        <wps:spPr>
                          <a:xfrm flipV="1">
                            <a:off x="4799" y="457"/>
                            <a:ext cx="0" cy="776"/>
                          </a:xfrm>
                          <a:prstGeom prst="line">
                            <a:avLst/>
                          </a:prstGeom>
                          <a:ln w="9525" cap="flat" cmpd="sng">
                            <a:solidFill>
                              <a:srgbClr val="000000"/>
                            </a:solidFill>
                            <a:prstDash val="solid"/>
                            <a:headEnd type="none" w="med" len="med"/>
                            <a:tailEnd type="none" w="med" len="med"/>
                          </a:ln>
                        </wps:spPr>
                        <wps:bodyPr upright="1"/>
                      </wps:wsp>
                      <wps:wsp>
                        <wps:cNvPr id="152" name="直线 752"/>
                        <wps:cNvSpPr/>
                        <wps:spPr>
                          <a:xfrm>
                            <a:off x="4799" y="457"/>
                            <a:ext cx="88" cy="0"/>
                          </a:xfrm>
                          <a:prstGeom prst="line">
                            <a:avLst/>
                          </a:prstGeom>
                          <a:ln w="9525" cap="flat" cmpd="sng">
                            <a:solidFill>
                              <a:srgbClr val="000000"/>
                            </a:solidFill>
                            <a:prstDash val="solid"/>
                            <a:headEnd type="none" w="med" len="med"/>
                            <a:tailEnd type="none" w="med" len="med"/>
                          </a:ln>
                        </wps:spPr>
                        <wps:bodyPr upright="1"/>
                      </wps:wsp>
                      <wps:wsp>
                        <wps:cNvPr id="153" name="任意多边形 753"/>
                        <wps:cNvSpPr/>
                        <wps:spPr>
                          <a:xfrm>
                            <a:off x="4610" y="2293"/>
                            <a:ext cx="43" cy="51"/>
                          </a:xfrm>
                          <a:custGeom>
                            <a:avLst/>
                            <a:gdLst/>
                            <a:ahLst/>
                            <a:cxnLst/>
                            <a:pathLst>
                              <a:path w="43" h="51">
                                <a:moveTo>
                                  <a:pt x="33" y="0"/>
                                </a:moveTo>
                                <a:lnTo>
                                  <a:pt x="10" y="0"/>
                                </a:lnTo>
                                <a:lnTo>
                                  <a:pt x="0" y="11"/>
                                </a:lnTo>
                                <a:lnTo>
                                  <a:pt x="0" y="40"/>
                                </a:lnTo>
                                <a:lnTo>
                                  <a:pt x="10" y="51"/>
                                </a:lnTo>
                                <a:lnTo>
                                  <a:pt x="33" y="51"/>
                                </a:lnTo>
                                <a:lnTo>
                                  <a:pt x="43" y="40"/>
                                </a:lnTo>
                                <a:lnTo>
                                  <a:pt x="43" y="11"/>
                                </a:lnTo>
                                <a:lnTo>
                                  <a:pt x="33" y="0"/>
                                </a:lnTo>
                                <a:close/>
                              </a:path>
                            </a:pathLst>
                          </a:custGeom>
                          <a:solidFill>
                            <a:srgbClr val="000000"/>
                          </a:solidFill>
                          <a:ln>
                            <a:noFill/>
                          </a:ln>
                        </wps:spPr>
                        <wps:bodyPr upright="1"/>
                      </wps:wsp>
                      <wps:wsp>
                        <wps:cNvPr id="154" name="任意多边形 754"/>
                        <wps:cNvSpPr/>
                        <wps:spPr>
                          <a:xfrm>
                            <a:off x="4610" y="2293"/>
                            <a:ext cx="43" cy="51"/>
                          </a:xfrm>
                          <a:custGeom>
                            <a:avLst/>
                            <a:gdLst/>
                            <a:ahLst/>
                            <a:cxnLst/>
                            <a:pathLst>
                              <a:path w="43" h="51">
                                <a:moveTo>
                                  <a:pt x="22" y="0"/>
                                </a:moveTo>
                                <a:lnTo>
                                  <a:pt x="10" y="0"/>
                                </a:lnTo>
                                <a:lnTo>
                                  <a:pt x="0" y="11"/>
                                </a:lnTo>
                                <a:lnTo>
                                  <a:pt x="0" y="25"/>
                                </a:lnTo>
                                <a:lnTo>
                                  <a:pt x="0" y="40"/>
                                </a:lnTo>
                                <a:lnTo>
                                  <a:pt x="10" y="51"/>
                                </a:lnTo>
                                <a:lnTo>
                                  <a:pt x="22" y="51"/>
                                </a:lnTo>
                                <a:lnTo>
                                  <a:pt x="33" y="51"/>
                                </a:lnTo>
                                <a:lnTo>
                                  <a:pt x="43" y="40"/>
                                </a:lnTo>
                                <a:lnTo>
                                  <a:pt x="43" y="25"/>
                                </a:lnTo>
                                <a:lnTo>
                                  <a:pt x="43" y="11"/>
                                </a:lnTo>
                                <a:lnTo>
                                  <a:pt x="33" y="0"/>
                                </a:lnTo>
                                <a:lnTo>
                                  <a:pt x="22" y="0"/>
                                </a:lnTo>
                                <a:close/>
                              </a:path>
                            </a:pathLst>
                          </a:custGeom>
                          <a:noFill/>
                          <a:ln w="9525" cap="flat" cmpd="sng">
                            <a:solidFill>
                              <a:srgbClr val="000000"/>
                            </a:solidFill>
                            <a:prstDash val="solid"/>
                            <a:headEnd type="none" w="med" len="med"/>
                            <a:tailEnd type="none" w="med" len="med"/>
                          </a:ln>
                        </wps:spPr>
                        <wps:bodyPr upright="1"/>
                      </wps:wsp>
                      <wps:wsp>
                        <wps:cNvPr id="155" name="文本框 755"/>
                        <wps:cNvSpPr txBox="1"/>
                        <wps:spPr>
                          <a:xfrm>
                            <a:off x="4204" y="957"/>
                            <a:ext cx="222" cy="202"/>
                          </a:xfrm>
                          <a:prstGeom prst="rect">
                            <a:avLst/>
                          </a:prstGeom>
                          <a:noFill/>
                          <a:ln>
                            <a:noFill/>
                          </a:ln>
                        </wps:spPr>
                        <wps:txbx>
                          <w:txbxContent>
                            <w:p>
                              <w:pPr>
                                <w:spacing w:before="0" w:line="202" w:lineRule="exact"/>
                                <w:ind w:left="0" w:right="0" w:firstLine="0"/>
                                <w:jc w:val="left"/>
                                <w:rPr>
                                  <w:sz w:val="20"/>
                                </w:rPr>
                              </w:pPr>
                              <w:r>
                                <w:rPr>
                                  <w:w w:val="100"/>
                                  <w:sz w:val="20"/>
                                </w:rPr>
                                <w:t>①</w:t>
                              </w:r>
                            </w:p>
                          </w:txbxContent>
                        </wps:txbx>
                        <wps:bodyPr lIns="0" tIns="0" rIns="0" bIns="0" upright="1"/>
                      </wps:wsp>
                      <wps:wsp>
                        <wps:cNvPr id="156" name="文本框 756"/>
                        <wps:cNvSpPr txBox="1"/>
                        <wps:spPr>
                          <a:xfrm>
                            <a:off x="4204" y="2085"/>
                            <a:ext cx="222" cy="202"/>
                          </a:xfrm>
                          <a:prstGeom prst="rect">
                            <a:avLst/>
                          </a:prstGeom>
                          <a:noFill/>
                          <a:ln>
                            <a:noFill/>
                          </a:ln>
                        </wps:spPr>
                        <wps:txbx>
                          <w:txbxContent>
                            <w:p>
                              <w:pPr>
                                <w:spacing w:before="0" w:line="202" w:lineRule="exact"/>
                                <w:ind w:left="0" w:right="0" w:firstLine="0"/>
                                <w:jc w:val="left"/>
                                <w:rPr>
                                  <w:sz w:val="20"/>
                                </w:rPr>
                              </w:pPr>
                              <w:r>
                                <w:rPr>
                                  <w:w w:val="100"/>
                                  <w:sz w:val="20"/>
                                </w:rPr>
                                <w:t>②</w:t>
                              </w:r>
                            </w:p>
                          </w:txbxContent>
                        </wps:txbx>
                        <wps:bodyPr lIns="0" tIns="0" rIns="0" bIns="0" upright="1"/>
                      </wps:wsp>
                      <wps:wsp>
                        <wps:cNvPr id="157" name="文本框 757"/>
                        <wps:cNvSpPr txBox="1"/>
                        <wps:spPr>
                          <a:xfrm>
                            <a:off x="4710" y="2944"/>
                            <a:ext cx="445" cy="310"/>
                          </a:xfrm>
                          <a:prstGeom prst="rect">
                            <a:avLst/>
                          </a:prstGeom>
                          <a:noFill/>
                          <a:ln w="9525" cap="flat" cmpd="sng">
                            <a:solidFill>
                              <a:srgbClr val="000000"/>
                            </a:solidFill>
                            <a:prstDash val="solid"/>
                            <a:miter/>
                            <a:headEnd type="none" w="med" len="med"/>
                            <a:tailEnd type="none" w="med" len="med"/>
                          </a:ln>
                        </wps:spPr>
                        <wps:txbx>
                          <w:txbxContent>
                            <w:p>
                              <w:pPr>
                                <w:spacing w:before="48" w:line="247" w:lineRule="exact"/>
                                <w:ind w:left="29" w:right="0" w:firstLine="0"/>
                                <w:jc w:val="left"/>
                                <w:rPr>
                                  <w:sz w:val="20"/>
                                </w:rPr>
                              </w:pPr>
                              <w:r>
                                <w:rPr>
                                  <w:w w:val="100"/>
                                  <w:sz w:val="20"/>
                                </w:rPr>
                                <w:t>～</w:t>
                              </w:r>
                            </w:p>
                          </w:txbxContent>
                        </wps:txbx>
                        <wps:bodyPr lIns="0" tIns="0" rIns="0" bIns="0" upright="1"/>
                      </wps:wsp>
                      <wps:wsp>
                        <wps:cNvPr id="158" name="文本框 758"/>
                        <wps:cNvSpPr txBox="1"/>
                        <wps:spPr>
                          <a:xfrm>
                            <a:off x="5066" y="2011"/>
                            <a:ext cx="534" cy="622"/>
                          </a:xfrm>
                          <a:prstGeom prst="rect">
                            <a:avLst/>
                          </a:prstGeom>
                          <a:noFill/>
                          <a:ln w="9525" cap="flat" cmpd="sng">
                            <a:solidFill>
                              <a:srgbClr val="000000"/>
                            </a:solidFill>
                            <a:prstDash val="solid"/>
                            <a:miter/>
                            <a:headEnd type="none" w="med" len="med"/>
                            <a:tailEnd type="none" w="med" len="med"/>
                          </a:ln>
                        </wps:spPr>
                        <wps:txbx>
                          <w:txbxContent>
                            <w:p>
                              <w:pPr>
                                <w:spacing w:before="25" w:line="228" w:lineRule="exact"/>
                                <w:ind w:left="81" w:right="0" w:firstLine="0"/>
                                <w:jc w:val="left"/>
                                <w:rPr>
                                  <w:rFonts w:ascii="Times New Roman"/>
                                  <w:sz w:val="20"/>
                                </w:rPr>
                              </w:pPr>
                              <w:r>
                                <w:rPr>
                                  <w:rFonts w:ascii="Times New Roman"/>
                                  <w:sz w:val="20"/>
                                </w:rPr>
                                <w:t>-V</w:t>
                              </w:r>
                            </w:p>
                            <w:p>
                              <w:pPr>
                                <w:spacing w:before="0" w:line="255" w:lineRule="exact"/>
                                <w:ind w:left="28" w:right="0" w:firstLine="0"/>
                                <w:jc w:val="left"/>
                                <w:rPr>
                                  <w:sz w:val="20"/>
                                </w:rPr>
                              </w:pPr>
                              <w:r>
                                <w:rPr>
                                  <w:sz w:val="20"/>
                                </w:rPr>
                                <w:t>检测</w:t>
                              </w:r>
                            </w:p>
                          </w:txbxContent>
                        </wps:txbx>
                        <wps:bodyPr lIns="0" tIns="0" rIns="0" bIns="0" upright="1"/>
                      </wps:wsp>
                      <wps:wsp>
                        <wps:cNvPr id="159" name="文本框 759"/>
                        <wps:cNvSpPr txBox="1"/>
                        <wps:spPr>
                          <a:xfrm>
                            <a:off x="5066" y="922"/>
                            <a:ext cx="534" cy="658"/>
                          </a:xfrm>
                          <a:prstGeom prst="rect">
                            <a:avLst/>
                          </a:prstGeom>
                          <a:noFill/>
                          <a:ln w="9525" cap="flat" cmpd="sng">
                            <a:solidFill>
                              <a:srgbClr val="000000"/>
                            </a:solidFill>
                            <a:prstDash val="solid"/>
                            <a:miter/>
                            <a:headEnd type="none" w="med" len="med"/>
                            <a:tailEnd type="none" w="med" len="med"/>
                          </a:ln>
                        </wps:spPr>
                        <wps:txbx>
                          <w:txbxContent>
                            <w:p>
                              <w:pPr>
                                <w:spacing w:before="24" w:line="228" w:lineRule="exact"/>
                                <w:ind w:left="81" w:right="0" w:firstLine="0"/>
                                <w:jc w:val="left"/>
                                <w:rPr>
                                  <w:rFonts w:ascii="Times New Roman"/>
                                  <w:sz w:val="20"/>
                                </w:rPr>
                              </w:pPr>
                              <w:r>
                                <w:rPr>
                                  <w:rFonts w:ascii="Times New Roman"/>
                                  <w:sz w:val="20"/>
                                </w:rPr>
                                <w:t>+V</w:t>
                              </w:r>
                            </w:p>
                            <w:p>
                              <w:pPr>
                                <w:spacing w:before="0" w:line="255" w:lineRule="exact"/>
                                <w:ind w:left="28" w:right="0" w:firstLine="0"/>
                                <w:jc w:val="left"/>
                                <w:rPr>
                                  <w:sz w:val="20"/>
                                </w:rPr>
                              </w:pPr>
                              <w:r>
                                <w:rPr>
                                  <w:sz w:val="20"/>
                                </w:rPr>
                                <w:t>检测</w:t>
                              </w:r>
                            </w:p>
                          </w:txbxContent>
                        </wps:txbx>
                        <wps:bodyPr lIns="0" tIns="0" rIns="0" bIns="0" upright="1"/>
                      </wps:wsp>
                      <wps:wsp>
                        <wps:cNvPr id="160" name="文本框 760"/>
                        <wps:cNvSpPr txBox="1"/>
                        <wps:spPr>
                          <a:xfrm>
                            <a:off x="4887" y="-9"/>
                            <a:ext cx="357" cy="620"/>
                          </a:xfrm>
                          <a:prstGeom prst="rect">
                            <a:avLst/>
                          </a:prstGeom>
                          <a:noFill/>
                          <a:ln w="9525" cap="flat" cmpd="sng">
                            <a:solidFill>
                              <a:srgbClr val="000000"/>
                            </a:solidFill>
                            <a:prstDash val="solid"/>
                            <a:miter/>
                            <a:headEnd type="none" w="med" len="med"/>
                            <a:tailEnd type="none" w="med" len="med"/>
                          </a:ln>
                        </wps:spPr>
                        <wps:txbx>
                          <w:txbxContent>
                            <w:p>
                              <w:pPr>
                                <w:spacing w:before="23" w:line="225" w:lineRule="auto"/>
                                <w:ind w:left="30" w:right="108" w:firstLine="0"/>
                                <w:jc w:val="left"/>
                                <w:rPr>
                                  <w:sz w:val="20"/>
                                </w:rPr>
                              </w:pPr>
                              <w:r>
                                <w:rPr>
                                  <w:sz w:val="20"/>
                                </w:rPr>
                                <w:t>或门</w:t>
                              </w:r>
                            </w:p>
                          </w:txbxContent>
                        </wps:txbx>
                        <wps:bodyPr lIns="0" tIns="0" rIns="0" bIns="0" upright="1"/>
                      </wps:wsp>
                    </wpg:wgp>
                  </a:graphicData>
                </a:graphic>
              </wp:anchor>
            </w:drawing>
          </mc:Choice>
          <mc:Fallback>
            <w:pict>
              <v:group id="组合 742" o:spid="_x0000_s1026" o:spt="203" style="position:absolute;left:0pt;margin-left:204.3pt;margin-top:-0.8pt;height:163.9pt;width:76.1pt;mso-position-horizontal-relative:page;z-index:-254756864;mso-width-relative:page;mso-height-relative:page;" coordorigin="4086,-17" coordsize="1522,3278" o:gfxdata="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">
                <o:lock v:ext="edit" aspectratio="f"/>
                <v:line id="直线 743" o:spid="_x0000_s1026" o:spt="20" style="position:absolute;left:4086;top:1233;height:0;width:980;" filled="f" stroked="t" coordsize="21600,21600" o:gfxdata="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Rb6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44" o:spid="_x0000_s1026" o:spt="20" style="position:absolute;left:4086;top:2322;height:0;width:980;" filled="f" stroked="t" coordsize="21600,21600" o:gfxdata="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rCb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45" o:spid="_x0000_s1026" o:spt="20" style="position:absolute;left:4799;top:1233;flip:y;height:1711;width:0;" filled="f" stroked="t" coordsize="21600,21600" o:gfxdata="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edy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任意多边形 746" o:spid="_x0000_s1026" o:spt="100" style="position:absolute;left:4775;top:1207;height:51;width:43;" fillcolor="#000000" filled="t" stroked="f" coordsize="43,51" o:gfxdata="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S/SL7sAAADc&#10;AAAADwAAAAAAAAABACAAAAAiAAAAZHJzL2Rvd25yZXYueG1sUEsBAhQAFAAAAAgAh07iQDMvBZ47&#10;AAAAOQAAABAAAAAAAAAAAQAgAAAACgEAAGRycy9zaGFwZXhtbC54bWxQSwUGAAAAAAYABgBbAQAA&#10;tAMAAAAA&#10;" path="m33,0l10,0,0,11,0,40,10,51,33,51,43,40,43,11,33,0xe">
                  <v:fill on="t" focussize="0,0"/>
                  <v:stroke on="f"/>
                  <v:imagedata o:title=""/>
                  <o:lock v:ext="edit" aspectratio="f"/>
                </v:shape>
                <v:shape id="任意多边形 747" o:spid="_x0000_s1026" o:spt="100" style="position:absolute;left:4775;top:1207;height:51;width:43;" filled="f" stroked="t" coordsize="43,51" o:gfxdata="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gnnu8AAAA&#10;3AAAAA8AAAAAAAAAAQAgAAAAIgAAAGRycy9kb3ducmV2LnhtbFBLAQIUABQAAAAIAIdO4kAzLwWe&#10;OwAAADkAAAAQAAAAAAAAAAEAIAAAAAsBAABkcnMvc2hhcGV4bWwueG1sUEsFBgAAAAAGAAYAWwEA&#10;ALUDAAAAAA==&#10;" path="m22,0l10,0,0,11,0,25,0,40,10,51,22,51,33,51,43,40,43,25,43,11,33,0,22,0xe">
                  <v:fill on="f" focussize="0,0"/>
                  <v:stroke color="#000000" joinstyle="round"/>
                  <v:imagedata o:title=""/>
                  <o:lock v:ext="edit" aspectratio="f"/>
                </v:shape>
                <v:line id="直线 748" o:spid="_x0000_s1026" o:spt="20" style="position:absolute;left:4621;top:3098;flip:x;height:0;width:89;" filled="f" stroked="t" coordsize="21600,21600" o:gfxdata="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Ys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749" o:spid="_x0000_s1026" o:spt="20" style="position:absolute;left:4621;top:146;flip:y;height:2952;width:0;" filled="f" stroked="t" coordsize="21600,21600" o:gfxdata="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5N9K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750" o:spid="_x0000_s1026" o:spt="20" style="position:absolute;left:4621;top:146;height:0;width:266;" filled="f" stroked="t" coordsize="21600,21600" o:gfxdata="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Otj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751" o:spid="_x0000_s1026" o:spt="20" style="position:absolute;left:4799;top:457;flip:y;height:776;width:0;" filled="f" stroked="t" coordsize="21600,21600" o:gfxdata="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Dzn8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752" o:spid="_x0000_s1026" o:spt="20" style="position:absolute;left:4799;top:457;height:0;width:88;" filled="f" stroked="t" coordsize="21600,21600" o:gfxdata="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NCN1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任意多边形 753" o:spid="_x0000_s1026" o:spt="100" style="position:absolute;left:4610;top:2293;height:51;width:43;" fillcolor="#000000" filled="t" stroked="f" coordsize="43,51" o:gfxdata="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IHnarsAAADc&#10;AAAADwAAAAAAAAABACAAAAAiAAAAZHJzL2Rvd25yZXYueG1sUEsBAhQAFAAAAAgAh07iQDMvBZ47&#10;AAAAOQAAABAAAAAAAAAAAQAgAAAACgEAAGRycy9zaGFwZXhtbC54bWxQSwUGAAAAAAYABgBbAQAA&#10;tAMAAAAA&#10;" path="m33,0l10,0,0,11,0,40,10,51,33,51,43,40,43,11,33,0xe">
                  <v:fill on="t" focussize="0,0"/>
                  <v:stroke on="f"/>
                  <v:imagedata o:title=""/>
                  <o:lock v:ext="edit" aspectratio="f"/>
                </v:shape>
                <v:shape id="任意多边形 754" o:spid="_x0000_s1026" o:spt="100" style="position:absolute;left:4610;top:2293;height:51;width:43;" filled="f" stroked="t" coordsize="43,51" o:gfxdata="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erltG5AAAA3AAA&#10;AA8AAAAAAAAAAQAgAAAAIgAAAGRycy9kb3ducmV2LnhtbFBLAQIUABQAAAAIAIdO4kAzLwWeOwAA&#10;ADkAAAAQAAAAAAAAAAEAIAAAAAgBAABkcnMvc2hhcGV4bWwueG1sUEsFBgAAAAAGAAYAWwEAALID&#10;AAAAAA==&#10;" path="m22,0l10,0,0,11,0,25,0,40,10,51,22,51,33,51,43,40,43,25,43,11,33,0,22,0xe">
                  <v:fill on="f" focussize="0,0"/>
                  <v:stroke color="#000000" joinstyle="round"/>
                  <v:imagedata o:title=""/>
                  <o:lock v:ext="edit" aspectratio="f"/>
                </v:shape>
                <v:shape id="文本框 755" o:spid="_x0000_s1026" o:spt="202" type="#_x0000_t202" style="position:absolute;left:4204;top:957;height:202;width:222;" filled="f" stroked="f" coordsize="21600,21600" o:gfxdata="UEsDBAoAAAAAAIdO4kAAAAAAAAAAAAAAAAAEAAAAZHJzL1BLAwQUAAAACACHTuJApETa570AAADc&#10;AAAADwAAAGRycy9kb3ducmV2LnhtbEVPS2sCMRC+F/ofwhR6q4kFpa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RNrn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2" w:lineRule="exact"/>
                          <w:ind w:left="0" w:right="0" w:firstLine="0"/>
                          <w:jc w:val="left"/>
                          <w:rPr>
                            <w:sz w:val="20"/>
                          </w:rPr>
                        </w:pPr>
                        <w:r>
                          <w:rPr>
                            <w:w w:val="100"/>
                            <w:sz w:val="20"/>
                          </w:rPr>
                          <w:t>①</w:t>
                        </w:r>
                      </w:p>
                    </w:txbxContent>
                  </v:textbox>
                </v:shape>
                <v:shape id="文本框 756" o:spid="_x0000_s1026" o:spt="202" type="#_x0000_t202" style="position:absolute;left:4204;top:2085;height:202;width:222;" filled="f" stroked="f" coordsize="21600,21600" o:gfxdata="UEsDBAoAAAAAAIdO4kAAAAAAAAAAAAAAAAAEAAAAZHJzL1BLAwQUAAAACACHTuJAVJZEkLwAAADc&#10;AAAADwAAAGRycy9kb3ducmV2LnhtbEVPTWsCMRC9F/wPYYTeamKh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WRJ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2" w:lineRule="exact"/>
                          <w:ind w:left="0" w:right="0" w:firstLine="0"/>
                          <w:jc w:val="left"/>
                          <w:rPr>
                            <w:sz w:val="20"/>
                          </w:rPr>
                        </w:pPr>
                        <w:r>
                          <w:rPr>
                            <w:w w:val="100"/>
                            <w:sz w:val="20"/>
                          </w:rPr>
                          <w:t>②</w:t>
                        </w:r>
                      </w:p>
                    </w:txbxContent>
                  </v:textbox>
                </v:shape>
                <v:shape id="文本框 757" o:spid="_x0000_s1026" o:spt="202" type="#_x0000_t202" style="position:absolute;left:4710;top:2944;height:310;width:445;" filled="f" stroked="t" coordsize="21600,21600" o:gfxdata="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1qI2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0mm,0mm,0mm">
                    <w:txbxContent>
                      <w:p>
                        <w:pPr>
                          <w:spacing w:before="48" w:line="247" w:lineRule="exact"/>
                          <w:ind w:left="29" w:right="0" w:firstLine="0"/>
                          <w:jc w:val="left"/>
                          <w:rPr>
                            <w:sz w:val="20"/>
                          </w:rPr>
                        </w:pPr>
                        <w:r>
                          <w:rPr>
                            <w:w w:val="100"/>
                            <w:sz w:val="20"/>
                          </w:rPr>
                          <w:t>～</w:t>
                        </w:r>
                      </w:p>
                    </w:txbxContent>
                  </v:textbox>
                </v:shape>
                <v:shape id="文本框 758" o:spid="_x0000_s1026" o:spt="202" type="#_x0000_t202" style="position:absolute;left:5066;top:2011;height:622;width:534;" filled="f" stroked="t" coordsize="21600,21600" o:gfxdata="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qPP+/&#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25" w:line="228" w:lineRule="exact"/>
                          <w:ind w:left="81" w:right="0" w:firstLine="0"/>
                          <w:jc w:val="left"/>
                          <w:rPr>
                            <w:rFonts w:ascii="Times New Roman"/>
                            <w:sz w:val="20"/>
                          </w:rPr>
                        </w:pPr>
                        <w:r>
                          <w:rPr>
                            <w:rFonts w:ascii="Times New Roman"/>
                            <w:sz w:val="20"/>
                          </w:rPr>
                          <w:t>-V</w:t>
                        </w:r>
                      </w:p>
                      <w:p>
                        <w:pPr>
                          <w:spacing w:before="0" w:line="255" w:lineRule="exact"/>
                          <w:ind w:left="28" w:right="0" w:firstLine="0"/>
                          <w:jc w:val="left"/>
                          <w:rPr>
                            <w:sz w:val="20"/>
                          </w:rPr>
                        </w:pPr>
                        <w:r>
                          <w:rPr>
                            <w:sz w:val="20"/>
                          </w:rPr>
                          <w:t>检测</w:t>
                        </w:r>
                      </w:p>
                    </w:txbxContent>
                  </v:textbox>
                </v:shape>
                <v:shape id="文本框 759" o:spid="_x0000_s1026" o:spt="202" type="#_x0000_t202" style="position:absolute;left:5066;top:922;height:658;width:534;" filled="f" stroked="t" coordsize="21600,21600" o:gfxdata="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mmWS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0mm,0mm,0mm">
                    <w:txbxContent>
                      <w:p>
                        <w:pPr>
                          <w:spacing w:before="24" w:line="228" w:lineRule="exact"/>
                          <w:ind w:left="81" w:right="0" w:firstLine="0"/>
                          <w:jc w:val="left"/>
                          <w:rPr>
                            <w:rFonts w:ascii="Times New Roman"/>
                            <w:sz w:val="20"/>
                          </w:rPr>
                        </w:pPr>
                        <w:r>
                          <w:rPr>
                            <w:rFonts w:ascii="Times New Roman"/>
                            <w:sz w:val="20"/>
                          </w:rPr>
                          <w:t>+V</w:t>
                        </w:r>
                      </w:p>
                      <w:p>
                        <w:pPr>
                          <w:spacing w:before="0" w:line="255" w:lineRule="exact"/>
                          <w:ind w:left="28" w:right="0" w:firstLine="0"/>
                          <w:jc w:val="left"/>
                          <w:rPr>
                            <w:sz w:val="20"/>
                          </w:rPr>
                        </w:pPr>
                        <w:r>
                          <w:rPr>
                            <w:sz w:val="20"/>
                          </w:rPr>
                          <w:t>检测</w:t>
                        </w:r>
                      </w:p>
                    </w:txbxContent>
                  </v:textbox>
                </v:shape>
                <v:shape id="文本框 760" o:spid="_x0000_s1026" o:spt="202" type="#_x0000_t202" style="position:absolute;left:4887;top:-9;height:620;width:357;" filled="f" stroked="t" coordsize="21600,21600" o:gfxdata="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w+kS/&#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0mm,0mm,0mm,0mm">
                    <w:txbxContent>
                      <w:p>
                        <w:pPr>
                          <w:spacing w:before="23" w:line="225" w:lineRule="auto"/>
                          <w:ind w:left="30" w:right="108" w:firstLine="0"/>
                          <w:jc w:val="left"/>
                          <w:rPr>
                            <w:sz w:val="20"/>
                          </w:rPr>
                        </w:pPr>
                        <w:r>
                          <w:rPr>
                            <w:sz w:val="20"/>
                          </w:rPr>
                          <w:t>或门</w:t>
                        </w:r>
                      </w:p>
                    </w:txbxContent>
                  </v:textbox>
                </v:shape>
              </v:group>
            </w:pict>
          </mc:Fallback>
        </mc:AlternateContent>
      </w:r>
      <w:r>
        <mc:AlternateContent>
          <mc:Choice Requires="wpg">
            <w:drawing>
              <wp:anchor distT="0" distB="0" distL="114300" distR="114300" simplePos="0" relativeHeight="248565760" behindDoc="1" locked="0" layoutInCell="1" allowOverlap="1">
                <wp:simplePos x="0" y="0"/>
                <wp:positionH relativeFrom="page">
                  <wp:posOffset>3273425</wp:posOffset>
                </wp:positionH>
                <wp:positionV relativeFrom="paragraph">
                  <wp:posOffset>-10160</wp:posOffset>
                </wp:positionV>
                <wp:extent cx="1311910" cy="1997710"/>
                <wp:effectExtent l="0" t="0" r="2540" b="2540"/>
                <wp:wrapNone/>
                <wp:docPr id="192" name="组合 761"/>
                <wp:cNvGraphicFramePr/>
                <a:graphic xmlns:a="http://schemas.openxmlformats.org/drawingml/2006/main">
                  <a:graphicData uri="http://schemas.microsoft.com/office/word/2010/wordprocessingGroup">
                    <wpg:wgp>
                      <wpg:cNvGrpSpPr/>
                      <wpg:grpSpPr>
                        <a:xfrm>
                          <a:off x="0" y="0"/>
                          <a:ext cx="1311910" cy="1997710"/>
                          <a:chOff x="5155" y="-17"/>
                          <a:chExt cx="2066" cy="3146"/>
                        </a:xfrm>
                      </wpg:grpSpPr>
                      <wps:wsp>
                        <wps:cNvPr id="162" name="直线 762"/>
                        <wps:cNvSpPr/>
                        <wps:spPr>
                          <a:xfrm>
                            <a:off x="5600" y="1389"/>
                            <a:ext cx="980" cy="0"/>
                          </a:xfrm>
                          <a:prstGeom prst="line">
                            <a:avLst/>
                          </a:prstGeom>
                          <a:ln w="9525" cap="flat" cmpd="sng">
                            <a:solidFill>
                              <a:srgbClr val="000000"/>
                            </a:solidFill>
                            <a:prstDash val="solid"/>
                            <a:headEnd type="none" w="med" len="med"/>
                            <a:tailEnd type="none" w="med" len="med"/>
                          </a:ln>
                        </wps:spPr>
                        <wps:bodyPr upright="1"/>
                      </wps:wsp>
                      <wps:wsp>
                        <wps:cNvPr id="163" name="直线 763"/>
                        <wps:cNvSpPr/>
                        <wps:spPr>
                          <a:xfrm>
                            <a:off x="5600" y="2167"/>
                            <a:ext cx="980" cy="0"/>
                          </a:xfrm>
                          <a:prstGeom prst="line">
                            <a:avLst/>
                          </a:prstGeom>
                          <a:ln w="9525" cap="flat" cmpd="sng">
                            <a:solidFill>
                              <a:srgbClr val="000000"/>
                            </a:solidFill>
                            <a:prstDash val="solid"/>
                            <a:headEnd type="none" w="med" len="med"/>
                            <a:tailEnd type="none" w="med" len="med"/>
                          </a:ln>
                        </wps:spPr>
                        <wps:bodyPr upright="1"/>
                      </wps:wsp>
                      <wps:wsp>
                        <wps:cNvPr id="164" name="直线 764"/>
                        <wps:cNvSpPr/>
                        <wps:spPr>
                          <a:xfrm flipV="1">
                            <a:off x="6437" y="611"/>
                            <a:ext cx="0" cy="1556"/>
                          </a:xfrm>
                          <a:prstGeom prst="line">
                            <a:avLst/>
                          </a:prstGeom>
                          <a:ln w="9525" cap="flat" cmpd="sng">
                            <a:solidFill>
                              <a:srgbClr val="000000"/>
                            </a:solidFill>
                            <a:prstDash val="solid"/>
                            <a:headEnd type="none" w="med" len="med"/>
                            <a:tailEnd type="none" w="med" len="med"/>
                          </a:ln>
                        </wps:spPr>
                        <wps:bodyPr upright="1"/>
                      </wps:wsp>
                      <wps:wsp>
                        <wps:cNvPr id="165" name="直线 765"/>
                        <wps:cNvSpPr/>
                        <wps:spPr>
                          <a:xfrm flipV="1">
                            <a:off x="6312" y="611"/>
                            <a:ext cx="0" cy="778"/>
                          </a:xfrm>
                          <a:prstGeom prst="line">
                            <a:avLst/>
                          </a:prstGeom>
                          <a:ln w="9525" cap="flat" cmpd="sng">
                            <a:solidFill>
                              <a:srgbClr val="000000"/>
                            </a:solidFill>
                            <a:prstDash val="solid"/>
                            <a:headEnd type="none" w="med" len="med"/>
                            <a:tailEnd type="none" w="med" len="med"/>
                          </a:ln>
                        </wps:spPr>
                        <wps:bodyPr upright="1"/>
                      </wps:wsp>
                      <wps:wsp>
                        <wps:cNvPr id="166" name="直线 766"/>
                        <wps:cNvSpPr/>
                        <wps:spPr>
                          <a:xfrm>
                            <a:off x="5155" y="3098"/>
                            <a:ext cx="1692" cy="0"/>
                          </a:xfrm>
                          <a:prstGeom prst="line">
                            <a:avLst/>
                          </a:prstGeom>
                          <a:ln w="9525" cap="flat" cmpd="sng">
                            <a:solidFill>
                              <a:srgbClr val="000000"/>
                            </a:solidFill>
                            <a:prstDash val="solid"/>
                            <a:headEnd type="none" w="med" len="med"/>
                            <a:tailEnd type="none" w="med" len="med"/>
                          </a:ln>
                        </wps:spPr>
                        <wps:bodyPr upright="1"/>
                      </wps:wsp>
                      <wps:wsp>
                        <wps:cNvPr id="167" name="直线 767"/>
                        <wps:cNvSpPr/>
                        <wps:spPr>
                          <a:xfrm flipV="1">
                            <a:off x="6847" y="2422"/>
                            <a:ext cx="0" cy="676"/>
                          </a:xfrm>
                          <a:prstGeom prst="line">
                            <a:avLst/>
                          </a:prstGeom>
                          <a:ln w="12700" cap="flat" cmpd="sng">
                            <a:solidFill>
                              <a:srgbClr val="000000"/>
                            </a:solidFill>
                            <a:prstDash val="solid"/>
                            <a:headEnd type="none" w="med" len="med"/>
                            <a:tailEnd type="none" w="med" len="med"/>
                          </a:ln>
                        </wps:spPr>
                        <wps:bodyPr upright="1"/>
                      </wps:wsp>
                      <wps:wsp>
                        <wps:cNvPr id="168" name="任意多边形 768"/>
                        <wps:cNvSpPr/>
                        <wps:spPr>
                          <a:xfrm>
                            <a:off x="6787" y="2322"/>
                            <a:ext cx="120" cy="120"/>
                          </a:xfrm>
                          <a:custGeom>
                            <a:avLst/>
                            <a:gdLst/>
                            <a:ahLst/>
                            <a:cxnLst/>
                            <a:pathLst>
                              <a:path w="120" h="120">
                                <a:moveTo>
                                  <a:pt x="60" y="0"/>
                                </a:moveTo>
                                <a:lnTo>
                                  <a:pt x="0" y="120"/>
                                </a:lnTo>
                                <a:lnTo>
                                  <a:pt x="120" y="120"/>
                                </a:lnTo>
                                <a:lnTo>
                                  <a:pt x="60" y="0"/>
                                </a:lnTo>
                                <a:close/>
                              </a:path>
                            </a:pathLst>
                          </a:custGeom>
                          <a:solidFill>
                            <a:srgbClr val="000000"/>
                          </a:solidFill>
                          <a:ln>
                            <a:noFill/>
                          </a:ln>
                        </wps:spPr>
                        <wps:bodyPr upright="1"/>
                      </wps:wsp>
                      <wps:wsp>
                        <wps:cNvPr id="169" name="直线 769"/>
                        <wps:cNvSpPr/>
                        <wps:spPr>
                          <a:xfrm flipV="1">
                            <a:off x="5423" y="2733"/>
                            <a:ext cx="0" cy="365"/>
                          </a:xfrm>
                          <a:prstGeom prst="line">
                            <a:avLst/>
                          </a:prstGeom>
                          <a:ln w="12700" cap="flat" cmpd="sng">
                            <a:solidFill>
                              <a:srgbClr val="000000"/>
                            </a:solidFill>
                            <a:prstDash val="solid"/>
                            <a:headEnd type="none" w="med" len="med"/>
                            <a:tailEnd type="none" w="med" len="med"/>
                          </a:ln>
                        </wps:spPr>
                        <wps:bodyPr upright="1"/>
                      </wps:wsp>
                      <wps:wsp>
                        <wps:cNvPr id="170" name="任意多边形 770"/>
                        <wps:cNvSpPr/>
                        <wps:spPr>
                          <a:xfrm>
                            <a:off x="5363" y="2633"/>
                            <a:ext cx="120" cy="120"/>
                          </a:xfrm>
                          <a:custGeom>
                            <a:avLst/>
                            <a:gdLst/>
                            <a:ahLst/>
                            <a:cxnLst/>
                            <a:pathLst>
                              <a:path w="120" h="120">
                                <a:moveTo>
                                  <a:pt x="60" y="0"/>
                                </a:moveTo>
                                <a:lnTo>
                                  <a:pt x="0" y="120"/>
                                </a:lnTo>
                                <a:lnTo>
                                  <a:pt x="120" y="120"/>
                                </a:lnTo>
                                <a:lnTo>
                                  <a:pt x="60" y="0"/>
                                </a:lnTo>
                                <a:close/>
                              </a:path>
                            </a:pathLst>
                          </a:custGeom>
                          <a:solidFill>
                            <a:srgbClr val="000000"/>
                          </a:solidFill>
                          <a:ln>
                            <a:noFill/>
                          </a:ln>
                        </wps:spPr>
                        <wps:bodyPr upright="1"/>
                      </wps:wsp>
                      <wps:wsp>
                        <wps:cNvPr id="171" name="直线 771"/>
                        <wps:cNvSpPr/>
                        <wps:spPr>
                          <a:xfrm flipV="1">
                            <a:off x="5956" y="457"/>
                            <a:ext cx="0" cy="2641"/>
                          </a:xfrm>
                          <a:prstGeom prst="line">
                            <a:avLst/>
                          </a:prstGeom>
                          <a:ln w="9525" cap="flat" cmpd="sng">
                            <a:solidFill>
                              <a:srgbClr val="000000"/>
                            </a:solidFill>
                            <a:prstDash val="solid"/>
                            <a:headEnd type="none" w="med" len="med"/>
                            <a:tailEnd type="none" w="med" len="med"/>
                          </a:ln>
                        </wps:spPr>
                        <wps:bodyPr upright="1"/>
                      </wps:wsp>
                      <wps:wsp>
                        <wps:cNvPr id="172" name="直线 772"/>
                        <wps:cNvSpPr/>
                        <wps:spPr>
                          <a:xfrm>
                            <a:off x="5956" y="457"/>
                            <a:ext cx="79" cy="0"/>
                          </a:xfrm>
                          <a:prstGeom prst="line">
                            <a:avLst/>
                          </a:prstGeom>
                          <a:ln w="12700" cap="flat" cmpd="sng">
                            <a:solidFill>
                              <a:srgbClr val="000000"/>
                            </a:solidFill>
                            <a:prstDash val="solid"/>
                            <a:headEnd type="none" w="med" len="med"/>
                            <a:tailEnd type="none" w="med" len="med"/>
                          </a:ln>
                        </wps:spPr>
                        <wps:bodyPr upright="1"/>
                      </wps:wsp>
                      <wps:wsp>
                        <wps:cNvPr id="173" name="任意多边形 773"/>
                        <wps:cNvSpPr/>
                        <wps:spPr>
                          <a:xfrm>
                            <a:off x="6015" y="397"/>
                            <a:ext cx="120" cy="120"/>
                          </a:xfrm>
                          <a:custGeom>
                            <a:avLst/>
                            <a:gdLst/>
                            <a:ahLst/>
                            <a:cxnLst/>
                            <a:pathLst>
                              <a:path w="120" h="120">
                                <a:moveTo>
                                  <a:pt x="0" y="0"/>
                                </a:moveTo>
                                <a:lnTo>
                                  <a:pt x="0" y="120"/>
                                </a:lnTo>
                                <a:lnTo>
                                  <a:pt x="120" y="60"/>
                                </a:lnTo>
                                <a:lnTo>
                                  <a:pt x="0" y="0"/>
                                </a:lnTo>
                                <a:close/>
                              </a:path>
                            </a:pathLst>
                          </a:custGeom>
                          <a:solidFill>
                            <a:srgbClr val="000000"/>
                          </a:solidFill>
                          <a:ln>
                            <a:noFill/>
                          </a:ln>
                        </wps:spPr>
                        <wps:bodyPr upright="1"/>
                      </wps:wsp>
                      <wps:wsp>
                        <wps:cNvPr id="174" name="直线 774"/>
                        <wps:cNvSpPr/>
                        <wps:spPr>
                          <a:xfrm flipH="1">
                            <a:off x="5423" y="1700"/>
                            <a:ext cx="533" cy="0"/>
                          </a:xfrm>
                          <a:prstGeom prst="line">
                            <a:avLst/>
                          </a:prstGeom>
                          <a:ln w="9525" cap="flat" cmpd="sng">
                            <a:solidFill>
                              <a:srgbClr val="000000"/>
                            </a:solidFill>
                            <a:prstDash val="solid"/>
                            <a:headEnd type="none" w="med" len="med"/>
                            <a:tailEnd type="none" w="med" len="med"/>
                          </a:ln>
                        </wps:spPr>
                        <wps:bodyPr upright="1"/>
                      </wps:wsp>
                      <wps:wsp>
                        <wps:cNvPr id="175" name="直线 775"/>
                        <wps:cNvSpPr/>
                        <wps:spPr>
                          <a:xfrm flipV="1">
                            <a:off x="5423" y="1645"/>
                            <a:ext cx="0" cy="55"/>
                          </a:xfrm>
                          <a:prstGeom prst="line">
                            <a:avLst/>
                          </a:prstGeom>
                          <a:ln w="12700" cap="flat" cmpd="sng">
                            <a:solidFill>
                              <a:srgbClr val="000000"/>
                            </a:solidFill>
                            <a:prstDash val="solid"/>
                            <a:headEnd type="none" w="med" len="med"/>
                            <a:tailEnd type="none" w="med" len="med"/>
                          </a:ln>
                        </wps:spPr>
                        <wps:bodyPr upright="1"/>
                      </wps:wsp>
                      <wps:wsp>
                        <wps:cNvPr id="176" name="任意多边形 776"/>
                        <wps:cNvSpPr/>
                        <wps:spPr>
                          <a:xfrm>
                            <a:off x="5363" y="1545"/>
                            <a:ext cx="120" cy="120"/>
                          </a:xfrm>
                          <a:custGeom>
                            <a:avLst/>
                            <a:gdLst/>
                            <a:ahLst/>
                            <a:cxnLst/>
                            <a:pathLst>
                              <a:path w="120" h="120">
                                <a:moveTo>
                                  <a:pt x="60" y="0"/>
                                </a:moveTo>
                                <a:lnTo>
                                  <a:pt x="0" y="120"/>
                                </a:lnTo>
                                <a:lnTo>
                                  <a:pt x="120" y="120"/>
                                </a:lnTo>
                                <a:lnTo>
                                  <a:pt x="60" y="0"/>
                                </a:lnTo>
                                <a:close/>
                              </a:path>
                            </a:pathLst>
                          </a:custGeom>
                          <a:solidFill>
                            <a:srgbClr val="000000"/>
                          </a:solidFill>
                          <a:ln>
                            <a:noFill/>
                          </a:ln>
                        </wps:spPr>
                        <wps:bodyPr upright="1"/>
                      </wps:wsp>
                      <wps:wsp>
                        <wps:cNvPr id="177" name="任意多边形 777"/>
                        <wps:cNvSpPr/>
                        <wps:spPr>
                          <a:xfrm>
                            <a:off x="5408" y="3056"/>
                            <a:ext cx="43" cy="51"/>
                          </a:xfrm>
                          <a:custGeom>
                            <a:avLst/>
                            <a:gdLst/>
                            <a:ahLst/>
                            <a:cxnLst/>
                            <a:pathLst>
                              <a:path w="43" h="51">
                                <a:moveTo>
                                  <a:pt x="33" y="0"/>
                                </a:moveTo>
                                <a:lnTo>
                                  <a:pt x="10" y="0"/>
                                </a:lnTo>
                                <a:lnTo>
                                  <a:pt x="0" y="11"/>
                                </a:lnTo>
                                <a:lnTo>
                                  <a:pt x="0" y="40"/>
                                </a:lnTo>
                                <a:lnTo>
                                  <a:pt x="10" y="51"/>
                                </a:lnTo>
                                <a:lnTo>
                                  <a:pt x="33" y="51"/>
                                </a:lnTo>
                                <a:lnTo>
                                  <a:pt x="43" y="40"/>
                                </a:lnTo>
                                <a:lnTo>
                                  <a:pt x="43" y="11"/>
                                </a:lnTo>
                                <a:lnTo>
                                  <a:pt x="33" y="0"/>
                                </a:lnTo>
                                <a:close/>
                              </a:path>
                            </a:pathLst>
                          </a:custGeom>
                          <a:solidFill>
                            <a:srgbClr val="000000"/>
                          </a:solidFill>
                          <a:ln>
                            <a:noFill/>
                          </a:ln>
                        </wps:spPr>
                        <wps:bodyPr upright="1"/>
                      </wps:wsp>
                      <wps:wsp>
                        <wps:cNvPr id="178" name="任意多边形 778"/>
                        <wps:cNvSpPr/>
                        <wps:spPr>
                          <a:xfrm>
                            <a:off x="5408" y="3056"/>
                            <a:ext cx="43" cy="51"/>
                          </a:xfrm>
                          <a:custGeom>
                            <a:avLst/>
                            <a:gdLst/>
                            <a:ahLst/>
                            <a:cxnLst/>
                            <a:pathLst>
                              <a:path w="43" h="51">
                                <a:moveTo>
                                  <a:pt x="21" y="0"/>
                                </a:moveTo>
                                <a:lnTo>
                                  <a:pt x="10" y="0"/>
                                </a:lnTo>
                                <a:lnTo>
                                  <a:pt x="0" y="11"/>
                                </a:lnTo>
                                <a:lnTo>
                                  <a:pt x="0" y="25"/>
                                </a:lnTo>
                                <a:lnTo>
                                  <a:pt x="0" y="40"/>
                                </a:lnTo>
                                <a:lnTo>
                                  <a:pt x="10" y="51"/>
                                </a:lnTo>
                                <a:lnTo>
                                  <a:pt x="21" y="51"/>
                                </a:lnTo>
                                <a:lnTo>
                                  <a:pt x="33" y="51"/>
                                </a:lnTo>
                                <a:lnTo>
                                  <a:pt x="43" y="40"/>
                                </a:lnTo>
                                <a:lnTo>
                                  <a:pt x="43" y="25"/>
                                </a:lnTo>
                                <a:lnTo>
                                  <a:pt x="43" y="11"/>
                                </a:lnTo>
                                <a:lnTo>
                                  <a:pt x="33" y="0"/>
                                </a:lnTo>
                                <a:lnTo>
                                  <a:pt x="21" y="0"/>
                                </a:lnTo>
                                <a:close/>
                              </a:path>
                            </a:pathLst>
                          </a:custGeom>
                          <a:noFill/>
                          <a:ln w="9525" cap="flat" cmpd="sng">
                            <a:solidFill>
                              <a:srgbClr val="000000"/>
                            </a:solidFill>
                            <a:prstDash val="solid"/>
                            <a:headEnd type="none" w="med" len="med"/>
                            <a:tailEnd type="none" w="med" len="med"/>
                          </a:ln>
                        </wps:spPr>
                        <wps:bodyPr upright="1"/>
                      </wps:wsp>
                      <wps:wsp>
                        <wps:cNvPr id="179" name="任意多边形 779"/>
                        <wps:cNvSpPr/>
                        <wps:spPr>
                          <a:xfrm>
                            <a:off x="6299" y="1375"/>
                            <a:ext cx="43" cy="52"/>
                          </a:xfrm>
                          <a:custGeom>
                            <a:avLst/>
                            <a:gdLst/>
                            <a:ahLst/>
                            <a:cxnLst/>
                            <a:pathLst>
                              <a:path w="43" h="52">
                                <a:moveTo>
                                  <a:pt x="33" y="0"/>
                                </a:moveTo>
                                <a:lnTo>
                                  <a:pt x="10" y="0"/>
                                </a:lnTo>
                                <a:lnTo>
                                  <a:pt x="0" y="12"/>
                                </a:lnTo>
                                <a:lnTo>
                                  <a:pt x="0" y="40"/>
                                </a:lnTo>
                                <a:lnTo>
                                  <a:pt x="10" y="52"/>
                                </a:lnTo>
                                <a:lnTo>
                                  <a:pt x="33" y="52"/>
                                </a:lnTo>
                                <a:lnTo>
                                  <a:pt x="43" y="40"/>
                                </a:lnTo>
                                <a:lnTo>
                                  <a:pt x="43" y="12"/>
                                </a:lnTo>
                                <a:lnTo>
                                  <a:pt x="33" y="0"/>
                                </a:lnTo>
                                <a:close/>
                              </a:path>
                            </a:pathLst>
                          </a:custGeom>
                          <a:solidFill>
                            <a:srgbClr val="000000"/>
                          </a:solidFill>
                          <a:ln>
                            <a:noFill/>
                          </a:ln>
                        </wps:spPr>
                        <wps:bodyPr upright="1"/>
                      </wps:wsp>
                      <wps:wsp>
                        <wps:cNvPr id="180" name="任意多边形 780"/>
                        <wps:cNvSpPr/>
                        <wps:spPr>
                          <a:xfrm>
                            <a:off x="6299" y="1375"/>
                            <a:ext cx="43" cy="52"/>
                          </a:xfrm>
                          <a:custGeom>
                            <a:avLst/>
                            <a:gdLst/>
                            <a:ahLst/>
                            <a:cxnLst/>
                            <a:pathLst>
                              <a:path w="43" h="52">
                                <a:moveTo>
                                  <a:pt x="22" y="0"/>
                                </a:moveTo>
                                <a:lnTo>
                                  <a:pt x="10" y="0"/>
                                </a:lnTo>
                                <a:lnTo>
                                  <a:pt x="0" y="12"/>
                                </a:lnTo>
                                <a:lnTo>
                                  <a:pt x="0" y="26"/>
                                </a:lnTo>
                                <a:lnTo>
                                  <a:pt x="0" y="40"/>
                                </a:lnTo>
                                <a:lnTo>
                                  <a:pt x="10" y="52"/>
                                </a:lnTo>
                                <a:lnTo>
                                  <a:pt x="22" y="52"/>
                                </a:lnTo>
                                <a:lnTo>
                                  <a:pt x="33" y="52"/>
                                </a:lnTo>
                                <a:lnTo>
                                  <a:pt x="43" y="40"/>
                                </a:lnTo>
                                <a:lnTo>
                                  <a:pt x="43" y="26"/>
                                </a:lnTo>
                                <a:lnTo>
                                  <a:pt x="43" y="12"/>
                                </a:lnTo>
                                <a:lnTo>
                                  <a:pt x="33" y="0"/>
                                </a:lnTo>
                                <a:lnTo>
                                  <a:pt x="22" y="0"/>
                                </a:lnTo>
                                <a:close/>
                              </a:path>
                            </a:pathLst>
                          </a:custGeom>
                          <a:noFill/>
                          <a:ln w="9525" cap="flat" cmpd="sng">
                            <a:solidFill>
                              <a:srgbClr val="000000"/>
                            </a:solidFill>
                            <a:prstDash val="solid"/>
                            <a:headEnd type="none" w="med" len="med"/>
                            <a:tailEnd type="none" w="med" len="med"/>
                          </a:ln>
                        </wps:spPr>
                        <wps:bodyPr upright="1"/>
                      </wps:wsp>
                      <wps:wsp>
                        <wps:cNvPr id="181" name="任意多边形 781"/>
                        <wps:cNvSpPr/>
                        <wps:spPr>
                          <a:xfrm>
                            <a:off x="5942" y="3071"/>
                            <a:ext cx="44" cy="51"/>
                          </a:xfrm>
                          <a:custGeom>
                            <a:avLst/>
                            <a:gdLst/>
                            <a:ahLst/>
                            <a:cxnLst/>
                            <a:pathLst>
                              <a:path w="44" h="51">
                                <a:moveTo>
                                  <a:pt x="34" y="0"/>
                                </a:moveTo>
                                <a:lnTo>
                                  <a:pt x="10" y="0"/>
                                </a:lnTo>
                                <a:lnTo>
                                  <a:pt x="0" y="11"/>
                                </a:lnTo>
                                <a:lnTo>
                                  <a:pt x="0" y="40"/>
                                </a:lnTo>
                                <a:lnTo>
                                  <a:pt x="10" y="51"/>
                                </a:lnTo>
                                <a:lnTo>
                                  <a:pt x="34" y="51"/>
                                </a:lnTo>
                                <a:lnTo>
                                  <a:pt x="44" y="40"/>
                                </a:lnTo>
                                <a:lnTo>
                                  <a:pt x="44" y="11"/>
                                </a:lnTo>
                                <a:lnTo>
                                  <a:pt x="34" y="0"/>
                                </a:lnTo>
                                <a:close/>
                              </a:path>
                            </a:pathLst>
                          </a:custGeom>
                          <a:solidFill>
                            <a:srgbClr val="000000"/>
                          </a:solidFill>
                          <a:ln>
                            <a:noFill/>
                          </a:ln>
                        </wps:spPr>
                        <wps:bodyPr upright="1"/>
                      </wps:wsp>
                      <wps:wsp>
                        <wps:cNvPr id="182" name="任意多边形 782"/>
                        <wps:cNvSpPr/>
                        <wps:spPr>
                          <a:xfrm>
                            <a:off x="5942" y="3071"/>
                            <a:ext cx="44" cy="51"/>
                          </a:xfrm>
                          <a:custGeom>
                            <a:avLst/>
                            <a:gdLst/>
                            <a:ahLst/>
                            <a:cxnLst/>
                            <a:pathLst>
                              <a:path w="44" h="51">
                                <a:moveTo>
                                  <a:pt x="22" y="0"/>
                                </a:moveTo>
                                <a:lnTo>
                                  <a:pt x="10" y="0"/>
                                </a:lnTo>
                                <a:lnTo>
                                  <a:pt x="0" y="11"/>
                                </a:lnTo>
                                <a:lnTo>
                                  <a:pt x="0" y="25"/>
                                </a:lnTo>
                                <a:lnTo>
                                  <a:pt x="0" y="40"/>
                                </a:lnTo>
                                <a:lnTo>
                                  <a:pt x="10" y="51"/>
                                </a:lnTo>
                                <a:lnTo>
                                  <a:pt x="22" y="51"/>
                                </a:lnTo>
                                <a:lnTo>
                                  <a:pt x="34" y="51"/>
                                </a:lnTo>
                                <a:lnTo>
                                  <a:pt x="44" y="40"/>
                                </a:lnTo>
                                <a:lnTo>
                                  <a:pt x="44" y="25"/>
                                </a:lnTo>
                                <a:lnTo>
                                  <a:pt x="44" y="11"/>
                                </a:lnTo>
                                <a:lnTo>
                                  <a:pt x="34" y="0"/>
                                </a:lnTo>
                                <a:lnTo>
                                  <a:pt x="22" y="0"/>
                                </a:lnTo>
                                <a:close/>
                              </a:path>
                            </a:pathLst>
                          </a:custGeom>
                          <a:noFill/>
                          <a:ln w="9525" cap="flat" cmpd="sng">
                            <a:solidFill>
                              <a:srgbClr val="000000"/>
                            </a:solidFill>
                            <a:prstDash val="solid"/>
                            <a:headEnd type="none" w="med" len="med"/>
                            <a:tailEnd type="none" w="med" len="med"/>
                          </a:ln>
                        </wps:spPr>
                        <wps:bodyPr upright="1"/>
                      </wps:wsp>
                      <wps:wsp>
                        <wps:cNvPr id="183" name="任意多边形 783"/>
                        <wps:cNvSpPr/>
                        <wps:spPr>
                          <a:xfrm>
                            <a:off x="6423" y="2152"/>
                            <a:ext cx="43" cy="52"/>
                          </a:xfrm>
                          <a:custGeom>
                            <a:avLst/>
                            <a:gdLst/>
                            <a:ahLst/>
                            <a:cxnLst/>
                            <a:pathLst>
                              <a:path w="43" h="52">
                                <a:moveTo>
                                  <a:pt x="33" y="0"/>
                                </a:moveTo>
                                <a:lnTo>
                                  <a:pt x="10" y="0"/>
                                </a:lnTo>
                                <a:lnTo>
                                  <a:pt x="0" y="12"/>
                                </a:lnTo>
                                <a:lnTo>
                                  <a:pt x="0" y="40"/>
                                </a:lnTo>
                                <a:lnTo>
                                  <a:pt x="10" y="52"/>
                                </a:lnTo>
                                <a:lnTo>
                                  <a:pt x="33" y="52"/>
                                </a:lnTo>
                                <a:lnTo>
                                  <a:pt x="43" y="40"/>
                                </a:lnTo>
                                <a:lnTo>
                                  <a:pt x="43" y="12"/>
                                </a:lnTo>
                                <a:lnTo>
                                  <a:pt x="33" y="0"/>
                                </a:lnTo>
                                <a:close/>
                              </a:path>
                            </a:pathLst>
                          </a:custGeom>
                          <a:solidFill>
                            <a:srgbClr val="000000"/>
                          </a:solidFill>
                          <a:ln>
                            <a:noFill/>
                          </a:ln>
                        </wps:spPr>
                        <wps:bodyPr upright="1"/>
                      </wps:wsp>
                      <wps:wsp>
                        <wps:cNvPr id="184" name="任意多边形 784"/>
                        <wps:cNvSpPr/>
                        <wps:spPr>
                          <a:xfrm>
                            <a:off x="6423" y="2152"/>
                            <a:ext cx="43" cy="52"/>
                          </a:xfrm>
                          <a:custGeom>
                            <a:avLst/>
                            <a:gdLst/>
                            <a:ahLst/>
                            <a:cxnLst/>
                            <a:pathLst>
                              <a:path w="43" h="52">
                                <a:moveTo>
                                  <a:pt x="22" y="0"/>
                                </a:moveTo>
                                <a:lnTo>
                                  <a:pt x="10" y="0"/>
                                </a:lnTo>
                                <a:lnTo>
                                  <a:pt x="0" y="12"/>
                                </a:lnTo>
                                <a:lnTo>
                                  <a:pt x="0" y="26"/>
                                </a:lnTo>
                                <a:lnTo>
                                  <a:pt x="0" y="40"/>
                                </a:lnTo>
                                <a:lnTo>
                                  <a:pt x="10" y="52"/>
                                </a:lnTo>
                                <a:lnTo>
                                  <a:pt x="22" y="52"/>
                                </a:lnTo>
                                <a:lnTo>
                                  <a:pt x="33" y="52"/>
                                </a:lnTo>
                                <a:lnTo>
                                  <a:pt x="43" y="40"/>
                                </a:lnTo>
                                <a:lnTo>
                                  <a:pt x="43" y="26"/>
                                </a:lnTo>
                                <a:lnTo>
                                  <a:pt x="43" y="12"/>
                                </a:lnTo>
                                <a:lnTo>
                                  <a:pt x="33" y="0"/>
                                </a:lnTo>
                                <a:lnTo>
                                  <a:pt x="22" y="0"/>
                                </a:lnTo>
                                <a:close/>
                              </a:path>
                            </a:pathLst>
                          </a:custGeom>
                          <a:noFill/>
                          <a:ln w="9525" cap="flat" cmpd="sng">
                            <a:solidFill>
                              <a:srgbClr val="000000"/>
                            </a:solidFill>
                            <a:prstDash val="solid"/>
                            <a:headEnd type="none" w="med" len="med"/>
                            <a:tailEnd type="none" w="med" len="med"/>
                          </a:ln>
                        </wps:spPr>
                        <wps:bodyPr upright="1"/>
                      </wps:wsp>
                      <wps:wsp>
                        <wps:cNvPr id="185" name="任意多边形 785"/>
                        <wps:cNvSpPr/>
                        <wps:spPr>
                          <a:xfrm>
                            <a:off x="5922" y="1671"/>
                            <a:ext cx="43" cy="53"/>
                          </a:xfrm>
                          <a:custGeom>
                            <a:avLst/>
                            <a:gdLst/>
                            <a:ahLst/>
                            <a:cxnLst/>
                            <a:pathLst>
                              <a:path w="43" h="53">
                                <a:moveTo>
                                  <a:pt x="33" y="0"/>
                                </a:moveTo>
                                <a:lnTo>
                                  <a:pt x="10" y="0"/>
                                </a:lnTo>
                                <a:lnTo>
                                  <a:pt x="0" y="12"/>
                                </a:lnTo>
                                <a:lnTo>
                                  <a:pt x="0" y="41"/>
                                </a:lnTo>
                                <a:lnTo>
                                  <a:pt x="10" y="53"/>
                                </a:lnTo>
                                <a:lnTo>
                                  <a:pt x="33" y="53"/>
                                </a:lnTo>
                                <a:lnTo>
                                  <a:pt x="43" y="41"/>
                                </a:lnTo>
                                <a:lnTo>
                                  <a:pt x="43" y="12"/>
                                </a:lnTo>
                                <a:lnTo>
                                  <a:pt x="33" y="0"/>
                                </a:lnTo>
                                <a:close/>
                              </a:path>
                            </a:pathLst>
                          </a:custGeom>
                          <a:solidFill>
                            <a:srgbClr val="000000"/>
                          </a:solidFill>
                          <a:ln>
                            <a:noFill/>
                          </a:ln>
                        </wps:spPr>
                        <wps:bodyPr upright="1"/>
                      </wps:wsp>
                      <wps:wsp>
                        <wps:cNvPr id="186" name="任意多边形 786"/>
                        <wps:cNvSpPr/>
                        <wps:spPr>
                          <a:xfrm>
                            <a:off x="5922" y="1671"/>
                            <a:ext cx="43" cy="53"/>
                          </a:xfrm>
                          <a:custGeom>
                            <a:avLst/>
                            <a:gdLst/>
                            <a:ahLst/>
                            <a:cxnLst/>
                            <a:pathLst>
                              <a:path w="43" h="53">
                                <a:moveTo>
                                  <a:pt x="21" y="0"/>
                                </a:moveTo>
                                <a:lnTo>
                                  <a:pt x="10" y="0"/>
                                </a:lnTo>
                                <a:lnTo>
                                  <a:pt x="0" y="12"/>
                                </a:lnTo>
                                <a:lnTo>
                                  <a:pt x="0" y="26"/>
                                </a:lnTo>
                                <a:lnTo>
                                  <a:pt x="0" y="41"/>
                                </a:lnTo>
                                <a:lnTo>
                                  <a:pt x="10" y="53"/>
                                </a:lnTo>
                                <a:lnTo>
                                  <a:pt x="21" y="53"/>
                                </a:lnTo>
                                <a:lnTo>
                                  <a:pt x="33" y="53"/>
                                </a:lnTo>
                                <a:lnTo>
                                  <a:pt x="43" y="41"/>
                                </a:lnTo>
                                <a:lnTo>
                                  <a:pt x="43" y="26"/>
                                </a:lnTo>
                                <a:lnTo>
                                  <a:pt x="43" y="12"/>
                                </a:lnTo>
                                <a:lnTo>
                                  <a:pt x="33" y="0"/>
                                </a:lnTo>
                                <a:lnTo>
                                  <a:pt x="21" y="0"/>
                                </a:lnTo>
                                <a:close/>
                              </a:path>
                            </a:pathLst>
                          </a:custGeom>
                          <a:noFill/>
                          <a:ln w="9525" cap="flat" cmpd="sng">
                            <a:solidFill>
                              <a:srgbClr val="000000"/>
                            </a:solidFill>
                            <a:prstDash val="solid"/>
                            <a:headEnd type="none" w="med" len="med"/>
                            <a:tailEnd type="none" w="med" len="med"/>
                          </a:ln>
                        </wps:spPr>
                        <wps:bodyPr upright="1"/>
                      </wps:wsp>
                      <wps:wsp>
                        <wps:cNvPr id="187" name="文本框 787"/>
                        <wps:cNvSpPr txBox="1"/>
                        <wps:spPr>
                          <a:xfrm>
                            <a:off x="5702" y="1121"/>
                            <a:ext cx="222" cy="202"/>
                          </a:xfrm>
                          <a:prstGeom prst="rect">
                            <a:avLst/>
                          </a:prstGeom>
                          <a:noFill/>
                          <a:ln>
                            <a:noFill/>
                          </a:ln>
                        </wps:spPr>
                        <wps:txbx>
                          <w:txbxContent>
                            <w:p>
                              <w:pPr>
                                <w:spacing w:before="0" w:line="202" w:lineRule="exact"/>
                                <w:ind w:left="0" w:right="0" w:firstLine="0"/>
                                <w:jc w:val="left"/>
                                <w:rPr>
                                  <w:sz w:val="20"/>
                                </w:rPr>
                              </w:pPr>
                              <w:r>
                                <w:rPr>
                                  <w:w w:val="100"/>
                                  <w:sz w:val="20"/>
                                </w:rPr>
                                <w:t>③</w:t>
                              </w:r>
                            </w:p>
                          </w:txbxContent>
                        </wps:txbx>
                        <wps:bodyPr lIns="0" tIns="0" rIns="0" bIns="0" upright="1"/>
                      </wps:wsp>
                      <wps:wsp>
                        <wps:cNvPr id="188" name="文本框 788"/>
                        <wps:cNvSpPr txBox="1"/>
                        <wps:spPr>
                          <a:xfrm>
                            <a:off x="5683" y="1898"/>
                            <a:ext cx="222" cy="202"/>
                          </a:xfrm>
                          <a:prstGeom prst="rect">
                            <a:avLst/>
                          </a:prstGeom>
                          <a:noFill/>
                          <a:ln>
                            <a:noFill/>
                          </a:ln>
                        </wps:spPr>
                        <wps:txbx>
                          <w:txbxContent>
                            <w:p>
                              <w:pPr>
                                <w:spacing w:before="0" w:line="202" w:lineRule="exact"/>
                                <w:ind w:left="0" w:right="0" w:firstLine="0"/>
                                <w:jc w:val="left"/>
                                <w:rPr>
                                  <w:sz w:val="20"/>
                                </w:rPr>
                              </w:pPr>
                              <w:r>
                                <w:rPr>
                                  <w:w w:val="100"/>
                                  <w:sz w:val="20"/>
                                </w:rPr>
                                <w:t>④</w:t>
                              </w:r>
                            </w:p>
                          </w:txbxContent>
                        </wps:txbx>
                        <wps:bodyPr lIns="0" tIns="0" rIns="0" bIns="0" upright="1"/>
                      </wps:wsp>
                      <wps:wsp>
                        <wps:cNvPr id="189" name="文本框 789"/>
                        <wps:cNvSpPr txBox="1"/>
                        <wps:spPr>
                          <a:xfrm>
                            <a:off x="6177" y="2820"/>
                            <a:ext cx="424" cy="202"/>
                          </a:xfrm>
                          <a:prstGeom prst="rect">
                            <a:avLst/>
                          </a:prstGeom>
                          <a:noFill/>
                          <a:ln>
                            <a:noFill/>
                          </a:ln>
                        </wps:spPr>
                        <wps:txbx>
                          <w:txbxContent>
                            <w:p>
                              <w:pPr>
                                <w:spacing w:before="0" w:line="202" w:lineRule="exact"/>
                                <w:ind w:left="0" w:right="0" w:firstLine="0"/>
                                <w:jc w:val="left"/>
                                <w:rPr>
                                  <w:sz w:val="20"/>
                                </w:rPr>
                              </w:pPr>
                              <w:r>
                                <w:rPr>
                                  <w:sz w:val="20"/>
                                </w:rPr>
                                <w:t>时钟</w:t>
                              </w:r>
                            </w:p>
                          </w:txbxContent>
                        </wps:txbx>
                        <wps:bodyPr lIns="0" tIns="0" rIns="0" bIns="0" upright="1"/>
                      </wps:wsp>
                      <wps:wsp>
                        <wps:cNvPr id="190" name="文本框 790"/>
                        <wps:cNvSpPr txBox="1"/>
                        <wps:spPr>
                          <a:xfrm>
                            <a:off x="6580" y="1233"/>
                            <a:ext cx="633" cy="1089"/>
                          </a:xfrm>
                          <a:prstGeom prst="rect">
                            <a:avLst/>
                          </a:prstGeom>
                          <a:noFill/>
                          <a:ln w="9525" cap="flat" cmpd="sng">
                            <a:solidFill>
                              <a:srgbClr val="000000"/>
                            </a:solidFill>
                            <a:prstDash val="solid"/>
                            <a:miter/>
                            <a:headEnd type="none" w="med" len="med"/>
                            <a:tailEnd type="none" w="med" len="med"/>
                          </a:ln>
                        </wps:spPr>
                        <wps:txbx>
                          <w:txbxContent>
                            <w:p>
                              <w:pPr>
                                <w:spacing w:before="118" w:line="333" w:lineRule="auto"/>
                                <w:ind w:left="84" w:right="166" w:firstLine="0"/>
                                <w:jc w:val="both"/>
                                <w:rPr>
                                  <w:sz w:val="18"/>
                                </w:rPr>
                              </w:pPr>
                              <w:r>
                                <w:rPr>
                                  <w:sz w:val="18"/>
                                </w:rPr>
                                <w:t>编码误码检测</w:t>
                              </w:r>
                            </w:p>
                          </w:txbxContent>
                        </wps:txbx>
                        <wps:bodyPr lIns="0" tIns="0" rIns="0" bIns="0" upright="1"/>
                      </wps:wsp>
                      <wps:wsp>
                        <wps:cNvPr id="191" name="文本框 791"/>
                        <wps:cNvSpPr txBox="1"/>
                        <wps:spPr>
                          <a:xfrm>
                            <a:off x="6135" y="-9"/>
                            <a:ext cx="804" cy="620"/>
                          </a:xfrm>
                          <a:prstGeom prst="rect">
                            <a:avLst/>
                          </a:prstGeom>
                          <a:noFill/>
                          <a:ln w="9525" cap="flat" cmpd="sng">
                            <a:solidFill>
                              <a:srgbClr val="000000"/>
                            </a:solidFill>
                            <a:prstDash val="solid"/>
                            <a:miter/>
                            <a:headEnd type="none" w="med" len="med"/>
                            <a:tailEnd type="none" w="med" len="med"/>
                          </a:ln>
                        </wps:spPr>
                        <wps:txbx>
                          <w:txbxContent>
                            <w:p>
                              <w:pPr>
                                <w:spacing w:before="11" w:line="248" w:lineRule="exact"/>
                                <w:ind w:left="30" w:right="0" w:firstLine="0"/>
                                <w:jc w:val="left"/>
                                <w:rPr>
                                  <w:sz w:val="20"/>
                                </w:rPr>
                              </w:pPr>
                              <w:r>
                                <w:rPr>
                                  <w:sz w:val="20"/>
                                </w:rPr>
                                <w:t>“</w:t>
                              </w:r>
                              <w:r>
                                <w:rPr>
                                  <w:rFonts w:ascii="Times New Roman" w:hAnsi="Times New Roman"/>
                                  <w:sz w:val="20"/>
                                </w:rPr>
                                <w:t>V</w:t>
                              </w:r>
                              <w:r>
                                <w:rPr>
                                  <w:sz w:val="20"/>
                                </w:rPr>
                                <w:t>”</w:t>
                              </w:r>
                            </w:p>
                            <w:p>
                              <w:pPr>
                                <w:spacing w:before="0" w:line="248" w:lineRule="exact"/>
                                <w:ind w:left="30" w:right="0" w:firstLine="0"/>
                                <w:jc w:val="left"/>
                                <w:rPr>
                                  <w:sz w:val="20"/>
                                </w:rPr>
                              </w:pPr>
                              <w:r>
                                <w:rPr>
                                  <w:sz w:val="20"/>
                                </w:rPr>
                                <w:t>码消除</w:t>
                              </w:r>
                            </w:p>
                          </w:txbxContent>
                        </wps:txbx>
                        <wps:bodyPr lIns="0" tIns="0" rIns="0" bIns="0" upright="1"/>
                      </wps:wsp>
                    </wpg:wgp>
                  </a:graphicData>
                </a:graphic>
              </wp:anchor>
            </w:drawing>
          </mc:Choice>
          <mc:Fallback>
            <w:pict>
              <v:group id="组合 761" o:spid="_x0000_s1026" o:spt="203" style="position:absolute;left:0pt;margin-left:257.75pt;margin-top:-0.8pt;height:157.3pt;width:103.3pt;mso-position-horizontal-relative:page;z-index:-254750720;mso-width-relative:page;mso-height-relative:page;" coordorigin="5155,-17" coordsize="2066,3146" o:gfxdata="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">
                <o:lock v:ext="edit" aspectratio="f"/>
                <v:line id="直线 762" o:spid="_x0000_s1026" o:spt="20" style="position:absolute;left:5600;top:1389;height:0;width:980;" filled="f" stroked="t" coordsize="21600,21600" o:gfxdata="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vEdr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763" o:spid="_x0000_s1026" o:spt="20" style="position:absolute;left:5600;top:2167;height:0;width:980;" filled="f" stroked="t" coordsize="21600,21600" o:gfxdata="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w4v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64" o:spid="_x0000_s1026" o:spt="20" style="position:absolute;left:6437;top:611;flip:y;height:1556;width:0;" filled="f" stroked="t" coordsize="21600,21600" o:gfxdata="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eO1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765" o:spid="_x0000_s1026" o:spt="20" style="position:absolute;left:6312;top:611;flip:y;height:778;width:0;" filled="f" stroked="t" coordsize="21600,21600" o:gfxdata="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srT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766" o:spid="_x0000_s1026" o:spt="20" style="position:absolute;left:5155;top:3098;height:0;width:1692;" filled="f" stroked="t" coordsize="21600,21600" o:gfxdata="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HQW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67" o:spid="_x0000_s1026" o:spt="20" style="position:absolute;left:6847;top:2422;flip:y;height:676;width:0;" filled="f" stroked="t" coordsize="21600,21600" o:gfxdata="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Ar6D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shape id="任意多边形 768" o:spid="_x0000_s1026" o:spt="100" style="position:absolute;left:6787;top:2322;height:120;width:120;" fillcolor="#000000" filled="t" stroked="f" coordsize="120,120" o:gfxdata="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gvdG&#10;wAAAANwAAAAPAAAAAAAAAAEAIAAAACIAAABkcnMvZG93bnJldi54bWxQSwECFAAUAAAACACHTuJA&#10;My8FnjsAAAA5AAAAEAAAAAAAAAABACAAAAAPAQAAZHJzL3NoYXBleG1sLnhtbFBLBQYAAAAABgAG&#10;AFsBAAC5AwAAAAA=&#10;" path="m60,0l0,120,120,120,60,0xe">
                  <v:fill on="t" focussize="0,0"/>
                  <v:stroke on="f"/>
                  <v:imagedata o:title=""/>
                  <o:lock v:ext="edit" aspectratio="f"/>
                </v:shape>
                <v:line id="直线 769" o:spid="_x0000_s1026" o:spt="20" style="position:absolute;left:5423;top:2733;flip:y;height:365;width:0;" filled="f" stroked="t" coordsize="21600,21600" o:gfxdata="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GPar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shape id="任意多边形 770" o:spid="_x0000_s1026" o:spt="100" style="position:absolute;left:5363;top:2633;height:120;width:120;" fillcolor="#000000" filled="t" stroked="f" coordsize="120,120" o:gfxdata="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LW2d&#10;wAAAANwAAAAPAAAAAAAAAAEAIAAAACIAAABkcnMvZG93bnJldi54bWxQSwECFAAUAAAACACHTuJA&#10;My8FnjsAAAA5AAAAEAAAAAAAAAABACAAAAAPAQAAZHJzL3NoYXBleG1sLnhtbFBLBQYAAAAABgAG&#10;AFsBAAC5AwAAAAA=&#10;" path="m60,0l0,120,120,120,60,0xe">
                  <v:fill on="t" focussize="0,0"/>
                  <v:stroke on="f"/>
                  <v:imagedata o:title=""/>
                  <o:lock v:ext="edit" aspectratio="f"/>
                </v:shape>
                <v:line id="直线 771" o:spid="_x0000_s1026" o:spt="20" style="position:absolute;left:5956;top:457;flip:y;height:2641;width:0;" filled="f" stroked="t" coordsize="21600,21600" o:gfxdata="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4m7k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772" o:spid="_x0000_s1026" o:spt="20" style="position:absolute;left:5956;top:457;height:0;width:79;" filled="f" stroked="t" coordsize="21600,21600" o:gfxdata="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NLcF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shape id="任意多边形 773" o:spid="_x0000_s1026" o:spt="100" style="position:absolute;left:6015;top:397;height:120;width:120;" fillcolor="#000000" filled="t" stroked="f" coordsize="120,120" o:gfxdata="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v/z6r4A&#10;AADcAAAADwAAAAAAAAABACAAAAAiAAAAZHJzL2Rvd25yZXYueG1sUEsBAhQAFAAAAAgAh07iQDMv&#10;BZ47AAAAOQAAABAAAAAAAAAAAQAgAAAADQEAAGRycy9zaGFwZXhtbC54bWxQSwUGAAAAAAYABgBb&#10;AQAAtwMAAAAA&#10;" path="m0,0l0,120,120,60,0,0xe">
                  <v:fill on="t" focussize="0,0"/>
                  <v:stroke on="f"/>
                  <v:imagedata o:title=""/>
                  <o:lock v:ext="edit" aspectratio="f"/>
                </v:shape>
                <v:line id="直线 774" o:spid="_x0000_s1026" o:spt="20" style="position:absolute;left:5423;top:1700;flip:x;height:0;width:533;" filled="f" stroked="t" coordsize="21600,21600" o:gfxdata="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GA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75" o:spid="_x0000_s1026" o:spt="20" style="position:absolute;left:5423;top:1645;flip:y;height:55;width:0;" filled="f" stroked="t" coordsize="21600,21600" o:gfxdata="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RROy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shape id="任意多边形 776" o:spid="_x0000_s1026" o:spt="100" style="position:absolute;left:5363;top:1545;height:120;width:120;" fillcolor="#000000" filled="t" stroked="f" coordsize="120,120" o:gfxdata="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ohQcr4A&#10;AADcAAAADwAAAAAAAAABACAAAAAiAAAAZHJzL2Rvd25yZXYueG1sUEsBAhQAFAAAAAgAh07iQDMv&#10;BZ47AAAAOQAAABAAAAAAAAAAAQAgAAAADQEAAGRycy9zaGFwZXhtbC54bWxQSwUGAAAAAAYABgBb&#10;AQAAtwMAAAAA&#10;" path="m60,0l0,120,120,120,60,0xe">
                  <v:fill on="t" focussize="0,0"/>
                  <v:stroke on="f"/>
                  <v:imagedata o:title=""/>
                  <o:lock v:ext="edit" aspectratio="f"/>
                </v:shape>
                <v:shape id="任意多边形 777" o:spid="_x0000_s1026" o:spt="100" style="position:absolute;left:5408;top:3056;height:51;width:43;" fillcolor="#000000" filled="t" stroked="f" coordsize="43,51" o:gfxdata="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A+9CbsAAADc&#10;AAAADwAAAAAAAAABACAAAAAiAAAAZHJzL2Rvd25yZXYueG1sUEsBAhQAFAAAAAgAh07iQDMvBZ47&#10;AAAAOQAAABAAAAAAAAAAAQAgAAAACgEAAGRycy9zaGFwZXhtbC54bWxQSwUGAAAAAAYABgBbAQAA&#10;tAMAAAAA&#10;" path="m33,0l10,0,0,11,0,40,10,51,33,51,43,40,43,11,33,0xe">
                  <v:fill on="t" focussize="0,0"/>
                  <v:stroke on="f"/>
                  <v:imagedata o:title=""/>
                  <o:lock v:ext="edit" aspectratio="f"/>
                </v:shape>
                <v:shape id="任意多边形 778" o:spid="_x0000_s1026" o:spt="100" style="position:absolute;left:5408;top:3056;height:51;width:43;" filled="f" stroked="t" coordsize="43,51" o:gfxdata="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1TwLS/&#10;AAAA3AAAAA8AAAAAAAAAAQAgAAAAIgAAAGRycy9kb3ducmV2LnhtbFBLAQIUABQAAAAIAIdO4kAz&#10;LwWeOwAAADkAAAAQAAAAAAAAAAEAIAAAAA4BAABkcnMvc2hhcGV4bWwueG1sUEsFBgAAAAAGAAYA&#10;WwEAALgDAAAAAA==&#10;" path="m21,0l10,0,0,11,0,25,0,40,10,51,21,51,33,51,43,40,43,25,43,11,33,0,21,0xe">
                  <v:fill on="f" focussize="0,0"/>
                  <v:stroke color="#000000" joinstyle="round"/>
                  <v:imagedata o:title=""/>
                  <o:lock v:ext="edit" aspectratio="f"/>
                </v:shape>
                <v:shape id="任意多边形 779" o:spid="_x0000_s1026" o:spt="100" style="position:absolute;left:6299;top:1375;height:52;width:43;" fillcolor="#000000" filled="t" stroked="f" coordsize="43,52" o:gfxdata="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mQHFvQAA&#10;ANwAAAAPAAAAAAAAAAEAIAAAACIAAABkcnMvZG93bnJldi54bWxQSwECFAAUAAAACACHTuJAMy8F&#10;njsAAAA5AAAAEAAAAAAAAAABACAAAAAMAQAAZHJzL3NoYXBleG1sLnhtbFBLBQYAAAAABgAGAFsB&#10;AAC2AwAAAAA=&#10;" path="m33,0l10,0,0,12,0,40,10,52,33,52,43,40,43,12,33,0xe">
                  <v:fill on="t" focussize="0,0"/>
                  <v:stroke on="f"/>
                  <v:imagedata o:title=""/>
                  <o:lock v:ext="edit" aspectratio="f"/>
                </v:shape>
                <v:shape id="任意多边形 780" o:spid="_x0000_s1026" o:spt="100" style="position:absolute;left:6299;top:1375;height:52;width:43;" filled="f" stroked="t" coordsize="43,52" o:gfxdata="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LqXR74A&#10;AADcAAAADwAAAAAAAAABACAAAAAiAAAAZHJzL2Rvd25yZXYueG1sUEsBAhQAFAAAAAgAh07iQDMv&#10;BZ47AAAAOQAAABAAAAAAAAAAAQAgAAAADQEAAGRycy9zaGFwZXhtbC54bWxQSwUGAAAAAAYABgBb&#10;AQAAtwMAAAAA&#10;" path="m22,0l10,0,0,12,0,26,0,40,10,52,22,52,33,52,43,40,43,26,43,12,33,0,22,0xe">
                  <v:fill on="f" focussize="0,0"/>
                  <v:stroke color="#000000" joinstyle="round"/>
                  <v:imagedata o:title=""/>
                  <o:lock v:ext="edit" aspectratio="f"/>
                </v:shape>
                <v:shape id="任意多边形 781" o:spid="_x0000_s1026" o:spt="100" style="position:absolute;left:5942;top:3071;height:51;width:44;" fillcolor="#000000" filled="t" stroked="f" coordsize="44,51" o:gfxdata="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3kb4A&#10;AADcAAAADwAAAAAAAAABACAAAAAiAAAAZHJzL2Rvd25yZXYueG1sUEsBAhQAFAAAAAgAh07iQDMv&#10;BZ47AAAAOQAAABAAAAAAAAAAAQAgAAAADQEAAGRycy9zaGFwZXhtbC54bWxQSwUGAAAAAAYABgBb&#10;AQAAtwMAAAAA&#10;" path="m34,0l10,0,0,11,0,40,10,51,34,51,44,40,44,11,34,0xe">
                  <v:fill on="t" focussize="0,0"/>
                  <v:stroke on="f"/>
                  <v:imagedata o:title=""/>
                  <o:lock v:ext="edit" aspectratio="f"/>
                </v:shape>
                <v:shape id="任意多边形 782" o:spid="_x0000_s1026" o:spt="100" style="position:absolute;left:5942;top:3071;height:51;width:44;" filled="f" stroked="t" coordsize="44,51" o:gfxdata="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Di7S/&#10;AAAA3AAAAA8AAAAAAAAAAQAgAAAAIgAAAGRycy9kb3ducmV2LnhtbFBLAQIUABQAAAAIAIdO4kAz&#10;LwWeOwAAADkAAAAQAAAAAAAAAAEAIAAAAA4BAABkcnMvc2hhcGV4bWwueG1sUEsFBgAAAAAGAAYA&#10;WwEAALgDAAAAAA==&#10;" path="m22,0l10,0,0,11,0,25,0,40,10,51,22,51,34,51,44,40,44,25,44,11,34,0,22,0xe">
                  <v:fill on="f" focussize="0,0"/>
                  <v:stroke color="#000000" joinstyle="round"/>
                  <v:imagedata o:title=""/>
                  <o:lock v:ext="edit" aspectratio="f"/>
                </v:shape>
                <v:shape id="任意多边形 783" o:spid="_x0000_s1026" o:spt="100" style="position:absolute;left:6423;top:2152;height:52;width:43;" fillcolor="#000000" filled="t" stroked="f" coordsize="43,52" o:gfxdata="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kRgi8AAAA&#10;3AAAAA8AAAAAAAAAAQAgAAAAIgAAAGRycy9kb3ducmV2LnhtbFBLAQIUABQAAAAIAIdO4kAzLwWe&#10;OwAAADkAAAAQAAAAAAAAAAEAIAAAAAsBAABkcnMvc2hhcGV4bWwueG1sUEsFBgAAAAAGAAYAWwEA&#10;ALUDAAAAAA==&#10;" path="m33,0l10,0,0,12,0,40,10,52,33,52,43,40,43,12,33,0xe">
                  <v:fill on="t" focussize="0,0"/>
                  <v:stroke on="f"/>
                  <v:imagedata o:title=""/>
                  <o:lock v:ext="edit" aspectratio="f"/>
                </v:shape>
                <v:shape id="任意多边形 784" o:spid="_x0000_s1026" o:spt="100" style="position:absolute;left:6423;top:2152;height:52;width:43;" filled="f" stroked="t" coordsize="43,52" o:gfxdata="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gZFEvQAA&#10;ANwAAAAPAAAAAAAAAAEAIAAAACIAAABkcnMvZG93bnJldi54bWxQSwECFAAUAAAACACHTuJAMy8F&#10;njsAAAA5AAAAEAAAAAAAAAABACAAAAAMAQAAZHJzL3NoYXBleG1sLnhtbFBLBQYAAAAABgAGAFsB&#10;AAC2AwAAAAA=&#10;" path="m22,0l10,0,0,12,0,26,0,40,10,52,22,52,33,52,43,40,43,26,43,12,33,0,22,0xe">
                  <v:fill on="f" focussize="0,0"/>
                  <v:stroke color="#000000" joinstyle="round"/>
                  <v:imagedata o:title=""/>
                  <o:lock v:ext="edit" aspectratio="f"/>
                </v:shape>
                <v:shape id="任意多边形 785" o:spid="_x0000_s1026" o:spt="100" style="position:absolute;left:5922;top:1671;height:53;width:43;" fillcolor="#000000" filled="t" stroked="f" coordsize="43,53" o:gfxdata="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SgHVugAAANwA&#10;AAAPAAAAAAAAAAEAIAAAACIAAABkcnMvZG93bnJldi54bWxQSwECFAAUAAAACACHTuJAMy8FnjsA&#10;AAA5AAAAEAAAAAAAAAABACAAAAAJAQAAZHJzL3NoYXBleG1sLnhtbFBLBQYAAAAABgAGAFsBAACz&#10;AwAAAAA=&#10;" path="m33,0l10,0,0,12,0,41,10,53,33,53,43,41,43,12,33,0xe">
                  <v:fill on="t" focussize="0,0"/>
                  <v:stroke on="f"/>
                  <v:imagedata o:title=""/>
                  <o:lock v:ext="edit" aspectratio="f"/>
                </v:shape>
                <v:shape id="任意多边形 786" o:spid="_x0000_s1026" o:spt="100" style="position:absolute;left:5922;top:1671;height:53;width:43;" filled="f" stroked="t" coordsize="43,53" o:gfxdata="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qtHi8AAAA&#10;3AAAAA8AAAAAAAAAAQAgAAAAIgAAAGRycy9kb3ducmV2LnhtbFBLAQIUABQAAAAIAIdO4kAzLwWe&#10;OwAAADkAAAAQAAAAAAAAAAEAIAAAAAsBAABkcnMvc2hhcGV4bWwueG1sUEsFBgAAAAAGAAYAWwEA&#10;ALUDAAAAAA==&#10;" path="m21,0l10,0,0,12,0,26,0,41,10,53,21,53,33,53,43,41,43,26,43,12,33,0,21,0xe">
                  <v:fill on="f" focussize="0,0"/>
                  <v:stroke color="#000000" joinstyle="round"/>
                  <v:imagedata o:title=""/>
                  <o:lock v:ext="edit" aspectratio="f"/>
                </v:shape>
                <v:shape id="文本框 787" o:spid="_x0000_s1026" o:spt="202" type="#_x0000_t202" style="position:absolute;left:5702;top:1121;height:202;width:222;" filled="f" stroked="f" coordsize="21600,21600" o:gfxdata="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6zUy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2" w:lineRule="exact"/>
                          <w:ind w:left="0" w:right="0" w:firstLine="0"/>
                          <w:jc w:val="left"/>
                          <w:rPr>
                            <w:sz w:val="20"/>
                          </w:rPr>
                        </w:pPr>
                        <w:r>
                          <w:rPr>
                            <w:w w:val="100"/>
                            <w:sz w:val="20"/>
                          </w:rPr>
                          <w:t>③</w:t>
                        </w:r>
                      </w:p>
                    </w:txbxContent>
                  </v:textbox>
                </v:shape>
                <v:shape id="文本框 788" o:spid="_x0000_s1026" o:spt="202" type="#_x0000_t202" style="position:absolute;left:5683;top:1898;height:202;width:222;" filled="f" stroked="f" coordsize="21600,21600" o:gfxdata="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lWT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2" w:lineRule="exact"/>
                          <w:ind w:left="0" w:right="0" w:firstLine="0"/>
                          <w:jc w:val="left"/>
                          <w:rPr>
                            <w:sz w:val="20"/>
                          </w:rPr>
                        </w:pPr>
                        <w:r>
                          <w:rPr>
                            <w:w w:val="100"/>
                            <w:sz w:val="20"/>
                          </w:rPr>
                          <w:t>④</w:t>
                        </w:r>
                      </w:p>
                    </w:txbxContent>
                  </v:textbox>
                </v:shape>
                <v:shape id="文本框 789" o:spid="_x0000_s1026" o:spt="202" type="#_x0000_t202" style="position:absolute;left:6177;top:2820;height:202;width:424;" filled="f" stroked="f" coordsize="21600,21600" o:gfxdata="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2n8p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02" w:lineRule="exact"/>
                          <w:ind w:left="0" w:right="0" w:firstLine="0"/>
                          <w:jc w:val="left"/>
                          <w:rPr>
                            <w:sz w:val="20"/>
                          </w:rPr>
                        </w:pPr>
                        <w:r>
                          <w:rPr>
                            <w:sz w:val="20"/>
                          </w:rPr>
                          <w:t>时钟</w:t>
                        </w:r>
                      </w:p>
                    </w:txbxContent>
                  </v:textbox>
                </v:shape>
                <v:shape id="文本框 790" o:spid="_x0000_s1026" o:spt="202" type="#_x0000_t202" style="position:absolute;left:6580;top:1233;height:1089;width:633;" filled="f" stroked="t" coordsize="21600,21600" o:gfxdata="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Ypj&#10;wAAAANwAAAAPAAAAAAAAAAEAIAAAACIAAABkcnMvZG93bnJldi54bWxQSwECFAAUAAAACACHTuJA&#10;My8FnjsAAAA5AAAAEAAAAAAAAAABACAAAAAPAQAAZHJzL3NoYXBleG1sLnhtbFBLBQYAAAAABgAG&#10;AFsBAAC5AwAAAAA=&#10;">
                  <v:fill on="f" focussize="0,0"/>
                  <v:stroke color="#000000" joinstyle="miter"/>
                  <v:imagedata o:title=""/>
                  <o:lock v:ext="edit" aspectratio="f"/>
                  <v:textbox inset="0mm,0mm,0mm,0mm">
                    <w:txbxContent>
                      <w:p>
                        <w:pPr>
                          <w:spacing w:before="118" w:line="333" w:lineRule="auto"/>
                          <w:ind w:left="84" w:right="166" w:firstLine="0"/>
                          <w:jc w:val="both"/>
                          <w:rPr>
                            <w:sz w:val="18"/>
                          </w:rPr>
                        </w:pPr>
                        <w:r>
                          <w:rPr>
                            <w:sz w:val="18"/>
                          </w:rPr>
                          <w:t>编码误码检测</w:t>
                        </w:r>
                      </w:p>
                    </w:txbxContent>
                  </v:textbox>
                </v:shape>
                <v:shape id="文本框 791" o:spid="_x0000_s1026" o:spt="202" type="#_x0000_t202" style="position:absolute;left:6135;top:-9;height:620;width:804;" filled="f" stroked="t" coordsize="21600,21600" o:gfxdata="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pL/i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0mm,0mm,0mm">
                    <w:txbxContent>
                      <w:p>
                        <w:pPr>
                          <w:spacing w:before="11" w:line="248" w:lineRule="exact"/>
                          <w:ind w:left="30" w:right="0" w:firstLine="0"/>
                          <w:jc w:val="left"/>
                          <w:rPr>
                            <w:sz w:val="20"/>
                          </w:rPr>
                        </w:pPr>
                        <w:r>
                          <w:rPr>
                            <w:sz w:val="20"/>
                          </w:rPr>
                          <w:t>“</w:t>
                        </w:r>
                        <w:r>
                          <w:rPr>
                            <w:rFonts w:ascii="Times New Roman" w:hAnsi="Times New Roman"/>
                            <w:sz w:val="20"/>
                          </w:rPr>
                          <w:t>V</w:t>
                        </w:r>
                        <w:r>
                          <w:rPr>
                            <w:sz w:val="20"/>
                          </w:rPr>
                          <w:t>”</w:t>
                        </w:r>
                      </w:p>
                      <w:p>
                        <w:pPr>
                          <w:spacing w:before="0" w:line="248" w:lineRule="exact"/>
                          <w:ind w:left="30" w:right="0" w:firstLine="0"/>
                          <w:jc w:val="left"/>
                          <w:rPr>
                            <w:sz w:val="20"/>
                          </w:rPr>
                        </w:pPr>
                        <w:r>
                          <w:rPr>
                            <w:sz w:val="20"/>
                          </w:rPr>
                          <w:t>码消除</w:t>
                        </w:r>
                      </w:p>
                    </w:txbxContent>
                  </v:textbox>
                </v:shape>
              </v:group>
            </w:pict>
          </mc:Fallback>
        </mc:AlternateContent>
      </w:r>
      <w:r>
        <mc:AlternateContent>
          <mc:Choice Requires="wps">
            <w:drawing>
              <wp:anchor distT="0" distB="0" distL="114300" distR="114300" simplePos="0" relativeHeight="251908096" behindDoc="0" locked="0" layoutInCell="1" allowOverlap="1">
                <wp:simplePos x="0" y="0"/>
                <wp:positionH relativeFrom="page">
                  <wp:posOffset>3329940</wp:posOffset>
                </wp:positionH>
                <wp:positionV relativeFrom="paragraph">
                  <wp:posOffset>92075</wp:posOffset>
                </wp:positionV>
                <wp:extent cx="565785" cy="0"/>
                <wp:effectExtent l="0" t="0" r="0" b="0"/>
                <wp:wrapNone/>
                <wp:docPr id="898" name="直线 792"/>
                <wp:cNvGraphicFramePr/>
                <a:graphic xmlns:a="http://schemas.openxmlformats.org/drawingml/2006/main">
                  <a:graphicData uri="http://schemas.microsoft.com/office/word/2010/wordprocessingShape">
                    <wps:wsp>
                      <wps:cNvSpPr/>
                      <wps:spPr>
                        <a:xfrm>
                          <a:off x="0" y="0"/>
                          <a:ext cx="5657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2" o:spid="_x0000_s1026" o:spt="20" style="position:absolute;left:0pt;margin-left:262.2pt;margin-top:7.25pt;height:0pt;width:44.55pt;mso-position-horizontal-relative:page;z-index:251908096;mso-width-relative:page;mso-height-relative:page;" filled="f" stroked="t" coordsize="21600,21600" o:gfxdata="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L7Suv1gAAAAkBAAAPAAAAAAAAAAEAIAAAACIAAABk&#10;cnMvZG93bnJldi54bWxQSwECFAAUAAAACACHTuJAUhn2ac8BAACQAwAADgAAAAAAAAABACAAAAAl&#10;AQAAZHJzL2Uyb0RvYy54bWxQSwUGAAAAAAYABgBZAQAAZ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925504" behindDoc="0" locked="0" layoutInCell="1" allowOverlap="1">
                <wp:simplePos x="0" y="0"/>
                <wp:positionH relativeFrom="page">
                  <wp:posOffset>4743450</wp:posOffset>
                </wp:positionH>
                <wp:positionV relativeFrom="paragraph">
                  <wp:posOffset>-5715</wp:posOffset>
                </wp:positionV>
                <wp:extent cx="565150" cy="393700"/>
                <wp:effectExtent l="4445" t="5080" r="20955" b="20320"/>
                <wp:wrapNone/>
                <wp:docPr id="997" name="文本框 793"/>
                <wp:cNvGraphicFramePr/>
                <a:graphic xmlns:a="http://schemas.openxmlformats.org/drawingml/2006/main">
                  <a:graphicData uri="http://schemas.microsoft.com/office/word/2010/wordprocessingShape">
                    <wps:wsp>
                      <wps:cNvSpPr txBox="1"/>
                      <wps:spPr>
                        <a:xfrm>
                          <a:off x="0" y="0"/>
                          <a:ext cx="565150" cy="393700"/>
                        </a:xfrm>
                        <a:prstGeom prst="rect">
                          <a:avLst/>
                        </a:prstGeom>
                        <a:noFill/>
                        <a:ln w="9525" cap="flat" cmpd="sng">
                          <a:solidFill>
                            <a:srgbClr val="000000"/>
                          </a:solidFill>
                          <a:prstDash val="solid"/>
                          <a:miter/>
                          <a:headEnd type="none" w="med" len="med"/>
                          <a:tailEnd type="none" w="med" len="med"/>
                        </a:ln>
                      </wps:spPr>
                      <wps:txbx>
                        <w:txbxContent>
                          <w:p>
                            <w:pPr>
                              <w:spacing w:before="11" w:line="248" w:lineRule="exact"/>
                              <w:ind w:left="29" w:right="0" w:firstLine="0"/>
                              <w:jc w:val="left"/>
                              <w:rPr>
                                <w:sz w:val="20"/>
                              </w:rPr>
                            </w:pPr>
                            <w:r>
                              <w:rPr>
                                <w:sz w:val="20"/>
                              </w:rPr>
                              <w:t>“</w:t>
                            </w:r>
                            <w:r>
                              <w:rPr>
                                <w:rFonts w:ascii="Times New Roman" w:hAnsi="Times New Roman" w:eastAsia="Times New Roman"/>
                                <w:sz w:val="20"/>
                              </w:rPr>
                              <w:t>B</w:t>
                            </w:r>
                            <w:r>
                              <w:rPr>
                                <w:sz w:val="20"/>
                              </w:rPr>
                              <w:t>”码</w:t>
                            </w:r>
                          </w:p>
                          <w:p>
                            <w:pPr>
                              <w:spacing w:before="0" w:line="248" w:lineRule="exact"/>
                              <w:ind w:left="135" w:right="0" w:firstLine="0"/>
                              <w:jc w:val="left"/>
                              <w:rPr>
                                <w:sz w:val="20"/>
                              </w:rPr>
                            </w:pPr>
                            <w:r>
                              <w:rPr>
                                <w:sz w:val="20"/>
                              </w:rPr>
                              <w:t>消除</w:t>
                            </w:r>
                          </w:p>
                        </w:txbxContent>
                      </wps:txbx>
                      <wps:bodyPr lIns="0" tIns="0" rIns="0" bIns="0" upright="1"/>
                    </wps:wsp>
                  </a:graphicData>
                </a:graphic>
              </wp:anchor>
            </w:drawing>
          </mc:Choice>
          <mc:Fallback>
            <w:pict>
              <v:shape id="文本框 793" o:spid="_x0000_s1026" o:spt="202" type="#_x0000_t202" style="position:absolute;left:0pt;margin-left:373.5pt;margin-top:-0.45pt;height:31pt;width:44.5pt;mso-position-horizontal-relative:page;z-index:251925504;mso-width-relative:page;mso-height-relative:page;" filled="f" stroked="t" coordsize="21600,21600" o:gfxdata="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QKdY2AAAAAgBAAAPAAAAAAAAAAEAIAAAACIAAABkcnMvZG93bnJl&#10;di54bWxQSwECFAAUAAAACACHTuJAZ8SZi/0BAADmAwAADgAAAAAAAAABACAAAAAnAQAAZHJzL2Uy&#10;b0RvYy54bWxQSwUGAAAAAAYABgBZAQAAlgUAAAAA&#10;">
                <v:fill on="f" focussize="0,0"/>
                <v:stroke color="#000000" joinstyle="miter"/>
                <v:imagedata o:title=""/>
                <o:lock v:ext="edit" aspectratio="f"/>
                <v:textbox inset="0mm,0mm,0mm,0mm">
                  <w:txbxContent>
                    <w:p>
                      <w:pPr>
                        <w:spacing w:before="11" w:line="248" w:lineRule="exact"/>
                        <w:ind w:left="29" w:right="0" w:firstLine="0"/>
                        <w:jc w:val="left"/>
                        <w:rPr>
                          <w:sz w:val="20"/>
                        </w:rPr>
                      </w:pPr>
                      <w:r>
                        <w:rPr>
                          <w:sz w:val="20"/>
                        </w:rPr>
                        <w:t>“</w:t>
                      </w:r>
                      <w:r>
                        <w:rPr>
                          <w:rFonts w:ascii="Times New Roman" w:hAnsi="Times New Roman" w:eastAsia="Times New Roman"/>
                          <w:sz w:val="20"/>
                        </w:rPr>
                        <w:t>B</w:t>
                      </w:r>
                      <w:r>
                        <w:rPr>
                          <w:sz w:val="20"/>
                        </w:rPr>
                        <w:t>”码</w:t>
                      </w:r>
                    </w:p>
                    <w:p>
                      <w:pPr>
                        <w:spacing w:before="0" w:line="248" w:lineRule="exact"/>
                        <w:ind w:left="135" w:right="0" w:firstLine="0"/>
                        <w:jc w:val="left"/>
                        <w:rPr>
                          <w:sz w:val="20"/>
                        </w:rPr>
                      </w:pPr>
                      <w:r>
                        <w:rPr>
                          <w:sz w:val="20"/>
                        </w:rPr>
                        <w:t>消除</w:t>
                      </w:r>
                    </w:p>
                  </w:txbxContent>
                </v:textbox>
              </v:shape>
            </w:pict>
          </mc:Fallback>
        </mc:AlternateContent>
      </w:r>
      <w:r>
        <w:rPr>
          <w:sz w:val="20"/>
        </w:rPr>
        <w:t>⑤</w:t>
      </w:r>
      <w:r>
        <w:rPr>
          <w:sz w:val="20"/>
        </w:rPr>
        <w:tab/>
      </w:r>
      <w:r>
        <w:rPr>
          <w:rFonts w:ascii="Times New Roman" w:hAnsi="Times New Roman"/>
          <w:spacing w:val="-3"/>
          <w:sz w:val="20"/>
        </w:rPr>
        <w:t>HDB3</w:t>
      </w:r>
    </w:p>
    <w:p>
      <w:pPr>
        <w:spacing w:before="0" w:line="152" w:lineRule="exact"/>
        <w:ind w:left="0" w:right="1177" w:firstLine="0"/>
        <w:jc w:val="right"/>
        <w:rPr>
          <w:sz w:val="20"/>
        </w:rPr>
      </w:pPr>
      <w:r>
        <w:rPr>
          <w:sz w:val="20"/>
        </w:rPr>
        <w:t>解码输出</w:t>
      </w:r>
    </w:p>
    <w:p>
      <w:pPr>
        <w:pStyle w:val="6"/>
        <w:rPr>
          <w:sz w:val="20"/>
        </w:rPr>
      </w:pPr>
    </w:p>
    <w:p>
      <w:pPr>
        <w:pStyle w:val="6"/>
        <w:rPr>
          <w:sz w:val="20"/>
        </w:rPr>
      </w:pPr>
    </w:p>
    <w:p>
      <w:pPr>
        <w:pStyle w:val="6"/>
        <w:spacing w:before="2"/>
        <w:rPr>
          <w:sz w:val="16"/>
        </w:rPr>
      </w:pPr>
    </w:p>
    <w:p>
      <w:pPr>
        <w:tabs>
          <w:tab w:val="left" w:pos="6743"/>
        </w:tabs>
        <w:spacing w:before="93" w:line="220" w:lineRule="exact"/>
        <w:ind w:left="5788" w:right="0" w:firstLine="0"/>
        <w:jc w:val="left"/>
        <w:rPr>
          <w:rFonts w:ascii="Times New Roman" w:hAnsi="Times New Roman"/>
          <w:sz w:val="20"/>
        </w:rPr>
      </w:pPr>
      <w:r>
        <mc:AlternateContent>
          <mc:Choice Requires="wpg">
            <w:drawing>
              <wp:anchor distT="0" distB="0" distL="114300" distR="114300" simplePos="0" relativeHeight="248569856" behindDoc="1" locked="0" layoutInCell="1" allowOverlap="1">
                <wp:simplePos x="0" y="0"/>
                <wp:positionH relativeFrom="page">
                  <wp:posOffset>2085975</wp:posOffset>
                </wp:positionH>
                <wp:positionV relativeFrom="paragraph">
                  <wp:posOffset>-187960</wp:posOffset>
                </wp:positionV>
                <wp:extent cx="513715" cy="1096010"/>
                <wp:effectExtent l="0" t="0" r="635" b="8890"/>
                <wp:wrapNone/>
                <wp:docPr id="201" name="组合 794"/>
                <wp:cNvGraphicFramePr/>
                <a:graphic xmlns:a="http://schemas.openxmlformats.org/drawingml/2006/main">
                  <a:graphicData uri="http://schemas.microsoft.com/office/word/2010/wordprocessingGroup">
                    <wpg:wgp>
                      <wpg:cNvGrpSpPr/>
                      <wpg:grpSpPr>
                        <a:xfrm>
                          <a:off x="0" y="0"/>
                          <a:ext cx="513715" cy="1096010"/>
                          <a:chOff x="3285" y="-297"/>
                          <a:chExt cx="809" cy="1726"/>
                        </a:xfrm>
                      </wpg:grpSpPr>
                      <wps:wsp>
                        <wps:cNvPr id="193" name="直线 795"/>
                        <wps:cNvSpPr/>
                        <wps:spPr>
                          <a:xfrm flipH="1">
                            <a:off x="3373" y="1111"/>
                            <a:ext cx="179" cy="0"/>
                          </a:xfrm>
                          <a:prstGeom prst="line">
                            <a:avLst/>
                          </a:prstGeom>
                          <a:ln w="9525" cap="flat" cmpd="sng">
                            <a:solidFill>
                              <a:srgbClr val="000000"/>
                            </a:solidFill>
                            <a:prstDash val="solid"/>
                            <a:headEnd type="none" w="med" len="med"/>
                            <a:tailEnd type="none" w="med" len="med"/>
                          </a:ln>
                        </wps:spPr>
                        <wps:bodyPr upright="1"/>
                      </wps:wsp>
                      <wps:wsp>
                        <wps:cNvPr id="194" name="直线 796"/>
                        <wps:cNvSpPr/>
                        <wps:spPr>
                          <a:xfrm flipV="1">
                            <a:off x="3373" y="22"/>
                            <a:ext cx="0" cy="1089"/>
                          </a:xfrm>
                          <a:prstGeom prst="line">
                            <a:avLst/>
                          </a:prstGeom>
                          <a:ln w="9525" cap="flat" cmpd="sng">
                            <a:solidFill>
                              <a:srgbClr val="000000"/>
                            </a:solidFill>
                            <a:prstDash val="solid"/>
                            <a:headEnd type="none" w="med" len="med"/>
                            <a:tailEnd type="none" w="med" len="med"/>
                          </a:ln>
                        </wps:spPr>
                        <wps:bodyPr upright="1"/>
                      </wps:wsp>
                      <wps:wsp>
                        <wps:cNvPr id="195" name="直线 797"/>
                        <wps:cNvSpPr/>
                        <wps:spPr>
                          <a:xfrm>
                            <a:off x="3373" y="22"/>
                            <a:ext cx="179" cy="0"/>
                          </a:xfrm>
                          <a:prstGeom prst="line">
                            <a:avLst/>
                          </a:prstGeom>
                          <a:ln w="9525" cap="flat" cmpd="sng">
                            <a:solidFill>
                              <a:srgbClr val="000000"/>
                            </a:solidFill>
                            <a:prstDash val="solid"/>
                            <a:headEnd type="none" w="med" len="med"/>
                            <a:tailEnd type="none" w="med" len="med"/>
                          </a:ln>
                        </wps:spPr>
                        <wps:bodyPr upright="1"/>
                      </wps:wsp>
                      <wps:wsp>
                        <wps:cNvPr id="196" name="直线 798"/>
                        <wps:cNvSpPr/>
                        <wps:spPr>
                          <a:xfrm flipH="1">
                            <a:off x="3285" y="489"/>
                            <a:ext cx="88" cy="0"/>
                          </a:xfrm>
                          <a:prstGeom prst="line">
                            <a:avLst/>
                          </a:prstGeom>
                          <a:ln w="9525" cap="flat" cmpd="sng">
                            <a:solidFill>
                              <a:srgbClr val="000000"/>
                            </a:solidFill>
                            <a:prstDash val="solid"/>
                            <a:headEnd type="none" w="med" len="med"/>
                            <a:tailEnd type="none" w="med" len="med"/>
                          </a:ln>
                        </wps:spPr>
                        <wps:bodyPr upright="1"/>
                      </wps:wsp>
                      <wps:wsp>
                        <wps:cNvPr id="197" name="任意多边形 799"/>
                        <wps:cNvSpPr/>
                        <wps:spPr>
                          <a:xfrm>
                            <a:off x="3360" y="459"/>
                            <a:ext cx="44" cy="53"/>
                          </a:xfrm>
                          <a:custGeom>
                            <a:avLst/>
                            <a:gdLst/>
                            <a:ahLst/>
                            <a:cxnLst/>
                            <a:pathLst>
                              <a:path w="44" h="53">
                                <a:moveTo>
                                  <a:pt x="34" y="0"/>
                                </a:moveTo>
                                <a:lnTo>
                                  <a:pt x="10" y="0"/>
                                </a:lnTo>
                                <a:lnTo>
                                  <a:pt x="0" y="11"/>
                                </a:lnTo>
                                <a:lnTo>
                                  <a:pt x="0" y="41"/>
                                </a:lnTo>
                                <a:lnTo>
                                  <a:pt x="10" y="53"/>
                                </a:lnTo>
                                <a:lnTo>
                                  <a:pt x="34" y="53"/>
                                </a:lnTo>
                                <a:lnTo>
                                  <a:pt x="44" y="41"/>
                                </a:lnTo>
                                <a:lnTo>
                                  <a:pt x="44" y="11"/>
                                </a:lnTo>
                                <a:lnTo>
                                  <a:pt x="34" y="0"/>
                                </a:lnTo>
                                <a:close/>
                              </a:path>
                            </a:pathLst>
                          </a:custGeom>
                          <a:solidFill>
                            <a:srgbClr val="000000"/>
                          </a:solidFill>
                          <a:ln>
                            <a:noFill/>
                          </a:ln>
                        </wps:spPr>
                        <wps:bodyPr upright="1"/>
                      </wps:wsp>
                      <wps:wsp>
                        <wps:cNvPr id="198" name="任意多边形 800"/>
                        <wps:cNvSpPr/>
                        <wps:spPr>
                          <a:xfrm>
                            <a:off x="3360" y="459"/>
                            <a:ext cx="44" cy="53"/>
                          </a:xfrm>
                          <a:custGeom>
                            <a:avLst/>
                            <a:gdLst/>
                            <a:ahLst/>
                            <a:cxnLst/>
                            <a:pathLst>
                              <a:path w="44" h="53">
                                <a:moveTo>
                                  <a:pt x="22" y="0"/>
                                </a:moveTo>
                                <a:lnTo>
                                  <a:pt x="10" y="0"/>
                                </a:lnTo>
                                <a:lnTo>
                                  <a:pt x="0" y="11"/>
                                </a:lnTo>
                                <a:lnTo>
                                  <a:pt x="0" y="26"/>
                                </a:lnTo>
                                <a:lnTo>
                                  <a:pt x="0" y="41"/>
                                </a:lnTo>
                                <a:lnTo>
                                  <a:pt x="10" y="53"/>
                                </a:lnTo>
                                <a:lnTo>
                                  <a:pt x="22" y="53"/>
                                </a:lnTo>
                                <a:lnTo>
                                  <a:pt x="34" y="53"/>
                                </a:lnTo>
                                <a:lnTo>
                                  <a:pt x="44" y="41"/>
                                </a:lnTo>
                                <a:lnTo>
                                  <a:pt x="44" y="26"/>
                                </a:lnTo>
                                <a:lnTo>
                                  <a:pt x="44" y="11"/>
                                </a:lnTo>
                                <a:lnTo>
                                  <a:pt x="34" y="0"/>
                                </a:lnTo>
                                <a:lnTo>
                                  <a:pt x="22" y="0"/>
                                </a:lnTo>
                                <a:close/>
                              </a:path>
                            </a:pathLst>
                          </a:custGeom>
                          <a:noFill/>
                          <a:ln w="9525" cap="flat" cmpd="sng">
                            <a:solidFill>
                              <a:srgbClr val="000000"/>
                            </a:solidFill>
                            <a:prstDash val="solid"/>
                            <a:headEnd type="none" w="med" len="med"/>
                            <a:tailEnd type="none" w="med" len="med"/>
                          </a:ln>
                        </wps:spPr>
                        <wps:bodyPr upright="1"/>
                      </wps:wsp>
                      <wps:wsp>
                        <wps:cNvPr id="199" name="文本框 801"/>
                        <wps:cNvSpPr txBox="1"/>
                        <wps:spPr>
                          <a:xfrm>
                            <a:off x="3552" y="799"/>
                            <a:ext cx="534" cy="622"/>
                          </a:xfrm>
                          <a:prstGeom prst="rect">
                            <a:avLst/>
                          </a:prstGeom>
                          <a:noFill/>
                          <a:ln w="9525" cap="flat" cmpd="sng">
                            <a:solidFill>
                              <a:srgbClr val="000000"/>
                            </a:solidFill>
                            <a:prstDash val="solid"/>
                            <a:miter/>
                            <a:headEnd type="none" w="med" len="med"/>
                            <a:tailEnd type="none" w="med" len="med"/>
                          </a:ln>
                        </wps:spPr>
                        <wps:txbx>
                          <w:txbxContent>
                            <w:p>
                              <w:pPr>
                                <w:spacing w:before="25" w:line="228" w:lineRule="exact"/>
                                <w:ind w:left="26" w:right="0" w:firstLine="0"/>
                                <w:jc w:val="left"/>
                                <w:rPr>
                                  <w:rFonts w:ascii="Times New Roman"/>
                                  <w:sz w:val="20"/>
                                </w:rPr>
                              </w:pPr>
                              <w:r>
                                <w:rPr>
                                  <w:rFonts w:ascii="Times New Roman"/>
                                  <w:sz w:val="20"/>
                                </w:rPr>
                                <w:t>-1</w:t>
                              </w:r>
                            </w:p>
                            <w:p>
                              <w:pPr>
                                <w:spacing w:before="0" w:line="255" w:lineRule="exact"/>
                                <w:ind w:left="26" w:right="0" w:firstLine="0"/>
                                <w:jc w:val="left"/>
                                <w:rPr>
                                  <w:sz w:val="20"/>
                                </w:rPr>
                              </w:pPr>
                              <w:r>
                                <w:rPr>
                                  <w:sz w:val="20"/>
                                </w:rPr>
                                <w:t>检测</w:t>
                              </w:r>
                            </w:p>
                          </w:txbxContent>
                        </wps:txbx>
                        <wps:bodyPr lIns="0" tIns="0" rIns="0" bIns="0" upright="1"/>
                      </wps:wsp>
                      <wps:wsp>
                        <wps:cNvPr id="200" name="文本框 802"/>
                        <wps:cNvSpPr txBox="1"/>
                        <wps:spPr>
                          <a:xfrm>
                            <a:off x="3552" y="-290"/>
                            <a:ext cx="534" cy="623"/>
                          </a:xfrm>
                          <a:prstGeom prst="rect">
                            <a:avLst/>
                          </a:prstGeom>
                          <a:noFill/>
                          <a:ln w="9525" cap="flat" cmpd="sng">
                            <a:solidFill>
                              <a:srgbClr val="000000"/>
                            </a:solidFill>
                            <a:prstDash val="solid"/>
                            <a:miter/>
                            <a:headEnd type="none" w="med" len="med"/>
                            <a:tailEnd type="none" w="med" len="med"/>
                          </a:ln>
                        </wps:spPr>
                        <wps:txbx>
                          <w:txbxContent>
                            <w:p>
                              <w:pPr>
                                <w:spacing w:before="24" w:line="228" w:lineRule="exact"/>
                                <w:ind w:left="26" w:right="0" w:firstLine="0"/>
                                <w:jc w:val="left"/>
                                <w:rPr>
                                  <w:rFonts w:ascii="Times New Roman"/>
                                  <w:sz w:val="20"/>
                                </w:rPr>
                              </w:pPr>
                              <w:r>
                                <w:rPr>
                                  <w:rFonts w:ascii="Times New Roman"/>
                                  <w:sz w:val="20"/>
                                </w:rPr>
                                <w:t>+1</w:t>
                              </w:r>
                            </w:p>
                            <w:p>
                              <w:pPr>
                                <w:spacing w:before="0" w:line="255" w:lineRule="exact"/>
                                <w:ind w:left="26" w:right="0" w:firstLine="0"/>
                                <w:jc w:val="left"/>
                                <w:rPr>
                                  <w:sz w:val="20"/>
                                </w:rPr>
                              </w:pPr>
                              <w:r>
                                <w:rPr>
                                  <w:sz w:val="20"/>
                                </w:rPr>
                                <w:t>检测</w:t>
                              </w:r>
                            </w:p>
                          </w:txbxContent>
                        </wps:txbx>
                        <wps:bodyPr lIns="0" tIns="0" rIns="0" bIns="0" upright="1"/>
                      </wps:wsp>
                    </wpg:wgp>
                  </a:graphicData>
                </a:graphic>
              </wp:anchor>
            </w:drawing>
          </mc:Choice>
          <mc:Fallback>
            <w:pict>
              <v:group id="组合 794" o:spid="_x0000_s1026" o:spt="203" style="position:absolute;left:0pt;margin-left:164.25pt;margin-top:-14.8pt;height:86.3pt;width:40.45pt;mso-position-horizontal-relative:page;z-index:-254746624;mso-width-relative:page;mso-height-relative:page;" coordorigin="3285,-297" coordsize="809,1726" o:gfxdata="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">
                <o:lock v:ext="edit" aspectratio="f"/>
                <v:line id="直线 795" o:spid="_x0000_s1026" o:spt="20" style="position:absolute;left:3373;top:1111;flip:x;height:0;width:179;" filled="f" stroked="t" coordsize="21600,21600" o:gfxdata="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G2a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796" o:spid="_x0000_s1026" o:spt="20" style="position:absolute;left:3373;top:22;flip:y;height:1089;width:0;" filled="f" stroked="t" coordsize="21600,21600" o:gfxdata="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L+8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797" o:spid="_x0000_s1026" o:spt="20" style="position:absolute;left:3373;top:22;height:0;width:179;" filled="f" stroked="t" coordsize="21600,21600" o:gfxdata="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gK84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98" o:spid="_x0000_s1026" o:spt="20" style="position:absolute;left:3285;top:489;flip:x;height:0;width:88;" filled="f" stroked="t" coordsize="21600,21600" o:gfxdata="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bMUe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任意多边形 799" o:spid="_x0000_s1026" o:spt="100" style="position:absolute;left:3360;top:459;height:53;width:44;" fillcolor="#000000" filled="t" stroked="f" coordsize="44,53" o:gfxdata="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uQ+r4A&#10;AADcAAAADwAAAAAAAAABACAAAAAiAAAAZHJzL2Rvd25yZXYueG1sUEsBAhQAFAAAAAgAh07iQDMv&#10;BZ47AAAAOQAAABAAAAAAAAAAAQAgAAAADQEAAGRycy9zaGFwZXhtbC54bWxQSwUGAAAAAAYABgBb&#10;AQAAtwMAAAAA&#10;" path="m34,0l10,0,0,11,0,41,10,53,34,53,44,41,44,11,34,0xe">
                  <v:fill on="t" focussize="0,0"/>
                  <v:stroke on="f"/>
                  <v:imagedata o:title=""/>
                  <o:lock v:ext="edit" aspectratio="f"/>
                </v:shape>
                <v:shape id="任意多边形 800" o:spid="_x0000_s1026" o:spt="100" style="position:absolute;left:3360;top:459;height:53;width:44;" filled="f" stroked="t" coordsize="44,53" o:gfxdata="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z28zu/&#10;AAAA3AAAAA8AAAAAAAAAAQAgAAAAIgAAAGRycy9kb3ducmV2LnhtbFBLAQIUABQAAAAIAIdO4kAz&#10;LwWeOwAAADkAAAAQAAAAAAAAAAEAIAAAAA4BAABkcnMvc2hhcGV4bWwueG1sUEsFBgAAAAAGAAYA&#10;WwEAALgDAAAAAA==&#10;" path="m22,0l10,0,0,11,0,26,0,41,10,53,22,53,34,53,44,41,44,26,44,11,34,0,22,0xe">
                  <v:fill on="f" focussize="0,0"/>
                  <v:stroke color="#000000" joinstyle="round"/>
                  <v:imagedata o:title=""/>
                  <o:lock v:ext="edit" aspectratio="f"/>
                </v:shape>
                <v:shape id="文本框 801" o:spid="_x0000_s1026" o:spt="202" type="#_x0000_t202" style="position:absolute;left:3552;top:799;height:622;width:534;" filled="f" stroked="t" coordsize="21600,21600" o:gfxdata="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3yP+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0mm,0mm,0mm,0mm">
                    <w:txbxContent>
                      <w:p>
                        <w:pPr>
                          <w:spacing w:before="25" w:line="228" w:lineRule="exact"/>
                          <w:ind w:left="26" w:right="0" w:firstLine="0"/>
                          <w:jc w:val="left"/>
                          <w:rPr>
                            <w:rFonts w:ascii="Times New Roman"/>
                            <w:sz w:val="20"/>
                          </w:rPr>
                        </w:pPr>
                        <w:r>
                          <w:rPr>
                            <w:rFonts w:ascii="Times New Roman"/>
                            <w:sz w:val="20"/>
                          </w:rPr>
                          <w:t>-1</w:t>
                        </w:r>
                      </w:p>
                      <w:p>
                        <w:pPr>
                          <w:spacing w:before="0" w:line="255" w:lineRule="exact"/>
                          <w:ind w:left="26" w:right="0" w:firstLine="0"/>
                          <w:jc w:val="left"/>
                          <w:rPr>
                            <w:sz w:val="20"/>
                          </w:rPr>
                        </w:pPr>
                        <w:r>
                          <w:rPr>
                            <w:sz w:val="20"/>
                          </w:rPr>
                          <w:t>检测</w:t>
                        </w:r>
                      </w:p>
                    </w:txbxContent>
                  </v:textbox>
                </v:shape>
                <v:shape id="文本框 802" o:spid="_x0000_s1026" o:spt="202" type="#_x0000_t202" style="position:absolute;left:3552;top:-290;height:623;width:534;" filled="f" stroked="t" coordsize="21600,21600" o:gfxdata="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p+mL4A&#10;AADc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24" w:line="228" w:lineRule="exact"/>
                          <w:ind w:left="26" w:right="0" w:firstLine="0"/>
                          <w:jc w:val="left"/>
                          <w:rPr>
                            <w:rFonts w:ascii="Times New Roman"/>
                            <w:sz w:val="20"/>
                          </w:rPr>
                        </w:pPr>
                        <w:r>
                          <w:rPr>
                            <w:rFonts w:ascii="Times New Roman"/>
                            <w:sz w:val="20"/>
                          </w:rPr>
                          <w:t>+1</w:t>
                        </w:r>
                      </w:p>
                      <w:p>
                        <w:pPr>
                          <w:spacing w:before="0" w:line="255" w:lineRule="exact"/>
                          <w:ind w:left="26" w:right="0" w:firstLine="0"/>
                          <w:jc w:val="left"/>
                          <w:rPr>
                            <w:sz w:val="20"/>
                          </w:rPr>
                        </w:pPr>
                        <w:r>
                          <w:rPr>
                            <w:sz w:val="20"/>
                          </w:rPr>
                          <w:t>检测</w:t>
                        </w:r>
                      </w:p>
                    </w:txbxContent>
                  </v:textbox>
                </v:shape>
              </v:group>
            </w:pict>
          </mc:Fallback>
        </mc:AlternateContent>
      </w:r>
      <w:r>
        <w:rPr>
          <w:position w:val="-3"/>
          <w:sz w:val="20"/>
        </w:rPr>
        <w:t>⑥</w:t>
      </w:r>
      <w:r>
        <w:rPr>
          <w:position w:val="-3"/>
          <w:sz w:val="20"/>
        </w:rPr>
        <w:tab/>
      </w:r>
      <w:r>
        <w:rPr>
          <w:rFonts w:ascii="Times New Roman" w:hAnsi="Times New Roman"/>
          <w:spacing w:val="-3"/>
          <w:sz w:val="20"/>
        </w:rPr>
        <w:t>HDB3</w:t>
      </w:r>
    </w:p>
    <w:p>
      <w:pPr>
        <w:tabs>
          <w:tab w:val="left" w:pos="5534"/>
        </w:tabs>
        <w:spacing w:before="0" w:line="263" w:lineRule="exact"/>
        <w:ind w:left="0" w:right="183" w:firstLine="0"/>
        <w:jc w:val="center"/>
        <w:rPr>
          <w:sz w:val="20"/>
        </w:rPr>
      </w:pPr>
      <w:r>
        <mc:AlternateContent>
          <mc:Choice Requires="wpg">
            <w:drawing>
              <wp:anchor distT="0" distB="0" distL="114300" distR="114300" simplePos="0" relativeHeight="248552448" behindDoc="1" locked="0" layoutInCell="1" allowOverlap="1">
                <wp:simplePos x="0" y="0"/>
                <wp:positionH relativeFrom="page">
                  <wp:posOffset>4579620</wp:posOffset>
                </wp:positionH>
                <wp:positionV relativeFrom="paragraph">
                  <wp:posOffset>18415</wp:posOffset>
                </wp:positionV>
                <wp:extent cx="678180" cy="76200"/>
                <wp:effectExtent l="0" t="635" r="7620" b="0"/>
                <wp:wrapNone/>
                <wp:docPr id="142" name="组合 803"/>
                <wp:cNvGraphicFramePr/>
                <a:graphic xmlns:a="http://schemas.openxmlformats.org/drawingml/2006/main">
                  <a:graphicData uri="http://schemas.microsoft.com/office/word/2010/wordprocessingGroup">
                    <wpg:wgp>
                      <wpg:cNvGrpSpPr/>
                      <wpg:grpSpPr>
                        <a:xfrm>
                          <a:off x="0" y="0"/>
                          <a:ext cx="678180" cy="76200"/>
                          <a:chOff x="7213" y="30"/>
                          <a:chExt cx="1068" cy="120"/>
                        </a:xfrm>
                      </wpg:grpSpPr>
                      <wps:wsp>
                        <wps:cNvPr id="140" name="直线 804"/>
                        <wps:cNvSpPr/>
                        <wps:spPr>
                          <a:xfrm>
                            <a:off x="7213" y="90"/>
                            <a:ext cx="968" cy="0"/>
                          </a:xfrm>
                          <a:prstGeom prst="line">
                            <a:avLst/>
                          </a:prstGeom>
                          <a:ln w="12700" cap="flat" cmpd="sng">
                            <a:solidFill>
                              <a:srgbClr val="000000"/>
                            </a:solidFill>
                            <a:prstDash val="solid"/>
                            <a:headEnd type="none" w="med" len="med"/>
                            <a:tailEnd type="none" w="med" len="med"/>
                          </a:ln>
                        </wps:spPr>
                        <wps:bodyPr upright="1"/>
                      </wps:wsp>
                      <wps:wsp>
                        <wps:cNvPr id="141" name="任意多边形 805"/>
                        <wps:cNvSpPr/>
                        <wps:spPr>
                          <a:xfrm>
                            <a:off x="8161" y="29"/>
                            <a:ext cx="120" cy="120"/>
                          </a:xfrm>
                          <a:custGeom>
                            <a:avLst/>
                            <a:gdLst/>
                            <a:ahLst/>
                            <a:cxnLst/>
                            <a:pathLst>
                              <a:path w="120" h="120">
                                <a:moveTo>
                                  <a:pt x="0" y="0"/>
                                </a:moveTo>
                                <a:lnTo>
                                  <a:pt x="0" y="120"/>
                                </a:lnTo>
                                <a:lnTo>
                                  <a:pt x="120" y="60"/>
                                </a:lnTo>
                                <a:lnTo>
                                  <a:pt x="0" y="0"/>
                                </a:lnTo>
                                <a:close/>
                              </a:path>
                            </a:pathLst>
                          </a:custGeom>
                          <a:solidFill>
                            <a:srgbClr val="000000"/>
                          </a:solidFill>
                          <a:ln>
                            <a:noFill/>
                          </a:ln>
                        </wps:spPr>
                        <wps:bodyPr upright="1"/>
                      </wps:wsp>
                    </wpg:wgp>
                  </a:graphicData>
                </a:graphic>
              </wp:anchor>
            </w:drawing>
          </mc:Choice>
          <mc:Fallback>
            <w:pict>
              <v:group id="组合 803" o:spid="_x0000_s1026" o:spt="203" style="position:absolute;left:0pt;margin-left:360.6pt;margin-top:1.45pt;height:6pt;width:53.4pt;mso-position-horizontal-relative:page;z-index:-254764032;mso-width-relative:page;mso-height-relative:page;" coordorigin="7213,30" coordsize="1068,120" o:gfxdata="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MW/RrXZAAAACAEAAA8AAAAAAAAAAQAgAAAAIgAA&#10;AGRycy9kb3ducmV2LnhtbFBLAQIUABQAAAAIAIdO4kCPPRcP6wIAADoHAAAOAAAAAAAAAAEAIAAA&#10;ACgBAABkcnMvZTJvRG9jLnhtbFBLBQYAAAAABgAGAFkBAACFBgAAAAA=&#10;">
                <o:lock v:ext="edit" aspectratio="f"/>
                <v:line id="直线 804" o:spid="_x0000_s1026" o:spt="20" style="position:absolute;left:7213;top:90;height:0;width:968;" filled="f" stroked="t" coordsize="21600,21600" o:gfxdata="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GRlS/&#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shape id="任意多边形 805" o:spid="_x0000_s1026" o:spt="100" style="position:absolute;left:8161;top:29;height:120;width:120;" fillcolor="#000000" filled="t" stroked="f" coordsize="120,120" o:gfxdata="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DQK7vQAA&#10;ANwAAAAPAAAAAAAAAAEAIAAAACIAAABkcnMvZG93bnJldi54bWxQSwECFAAUAAAACACHTuJAMy8F&#10;njsAAAA5AAAAEAAAAAAAAAABACAAAAAMAQAAZHJzL3NoYXBleG1sLnhtbFBLBQYAAAAABgAGAFsB&#10;AAC2AwAAAAA=&#10;" path="m0,0l0,120,120,60,0,0xe">
                  <v:fill on="t" focussize="0,0"/>
                  <v:stroke on="f"/>
                  <v:imagedata o:title=""/>
                  <o:lock v:ext="edit" aspectratio="f"/>
                </v:shape>
              </v:group>
            </w:pict>
          </mc:Fallback>
        </mc:AlternateContent>
      </w:r>
      <w:r>
        <w:rPr>
          <w:position w:val="7"/>
          <w:sz w:val="20"/>
        </w:rPr>
        <w:t>输入</w:t>
      </w:r>
      <w:r>
        <w:rPr>
          <w:position w:val="7"/>
          <w:sz w:val="20"/>
        </w:rPr>
        <w:tab/>
      </w:r>
      <w:r>
        <w:rPr>
          <w:sz w:val="20"/>
        </w:rPr>
        <w:t>编码误码输出</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8"/>
        <w:rPr>
          <w:sz w:val="19"/>
        </w:rPr>
      </w:pPr>
    </w:p>
    <w:p>
      <w:pPr>
        <w:spacing w:before="74"/>
        <w:ind w:left="888" w:right="0" w:firstLine="0"/>
        <w:jc w:val="left"/>
        <w:rPr>
          <w:sz w:val="20"/>
        </w:rPr>
      </w:pPr>
      <w:r>
        <mc:AlternateContent>
          <mc:Choice Requires="wpg">
            <w:drawing>
              <wp:anchor distT="0" distB="0" distL="114300" distR="114300" simplePos="0" relativeHeight="251918336" behindDoc="0" locked="0" layoutInCell="1" allowOverlap="1">
                <wp:simplePos x="0" y="0"/>
                <wp:positionH relativeFrom="page">
                  <wp:posOffset>2026285</wp:posOffset>
                </wp:positionH>
                <wp:positionV relativeFrom="paragraph">
                  <wp:posOffset>17780</wp:posOffset>
                </wp:positionV>
                <wp:extent cx="4279265" cy="277495"/>
                <wp:effectExtent l="0" t="0" r="6985" b="6350"/>
                <wp:wrapNone/>
                <wp:docPr id="956" name="组合 806"/>
                <wp:cNvGraphicFramePr/>
                <a:graphic xmlns:a="http://schemas.openxmlformats.org/drawingml/2006/main">
                  <a:graphicData uri="http://schemas.microsoft.com/office/word/2010/wordprocessingGroup">
                    <wpg:wgp>
                      <wpg:cNvGrpSpPr/>
                      <wpg:grpSpPr>
                        <a:xfrm>
                          <a:off x="0" y="0"/>
                          <a:ext cx="4279265" cy="277495"/>
                          <a:chOff x="3191" y="29"/>
                          <a:chExt cx="6739" cy="437"/>
                        </a:xfrm>
                      </wpg:grpSpPr>
                      <wps:wsp>
                        <wps:cNvPr id="899" name="直线 807"/>
                        <wps:cNvSpPr/>
                        <wps:spPr>
                          <a:xfrm>
                            <a:off x="3191" y="221"/>
                            <a:ext cx="218" cy="0"/>
                          </a:xfrm>
                          <a:prstGeom prst="line">
                            <a:avLst/>
                          </a:prstGeom>
                          <a:ln w="9525" cap="flat" cmpd="sng">
                            <a:solidFill>
                              <a:srgbClr val="000000"/>
                            </a:solidFill>
                            <a:prstDash val="solid"/>
                            <a:headEnd type="none" w="med" len="med"/>
                            <a:tailEnd type="none" w="med" len="med"/>
                          </a:ln>
                        </wps:spPr>
                        <wps:bodyPr upright="1"/>
                      </wps:wsp>
                      <wps:wsp>
                        <wps:cNvPr id="900" name="直线 808"/>
                        <wps:cNvSpPr/>
                        <wps:spPr>
                          <a:xfrm flipV="1">
                            <a:off x="3409" y="78"/>
                            <a:ext cx="0" cy="143"/>
                          </a:xfrm>
                          <a:prstGeom prst="line">
                            <a:avLst/>
                          </a:prstGeom>
                          <a:ln w="9525" cap="flat" cmpd="sng">
                            <a:solidFill>
                              <a:srgbClr val="000000"/>
                            </a:solidFill>
                            <a:prstDash val="solid"/>
                            <a:headEnd type="none" w="med" len="med"/>
                            <a:tailEnd type="none" w="med" len="med"/>
                          </a:ln>
                        </wps:spPr>
                        <wps:bodyPr upright="1"/>
                      </wps:wsp>
                      <wps:wsp>
                        <wps:cNvPr id="901" name="直线 809"/>
                        <wps:cNvSpPr/>
                        <wps:spPr>
                          <a:xfrm>
                            <a:off x="3517" y="78"/>
                            <a:ext cx="110" cy="0"/>
                          </a:xfrm>
                          <a:prstGeom prst="line">
                            <a:avLst/>
                          </a:prstGeom>
                          <a:ln w="9525" cap="flat" cmpd="sng">
                            <a:solidFill>
                              <a:srgbClr val="000000"/>
                            </a:solidFill>
                            <a:prstDash val="solid"/>
                            <a:headEnd type="none" w="med" len="med"/>
                            <a:tailEnd type="none" w="med" len="med"/>
                          </a:ln>
                        </wps:spPr>
                        <wps:bodyPr upright="1"/>
                      </wps:wsp>
                      <wps:wsp>
                        <wps:cNvPr id="902" name="直线 810"/>
                        <wps:cNvSpPr/>
                        <wps:spPr>
                          <a:xfrm>
                            <a:off x="3409" y="78"/>
                            <a:ext cx="218" cy="0"/>
                          </a:xfrm>
                          <a:prstGeom prst="line">
                            <a:avLst/>
                          </a:prstGeom>
                          <a:ln w="9525" cap="flat" cmpd="sng">
                            <a:solidFill>
                              <a:srgbClr val="000000"/>
                            </a:solidFill>
                            <a:prstDash val="solid"/>
                            <a:headEnd type="none" w="med" len="med"/>
                            <a:tailEnd type="none" w="med" len="med"/>
                          </a:ln>
                        </wps:spPr>
                        <wps:bodyPr upright="1"/>
                      </wps:wsp>
                      <wps:wsp>
                        <wps:cNvPr id="903" name="直线 811"/>
                        <wps:cNvSpPr/>
                        <wps:spPr>
                          <a:xfrm>
                            <a:off x="3517" y="78"/>
                            <a:ext cx="0" cy="0"/>
                          </a:xfrm>
                          <a:prstGeom prst="line">
                            <a:avLst/>
                          </a:prstGeom>
                          <a:ln w="9525" cap="flat" cmpd="sng">
                            <a:solidFill>
                              <a:srgbClr val="000000"/>
                            </a:solidFill>
                            <a:prstDash val="solid"/>
                            <a:headEnd type="none" w="med" len="med"/>
                            <a:tailEnd type="none" w="med" len="med"/>
                          </a:ln>
                        </wps:spPr>
                        <wps:bodyPr upright="1"/>
                      </wps:wsp>
                      <wps:wsp>
                        <wps:cNvPr id="904" name="直线 812"/>
                        <wps:cNvSpPr/>
                        <wps:spPr>
                          <a:xfrm>
                            <a:off x="3627" y="78"/>
                            <a:ext cx="0" cy="143"/>
                          </a:xfrm>
                          <a:prstGeom prst="line">
                            <a:avLst/>
                          </a:prstGeom>
                          <a:ln w="9525" cap="flat" cmpd="sng">
                            <a:solidFill>
                              <a:srgbClr val="000000"/>
                            </a:solidFill>
                            <a:prstDash val="solid"/>
                            <a:headEnd type="none" w="med" len="med"/>
                            <a:tailEnd type="none" w="med" len="med"/>
                          </a:ln>
                        </wps:spPr>
                        <wps:bodyPr upright="1"/>
                      </wps:wsp>
                      <wps:wsp>
                        <wps:cNvPr id="905" name="直线 813"/>
                        <wps:cNvSpPr/>
                        <wps:spPr>
                          <a:xfrm>
                            <a:off x="3627" y="221"/>
                            <a:ext cx="216" cy="0"/>
                          </a:xfrm>
                          <a:prstGeom prst="line">
                            <a:avLst/>
                          </a:prstGeom>
                          <a:ln w="9525" cap="flat" cmpd="sng">
                            <a:solidFill>
                              <a:srgbClr val="000000"/>
                            </a:solidFill>
                            <a:prstDash val="solid"/>
                            <a:headEnd type="none" w="med" len="med"/>
                            <a:tailEnd type="none" w="med" len="med"/>
                          </a:ln>
                        </wps:spPr>
                        <wps:bodyPr upright="1"/>
                      </wps:wsp>
                      <wps:wsp>
                        <wps:cNvPr id="906" name="直线 814"/>
                        <wps:cNvSpPr/>
                        <wps:spPr>
                          <a:xfrm>
                            <a:off x="3843" y="221"/>
                            <a:ext cx="218" cy="0"/>
                          </a:xfrm>
                          <a:prstGeom prst="line">
                            <a:avLst/>
                          </a:prstGeom>
                          <a:ln w="9525" cap="flat" cmpd="sng">
                            <a:solidFill>
                              <a:srgbClr val="000000"/>
                            </a:solidFill>
                            <a:prstDash val="solid"/>
                            <a:headEnd type="none" w="med" len="med"/>
                            <a:tailEnd type="none" w="med" len="med"/>
                          </a:ln>
                        </wps:spPr>
                        <wps:bodyPr upright="1"/>
                      </wps:wsp>
                      <wps:wsp>
                        <wps:cNvPr id="907" name="直线 815"/>
                        <wps:cNvSpPr/>
                        <wps:spPr>
                          <a:xfrm>
                            <a:off x="4061" y="221"/>
                            <a:ext cx="217" cy="0"/>
                          </a:xfrm>
                          <a:prstGeom prst="line">
                            <a:avLst/>
                          </a:prstGeom>
                          <a:ln w="9525" cap="flat" cmpd="sng">
                            <a:solidFill>
                              <a:srgbClr val="000000"/>
                            </a:solidFill>
                            <a:prstDash val="solid"/>
                            <a:headEnd type="none" w="med" len="med"/>
                            <a:tailEnd type="none" w="med" len="med"/>
                          </a:ln>
                        </wps:spPr>
                        <wps:bodyPr upright="1"/>
                      </wps:wsp>
                      <wps:wsp>
                        <wps:cNvPr id="908" name="直线 816"/>
                        <wps:cNvSpPr/>
                        <wps:spPr>
                          <a:xfrm>
                            <a:off x="4278" y="221"/>
                            <a:ext cx="218" cy="0"/>
                          </a:xfrm>
                          <a:prstGeom prst="line">
                            <a:avLst/>
                          </a:prstGeom>
                          <a:ln w="9525" cap="flat" cmpd="sng">
                            <a:solidFill>
                              <a:srgbClr val="000000"/>
                            </a:solidFill>
                            <a:prstDash val="solid"/>
                            <a:headEnd type="none" w="med" len="med"/>
                            <a:tailEnd type="none" w="med" len="med"/>
                          </a:ln>
                        </wps:spPr>
                        <wps:bodyPr upright="1"/>
                      </wps:wsp>
                      <wps:wsp>
                        <wps:cNvPr id="909" name="直线 817"/>
                        <wps:cNvSpPr/>
                        <wps:spPr>
                          <a:xfrm>
                            <a:off x="4496" y="221"/>
                            <a:ext cx="217" cy="0"/>
                          </a:xfrm>
                          <a:prstGeom prst="line">
                            <a:avLst/>
                          </a:prstGeom>
                          <a:ln w="9525" cap="flat" cmpd="sng">
                            <a:solidFill>
                              <a:srgbClr val="000000"/>
                            </a:solidFill>
                            <a:prstDash val="solid"/>
                            <a:headEnd type="none" w="med" len="med"/>
                            <a:tailEnd type="none" w="med" len="med"/>
                          </a:ln>
                        </wps:spPr>
                        <wps:bodyPr upright="1"/>
                      </wps:wsp>
                      <wps:wsp>
                        <wps:cNvPr id="910" name="直线 818"/>
                        <wps:cNvSpPr/>
                        <wps:spPr>
                          <a:xfrm>
                            <a:off x="4604" y="221"/>
                            <a:ext cx="217" cy="0"/>
                          </a:xfrm>
                          <a:prstGeom prst="line">
                            <a:avLst/>
                          </a:prstGeom>
                          <a:ln w="9525" cap="flat" cmpd="sng">
                            <a:solidFill>
                              <a:srgbClr val="000000"/>
                            </a:solidFill>
                            <a:prstDash val="solid"/>
                            <a:headEnd type="none" w="med" len="med"/>
                            <a:tailEnd type="none" w="med" len="med"/>
                          </a:ln>
                        </wps:spPr>
                        <wps:bodyPr upright="1"/>
                      </wps:wsp>
                      <wps:wsp>
                        <wps:cNvPr id="911" name="直线 819"/>
                        <wps:cNvSpPr/>
                        <wps:spPr>
                          <a:xfrm flipV="1">
                            <a:off x="5039" y="78"/>
                            <a:ext cx="0" cy="143"/>
                          </a:xfrm>
                          <a:prstGeom prst="line">
                            <a:avLst/>
                          </a:prstGeom>
                          <a:ln w="9525" cap="flat" cmpd="sng">
                            <a:solidFill>
                              <a:srgbClr val="000000"/>
                            </a:solidFill>
                            <a:prstDash val="solid"/>
                            <a:headEnd type="none" w="med" len="med"/>
                            <a:tailEnd type="none" w="med" len="med"/>
                          </a:ln>
                        </wps:spPr>
                        <wps:bodyPr upright="1"/>
                      </wps:wsp>
                      <wps:wsp>
                        <wps:cNvPr id="912" name="直线 820"/>
                        <wps:cNvSpPr/>
                        <wps:spPr>
                          <a:xfrm>
                            <a:off x="4821" y="221"/>
                            <a:ext cx="218" cy="0"/>
                          </a:xfrm>
                          <a:prstGeom prst="line">
                            <a:avLst/>
                          </a:prstGeom>
                          <a:ln w="9525" cap="flat" cmpd="sng">
                            <a:solidFill>
                              <a:srgbClr val="000000"/>
                            </a:solidFill>
                            <a:prstDash val="solid"/>
                            <a:headEnd type="none" w="med" len="med"/>
                            <a:tailEnd type="none" w="med" len="med"/>
                          </a:ln>
                        </wps:spPr>
                        <wps:bodyPr upright="1"/>
                      </wps:wsp>
                      <wps:wsp>
                        <wps:cNvPr id="913" name="直线 821"/>
                        <wps:cNvSpPr/>
                        <wps:spPr>
                          <a:xfrm flipV="1">
                            <a:off x="5256" y="78"/>
                            <a:ext cx="0" cy="143"/>
                          </a:xfrm>
                          <a:prstGeom prst="line">
                            <a:avLst/>
                          </a:prstGeom>
                          <a:ln w="9525" cap="flat" cmpd="sng">
                            <a:solidFill>
                              <a:srgbClr val="000000"/>
                            </a:solidFill>
                            <a:prstDash val="solid"/>
                            <a:headEnd type="none" w="med" len="med"/>
                            <a:tailEnd type="none" w="med" len="med"/>
                          </a:ln>
                        </wps:spPr>
                        <wps:bodyPr upright="1"/>
                      </wps:wsp>
                      <wps:wsp>
                        <wps:cNvPr id="914" name="直线 822"/>
                        <wps:cNvSpPr/>
                        <wps:spPr>
                          <a:xfrm>
                            <a:off x="5039" y="78"/>
                            <a:ext cx="217" cy="0"/>
                          </a:xfrm>
                          <a:prstGeom prst="line">
                            <a:avLst/>
                          </a:prstGeom>
                          <a:ln w="9525" cap="flat" cmpd="sng">
                            <a:solidFill>
                              <a:srgbClr val="000000"/>
                            </a:solidFill>
                            <a:prstDash val="solid"/>
                            <a:headEnd type="none" w="med" len="med"/>
                            <a:tailEnd type="none" w="med" len="med"/>
                          </a:ln>
                        </wps:spPr>
                        <wps:bodyPr upright="1"/>
                      </wps:wsp>
                      <wps:wsp>
                        <wps:cNvPr id="915" name="直线 823"/>
                        <wps:cNvSpPr/>
                        <wps:spPr>
                          <a:xfrm flipV="1">
                            <a:off x="5473" y="221"/>
                            <a:ext cx="0" cy="143"/>
                          </a:xfrm>
                          <a:prstGeom prst="line">
                            <a:avLst/>
                          </a:prstGeom>
                          <a:ln w="9525" cap="flat" cmpd="sng">
                            <a:solidFill>
                              <a:srgbClr val="000000"/>
                            </a:solidFill>
                            <a:prstDash val="solid"/>
                            <a:headEnd type="none" w="med" len="med"/>
                            <a:tailEnd type="none" w="med" len="med"/>
                          </a:ln>
                        </wps:spPr>
                        <wps:bodyPr upright="1"/>
                      </wps:wsp>
                      <wps:wsp>
                        <wps:cNvPr id="916" name="直线 824"/>
                        <wps:cNvSpPr/>
                        <wps:spPr>
                          <a:xfrm>
                            <a:off x="5256" y="221"/>
                            <a:ext cx="217" cy="0"/>
                          </a:xfrm>
                          <a:prstGeom prst="line">
                            <a:avLst/>
                          </a:prstGeom>
                          <a:ln w="9525" cap="flat" cmpd="sng">
                            <a:solidFill>
                              <a:srgbClr val="000000"/>
                            </a:solidFill>
                            <a:prstDash val="solid"/>
                            <a:headEnd type="none" w="med" len="med"/>
                            <a:tailEnd type="none" w="med" len="med"/>
                          </a:ln>
                        </wps:spPr>
                        <wps:bodyPr upright="1"/>
                      </wps:wsp>
                      <wps:wsp>
                        <wps:cNvPr id="917" name="直线 825"/>
                        <wps:cNvSpPr/>
                        <wps:spPr>
                          <a:xfrm>
                            <a:off x="5691" y="221"/>
                            <a:ext cx="217" cy="0"/>
                          </a:xfrm>
                          <a:prstGeom prst="line">
                            <a:avLst/>
                          </a:prstGeom>
                          <a:ln w="9525" cap="flat" cmpd="sng">
                            <a:solidFill>
                              <a:srgbClr val="000000"/>
                            </a:solidFill>
                            <a:prstDash val="solid"/>
                            <a:headEnd type="none" w="med" len="med"/>
                            <a:tailEnd type="none" w="med" len="med"/>
                          </a:ln>
                        </wps:spPr>
                        <wps:bodyPr upright="1"/>
                      </wps:wsp>
                      <wps:wsp>
                        <wps:cNvPr id="918" name="直线 826"/>
                        <wps:cNvSpPr/>
                        <wps:spPr>
                          <a:xfrm>
                            <a:off x="5908" y="221"/>
                            <a:ext cx="218" cy="0"/>
                          </a:xfrm>
                          <a:prstGeom prst="line">
                            <a:avLst/>
                          </a:prstGeom>
                          <a:ln w="9525" cap="flat" cmpd="sng">
                            <a:solidFill>
                              <a:srgbClr val="000000"/>
                            </a:solidFill>
                            <a:prstDash val="solid"/>
                            <a:headEnd type="none" w="med" len="med"/>
                            <a:tailEnd type="none" w="med" len="med"/>
                          </a:ln>
                        </wps:spPr>
                        <wps:bodyPr upright="1"/>
                      </wps:wsp>
                      <wps:wsp>
                        <wps:cNvPr id="919" name="直线 827"/>
                        <wps:cNvSpPr/>
                        <wps:spPr>
                          <a:xfrm>
                            <a:off x="6126" y="221"/>
                            <a:ext cx="217" cy="0"/>
                          </a:xfrm>
                          <a:prstGeom prst="line">
                            <a:avLst/>
                          </a:prstGeom>
                          <a:ln w="9525" cap="flat" cmpd="sng">
                            <a:solidFill>
                              <a:srgbClr val="000000"/>
                            </a:solidFill>
                            <a:prstDash val="solid"/>
                            <a:headEnd type="none" w="med" len="med"/>
                            <a:tailEnd type="none" w="med" len="med"/>
                          </a:ln>
                        </wps:spPr>
                        <wps:bodyPr upright="1"/>
                      </wps:wsp>
                      <wps:wsp>
                        <wps:cNvPr id="920" name="直线 828"/>
                        <wps:cNvSpPr/>
                        <wps:spPr>
                          <a:xfrm>
                            <a:off x="6343" y="221"/>
                            <a:ext cx="217" cy="0"/>
                          </a:xfrm>
                          <a:prstGeom prst="line">
                            <a:avLst/>
                          </a:prstGeom>
                          <a:ln w="9525" cap="flat" cmpd="sng">
                            <a:solidFill>
                              <a:srgbClr val="000000"/>
                            </a:solidFill>
                            <a:prstDash val="solid"/>
                            <a:headEnd type="none" w="med" len="med"/>
                            <a:tailEnd type="none" w="med" len="med"/>
                          </a:ln>
                        </wps:spPr>
                        <wps:bodyPr upright="1"/>
                      </wps:wsp>
                      <wps:wsp>
                        <wps:cNvPr id="921" name="直线 829"/>
                        <wps:cNvSpPr/>
                        <wps:spPr>
                          <a:xfrm>
                            <a:off x="5691" y="221"/>
                            <a:ext cx="0" cy="143"/>
                          </a:xfrm>
                          <a:prstGeom prst="line">
                            <a:avLst/>
                          </a:prstGeom>
                          <a:ln w="9525" cap="flat" cmpd="sng">
                            <a:solidFill>
                              <a:srgbClr val="000000"/>
                            </a:solidFill>
                            <a:prstDash val="solid"/>
                            <a:headEnd type="none" w="med" len="med"/>
                            <a:tailEnd type="none" w="med" len="med"/>
                          </a:ln>
                        </wps:spPr>
                        <wps:bodyPr upright="1"/>
                      </wps:wsp>
                      <wps:wsp>
                        <wps:cNvPr id="922" name="直线 830"/>
                        <wps:cNvSpPr/>
                        <wps:spPr>
                          <a:xfrm>
                            <a:off x="6560" y="221"/>
                            <a:ext cx="0" cy="143"/>
                          </a:xfrm>
                          <a:prstGeom prst="line">
                            <a:avLst/>
                          </a:prstGeom>
                          <a:ln w="9525" cap="flat" cmpd="sng">
                            <a:solidFill>
                              <a:srgbClr val="000000"/>
                            </a:solidFill>
                            <a:prstDash val="solid"/>
                            <a:headEnd type="none" w="med" len="med"/>
                            <a:tailEnd type="none" w="med" len="med"/>
                          </a:ln>
                        </wps:spPr>
                        <wps:bodyPr upright="1"/>
                      </wps:wsp>
                      <wps:wsp>
                        <wps:cNvPr id="923" name="直线 831"/>
                        <wps:cNvSpPr/>
                        <wps:spPr>
                          <a:xfrm>
                            <a:off x="6779" y="221"/>
                            <a:ext cx="0" cy="143"/>
                          </a:xfrm>
                          <a:prstGeom prst="line">
                            <a:avLst/>
                          </a:prstGeom>
                          <a:ln w="9525" cap="flat" cmpd="sng">
                            <a:solidFill>
                              <a:srgbClr val="000000"/>
                            </a:solidFill>
                            <a:prstDash val="solid"/>
                            <a:headEnd type="none" w="med" len="med"/>
                            <a:tailEnd type="none" w="med" len="med"/>
                          </a:ln>
                        </wps:spPr>
                        <wps:bodyPr upright="1"/>
                      </wps:wsp>
                      <wps:wsp>
                        <wps:cNvPr id="924" name="直线 832"/>
                        <wps:cNvSpPr/>
                        <wps:spPr>
                          <a:xfrm>
                            <a:off x="6560" y="364"/>
                            <a:ext cx="219" cy="0"/>
                          </a:xfrm>
                          <a:prstGeom prst="line">
                            <a:avLst/>
                          </a:prstGeom>
                          <a:ln w="9525" cap="flat" cmpd="sng">
                            <a:solidFill>
                              <a:srgbClr val="000000"/>
                            </a:solidFill>
                            <a:prstDash val="solid"/>
                            <a:headEnd type="none" w="med" len="med"/>
                            <a:tailEnd type="none" w="med" len="med"/>
                          </a:ln>
                        </wps:spPr>
                        <wps:bodyPr upright="1"/>
                      </wps:wsp>
                      <wps:wsp>
                        <wps:cNvPr id="925" name="直线 833"/>
                        <wps:cNvSpPr/>
                        <wps:spPr>
                          <a:xfrm>
                            <a:off x="6996" y="78"/>
                            <a:ext cx="0" cy="143"/>
                          </a:xfrm>
                          <a:prstGeom prst="line">
                            <a:avLst/>
                          </a:prstGeom>
                          <a:ln w="9525" cap="flat" cmpd="sng">
                            <a:solidFill>
                              <a:srgbClr val="000000"/>
                            </a:solidFill>
                            <a:prstDash val="solid"/>
                            <a:headEnd type="none" w="med" len="med"/>
                            <a:tailEnd type="none" w="med" len="med"/>
                          </a:ln>
                        </wps:spPr>
                        <wps:bodyPr upright="1"/>
                      </wps:wsp>
                      <wps:wsp>
                        <wps:cNvPr id="926" name="直线 834"/>
                        <wps:cNvSpPr/>
                        <wps:spPr>
                          <a:xfrm>
                            <a:off x="6779" y="221"/>
                            <a:ext cx="217" cy="0"/>
                          </a:xfrm>
                          <a:prstGeom prst="line">
                            <a:avLst/>
                          </a:prstGeom>
                          <a:ln w="9525" cap="flat" cmpd="sng">
                            <a:solidFill>
                              <a:srgbClr val="000000"/>
                            </a:solidFill>
                            <a:prstDash val="solid"/>
                            <a:headEnd type="none" w="med" len="med"/>
                            <a:tailEnd type="none" w="med" len="med"/>
                          </a:ln>
                        </wps:spPr>
                        <wps:bodyPr upright="1"/>
                      </wps:wsp>
                      <wps:wsp>
                        <wps:cNvPr id="927" name="直线 835"/>
                        <wps:cNvSpPr/>
                        <wps:spPr>
                          <a:xfrm>
                            <a:off x="7213" y="78"/>
                            <a:ext cx="0" cy="143"/>
                          </a:xfrm>
                          <a:prstGeom prst="line">
                            <a:avLst/>
                          </a:prstGeom>
                          <a:ln w="9525" cap="flat" cmpd="sng">
                            <a:solidFill>
                              <a:srgbClr val="000000"/>
                            </a:solidFill>
                            <a:prstDash val="solid"/>
                            <a:headEnd type="none" w="med" len="med"/>
                            <a:tailEnd type="none" w="med" len="med"/>
                          </a:ln>
                        </wps:spPr>
                        <wps:bodyPr upright="1"/>
                      </wps:wsp>
                      <wps:wsp>
                        <wps:cNvPr id="928" name="直线 836"/>
                        <wps:cNvSpPr/>
                        <wps:spPr>
                          <a:xfrm>
                            <a:off x="6996" y="78"/>
                            <a:ext cx="217" cy="0"/>
                          </a:xfrm>
                          <a:prstGeom prst="line">
                            <a:avLst/>
                          </a:prstGeom>
                          <a:ln w="9525" cap="flat" cmpd="sng">
                            <a:solidFill>
                              <a:srgbClr val="000000"/>
                            </a:solidFill>
                            <a:prstDash val="solid"/>
                            <a:headEnd type="none" w="med" len="med"/>
                            <a:tailEnd type="none" w="med" len="med"/>
                          </a:ln>
                        </wps:spPr>
                        <wps:bodyPr upright="1"/>
                      </wps:wsp>
                      <wps:wsp>
                        <wps:cNvPr id="929" name="直线 837"/>
                        <wps:cNvSpPr/>
                        <wps:spPr>
                          <a:xfrm>
                            <a:off x="7431" y="221"/>
                            <a:ext cx="217" cy="0"/>
                          </a:xfrm>
                          <a:prstGeom prst="line">
                            <a:avLst/>
                          </a:prstGeom>
                          <a:ln w="9525" cap="flat" cmpd="sng">
                            <a:solidFill>
                              <a:srgbClr val="000000"/>
                            </a:solidFill>
                            <a:prstDash val="solid"/>
                            <a:headEnd type="none" w="med" len="med"/>
                            <a:tailEnd type="none" w="med" len="med"/>
                          </a:ln>
                        </wps:spPr>
                        <wps:bodyPr upright="1"/>
                      </wps:wsp>
                      <wps:wsp>
                        <wps:cNvPr id="930" name="直线 838"/>
                        <wps:cNvSpPr/>
                        <wps:spPr>
                          <a:xfrm>
                            <a:off x="7213" y="221"/>
                            <a:ext cx="218" cy="0"/>
                          </a:xfrm>
                          <a:prstGeom prst="line">
                            <a:avLst/>
                          </a:prstGeom>
                          <a:ln w="9525" cap="flat" cmpd="sng">
                            <a:solidFill>
                              <a:srgbClr val="000000"/>
                            </a:solidFill>
                            <a:prstDash val="solid"/>
                            <a:headEnd type="none" w="med" len="med"/>
                            <a:tailEnd type="none" w="med" len="med"/>
                          </a:ln>
                        </wps:spPr>
                        <wps:bodyPr upright="1"/>
                      </wps:wsp>
                      <wps:wsp>
                        <wps:cNvPr id="931" name="直线 839"/>
                        <wps:cNvSpPr/>
                        <wps:spPr>
                          <a:xfrm>
                            <a:off x="7648" y="221"/>
                            <a:ext cx="217" cy="0"/>
                          </a:xfrm>
                          <a:prstGeom prst="line">
                            <a:avLst/>
                          </a:prstGeom>
                          <a:ln w="9525" cap="flat" cmpd="sng">
                            <a:solidFill>
                              <a:srgbClr val="000000"/>
                            </a:solidFill>
                            <a:prstDash val="solid"/>
                            <a:headEnd type="none" w="med" len="med"/>
                            <a:tailEnd type="none" w="med" len="med"/>
                          </a:ln>
                        </wps:spPr>
                        <wps:bodyPr upright="1"/>
                      </wps:wsp>
                      <wps:wsp>
                        <wps:cNvPr id="932" name="直线 840"/>
                        <wps:cNvSpPr/>
                        <wps:spPr>
                          <a:xfrm>
                            <a:off x="5473" y="364"/>
                            <a:ext cx="218" cy="0"/>
                          </a:xfrm>
                          <a:prstGeom prst="line">
                            <a:avLst/>
                          </a:prstGeom>
                          <a:ln w="9525" cap="flat" cmpd="sng">
                            <a:solidFill>
                              <a:srgbClr val="000000"/>
                            </a:solidFill>
                            <a:prstDash val="solid"/>
                            <a:headEnd type="none" w="med" len="med"/>
                            <a:tailEnd type="none" w="med" len="med"/>
                          </a:ln>
                        </wps:spPr>
                        <wps:bodyPr upright="1"/>
                      </wps:wsp>
                      <wps:wsp>
                        <wps:cNvPr id="933" name="直线 841"/>
                        <wps:cNvSpPr/>
                        <wps:spPr>
                          <a:xfrm>
                            <a:off x="7865" y="364"/>
                            <a:ext cx="218" cy="0"/>
                          </a:xfrm>
                          <a:prstGeom prst="line">
                            <a:avLst/>
                          </a:prstGeom>
                          <a:ln w="9525" cap="flat" cmpd="sng">
                            <a:solidFill>
                              <a:srgbClr val="000000"/>
                            </a:solidFill>
                            <a:prstDash val="solid"/>
                            <a:headEnd type="none" w="med" len="med"/>
                            <a:tailEnd type="none" w="med" len="med"/>
                          </a:ln>
                        </wps:spPr>
                        <wps:bodyPr upright="1"/>
                      </wps:wsp>
                      <wps:wsp>
                        <wps:cNvPr id="934" name="直线 842"/>
                        <wps:cNvSpPr/>
                        <wps:spPr>
                          <a:xfrm>
                            <a:off x="8083" y="221"/>
                            <a:ext cx="217" cy="0"/>
                          </a:xfrm>
                          <a:prstGeom prst="line">
                            <a:avLst/>
                          </a:prstGeom>
                          <a:ln w="9525" cap="flat" cmpd="sng">
                            <a:solidFill>
                              <a:srgbClr val="000000"/>
                            </a:solidFill>
                            <a:prstDash val="solid"/>
                            <a:headEnd type="none" w="med" len="med"/>
                            <a:tailEnd type="none" w="med" len="med"/>
                          </a:ln>
                        </wps:spPr>
                        <wps:bodyPr upright="1"/>
                      </wps:wsp>
                      <wps:wsp>
                        <wps:cNvPr id="935" name="直线 843"/>
                        <wps:cNvSpPr/>
                        <wps:spPr>
                          <a:xfrm flipV="1">
                            <a:off x="7865" y="221"/>
                            <a:ext cx="0" cy="143"/>
                          </a:xfrm>
                          <a:prstGeom prst="line">
                            <a:avLst/>
                          </a:prstGeom>
                          <a:ln w="9525" cap="flat" cmpd="sng">
                            <a:solidFill>
                              <a:srgbClr val="000000"/>
                            </a:solidFill>
                            <a:prstDash val="solid"/>
                            <a:headEnd type="none" w="med" len="med"/>
                            <a:tailEnd type="none" w="med" len="med"/>
                          </a:ln>
                        </wps:spPr>
                        <wps:bodyPr upright="1"/>
                      </wps:wsp>
                      <wps:wsp>
                        <wps:cNvPr id="936" name="直线 844"/>
                        <wps:cNvSpPr/>
                        <wps:spPr>
                          <a:xfrm flipV="1">
                            <a:off x="8083" y="221"/>
                            <a:ext cx="0" cy="143"/>
                          </a:xfrm>
                          <a:prstGeom prst="line">
                            <a:avLst/>
                          </a:prstGeom>
                          <a:ln w="9525" cap="flat" cmpd="sng">
                            <a:solidFill>
                              <a:srgbClr val="000000"/>
                            </a:solidFill>
                            <a:prstDash val="solid"/>
                            <a:headEnd type="none" w="med" len="med"/>
                            <a:tailEnd type="none" w="med" len="med"/>
                          </a:ln>
                        </wps:spPr>
                        <wps:bodyPr upright="1"/>
                      </wps:wsp>
                      <wps:wsp>
                        <wps:cNvPr id="937" name="直线 845"/>
                        <wps:cNvSpPr/>
                        <wps:spPr>
                          <a:xfrm flipV="1">
                            <a:off x="8300" y="78"/>
                            <a:ext cx="0" cy="143"/>
                          </a:xfrm>
                          <a:prstGeom prst="line">
                            <a:avLst/>
                          </a:prstGeom>
                          <a:ln w="9525" cap="flat" cmpd="sng">
                            <a:solidFill>
                              <a:srgbClr val="000000"/>
                            </a:solidFill>
                            <a:prstDash val="solid"/>
                            <a:headEnd type="none" w="med" len="med"/>
                            <a:tailEnd type="none" w="med" len="med"/>
                          </a:ln>
                        </wps:spPr>
                        <wps:bodyPr upright="1"/>
                      </wps:wsp>
                      <wps:wsp>
                        <wps:cNvPr id="938" name="直线 846"/>
                        <wps:cNvSpPr/>
                        <wps:spPr>
                          <a:xfrm flipV="1">
                            <a:off x="8518" y="78"/>
                            <a:ext cx="0" cy="143"/>
                          </a:xfrm>
                          <a:prstGeom prst="line">
                            <a:avLst/>
                          </a:prstGeom>
                          <a:ln w="9525" cap="flat" cmpd="sng">
                            <a:solidFill>
                              <a:srgbClr val="000000"/>
                            </a:solidFill>
                            <a:prstDash val="solid"/>
                            <a:headEnd type="none" w="med" len="med"/>
                            <a:tailEnd type="none" w="med" len="med"/>
                          </a:ln>
                        </wps:spPr>
                        <wps:bodyPr upright="1"/>
                      </wps:wsp>
                      <wps:wsp>
                        <wps:cNvPr id="939" name="直线 847"/>
                        <wps:cNvSpPr/>
                        <wps:spPr>
                          <a:xfrm>
                            <a:off x="8300" y="78"/>
                            <a:ext cx="218" cy="0"/>
                          </a:xfrm>
                          <a:prstGeom prst="line">
                            <a:avLst/>
                          </a:prstGeom>
                          <a:ln w="9525" cap="flat" cmpd="sng">
                            <a:solidFill>
                              <a:srgbClr val="000000"/>
                            </a:solidFill>
                            <a:prstDash val="solid"/>
                            <a:headEnd type="none" w="med" len="med"/>
                            <a:tailEnd type="none" w="med" len="med"/>
                          </a:ln>
                        </wps:spPr>
                        <wps:bodyPr upright="1"/>
                      </wps:wsp>
                      <wps:wsp>
                        <wps:cNvPr id="940" name="直线 848"/>
                        <wps:cNvSpPr/>
                        <wps:spPr>
                          <a:xfrm>
                            <a:off x="8518" y="221"/>
                            <a:ext cx="217" cy="0"/>
                          </a:xfrm>
                          <a:prstGeom prst="line">
                            <a:avLst/>
                          </a:prstGeom>
                          <a:ln w="9525" cap="flat" cmpd="sng">
                            <a:solidFill>
                              <a:srgbClr val="000000"/>
                            </a:solidFill>
                            <a:prstDash val="solid"/>
                            <a:headEnd type="none" w="med" len="med"/>
                            <a:tailEnd type="none" w="med" len="med"/>
                          </a:ln>
                        </wps:spPr>
                        <wps:bodyPr upright="1"/>
                      </wps:wsp>
                      <wps:wsp>
                        <wps:cNvPr id="941" name="直线 849"/>
                        <wps:cNvSpPr/>
                        <wps:spPr>
                          <a:xfrm>
                            <a:off x="8626" y="221"/>
                            <a:ext cx="217" cy="0"/>
                          </a:xfrm>
                          <a:prstGeom prst="line">
                            <a:avLst/>
                          </a:prstGeom>
                          <a:ln w="9525" cap="flat" cmpd="sng">
                            <a:solidFill>
                              <a:srgbClr val="000000"/>
                            </a:solidFill>
                            <a:prstDash val="solid"/>
                            <a:headEnd type="none" w="med" len="med"/>
                            <a:tailEnd type="none" w="med" len="med"/>
                          </a:ln>
                        </wps:spPr>
                        <wps:bodyPr upright="1"/>
                      </wps:wsp>
                      <wps:wsp>
                        <wps:cNvPr id="942" name="直线 850"/>
                        <wps:cNvSpPr/>
                        <wps:spPr>
                          <a:xfrm>
                            <a:off x="8843" y="221"/>
                            <a:ext cx="218" cy="0"/>
                          </a:xfrm>
                          <a:prstGeom prst="line">
                            <a:avLst/>
                          </a:prstGeom>
                          <a:ln w="9525" cap="flat" cmpd="sng">
                            <a:solidFill>
                              <a:srgbClr val="000000"/>
                            </a:solidFill>
                            <a:prstDash val="solid"/>
                            <a:headEnd type="none" w="med" len="med"/>
                            <a:tailEnd type="none" w="med" len="med"/>
                          </a:ln>
                        </wps:spPr>
                        <wps:bodyPr upright="1"/>
                      </wps:wsp>
                      <wps:wsp>
                        <wps:cNvPr id="943" name="直线 851"/>
                        <wps:cNvSpPr/>
                        <wps:spPr>
                          <a:xfrm flipV="1">
                            <a:off x="9278" y="78"/>
                            <a:ext cx="0" cy="143"/>
                          </a:xfrm>
                          <a:prstGeom prst="line">
                            <a:avLst/>
                          </a:prstGeom>
                          <a:ln w="9525" cap="flat" cmpd="sng">
                            <a:solidFill>
                              <a:srgbClr val="000000"/>
                            </a:solidFill>
                            <a:prstDash val="solid"/>
                            <a:headEnd type="none" w="med" len="med"/>
                            <a:tailEnd type="none" w="med" len="med"/>
                          </a:ln>
                        </wps:spPr>
                        <wps:bodyPr upright="1"/>
                      </wps:wsp>
                      <wps:wsp>
                        <wps:cNvPr id="944" name="直线 852"/>
                        <wps:cNvSpPr/>
                        <wps:spPr>
                          <a:xfrm>
                            <a:off x="9061" y="221"/>
                            <a:ext cx="217" cy="0"/>
                          </a:xfrm>
                          <a:prstGeom prst="line">
                            <a:avLst/>
                          </a:prstGeom>
                          <a:ln w="9525" cap="flat" cmpd="sng">
                            <a:solidFill>
                              <a:srgbClr val="000000"/>
                            </a:solidFill>
                            <a:prstDash val="solid"/>
                            <a:headEnd type="none" w="med" len="med"/>
                            <a:tailEnd type="none" w="med" len="med"/>
                          </a:ln>
                        </wps:spPr>
                        <wps:bodyPr upright="1"/>
                      </wps:wsp>
                      <wps:wsp>
                        <wps:cNvPr id="945" name="直线 853"/>
                        <wps:cNvSpPr/>
                        <wps:spPr>
                          <a:xfrm>
                            <a:off x="9278" y="78"/>
                            <a:ext cx="217" cy="0"/>
                          </a:xfrm>
                          <a:prstGeom prst="line">
                            <a:avLst/>
                          </a:prstGeom>
                          <a:ln w="9525" cap="flat" cmpd="sng">
                            <a:solidFill>
                              <a:srgbClr val="000000"/>
                            </a:solidFill>
                            <a:prstDash val="solid"/>
                            <a:headEnd type="none" w="med" len="med"/>
                            <a:tailEnd type="none" w="med" len="med"/>
                          </a:ln>
                        </wps:spPr>
                        <wps:bodyPr upright="1"/>
                      </wps:wsp>
                      <wps:wsp>
                        <wps:cNvPr id="946" name="直线 854"/>
                        <wps:cNvSpPr/>
                        <wps:spPr>
                          <a:xfrm>
                            <a:off x="9495" y="221"/>
                            <a:ext cx="217" cy="0"/>
                          </a:xfrm>
                          <a:prstGeom prst="line">
                            <a:avLst/>
                          </a:prstGeom>
                          <a:ln w="9525" cap="flat" cmpd="sng">
                            <a:solidFill>
                              <a:srgbClr val="000000"/>
                            </a:solidFill>
                            <a:prstDash val="solid"/>
                            <a:headEnd type="none" w="med" len="med"/>
                            <a:tailEnd type="none" w="med" len="med"/>
                          </a:ln>
                        </wps:spPr>
                        <wps:bodyPr upright="1"/>
                      </wps:wsp>
                      <wps:wsp>
                        <wps:cNvPr id="947" name="直线 855"/>
                        <wps:cNvSpPr/>
                        <wps:spPr>
                          <a:xfrm>
                            <a:off x="9712" y="221"/>
                            <a:ext cx="218" cy="0"/>
                          </a:xfrm>
                          <a:prstGeom prst="line">
                            <a:avLst/>
                          </a:prstGeom>
                          <a:ln w="9525" cap="flat" cmpd="sng">
                            <a:solidFill>
                              <a:srgbClr val="000000"/>
                            </a:solidFill>
                            <a:prstDash val="solid"/>
                            <a:headEnd type="none" w="med" len="med"/>
                            <a:tailEnd type="none" w="med" len="med"/>
                          </a:ln>
                        </wps:spPr>
                        <wps:bodyPr upright="1"/>
                      </wps:wsp>
                      <wps:wsp>
                        <wps:cNvPr id="948" name="直线 856"/>
                        <wps:cNvSpPr/>
                        <wps:spPr>
                          <a:xfrm>
                            <a:off x="9495" y="78"/>
                            <a:ext cx="0" cy="143"/>
                          </a:xfrm>
                          <a:prstGeom prst="line">
                            <a:avLst/>
                          </a:prstGeom>
                          <a:ln w="9525" cap="flat" cmpd="sng">
                            <a:solidFill>
                              <a:srgbClr val="000000"/>
                            </a:solidFill>
                            <a:prstDash val="solid"/>
                            <a:headEnd type="none" w="med" len="med"/>
                            <a:tailEnd type="none" w="med" len="med"/>
                          </a:ln>
                        </wps:spPr>
                        <wps:bodyPr upright="1"/>
                      </wps:wsp>
                      <wps:wsp>
                        <wps:cNvPr id="949" name="直线 857"/>
                        <wps:cNvSpPr/>
                        <wps:spPr>
                          <a:xfrm>
                            <a:off x="7224" y="208"/>
                            <a:ext cx="0" cy="0"/>
                          </a:xfrm>
                          <a:prstGeom prst="line">
                            <a:avLst/>
                          </a:prstGeom>
                          <a:ln w="9525" cap="flat" cmpd="sng">
                            <a:solidFill>
                              <a:srgbClr val="000000"/>
                            </a:solidFill>
                            <a:prstDash val="solid"/>
                            <a:headEnd type="none" w="med" len="med"/>
                            <a:tailEnd type="none" w="med" len="med"/>
                          </a:ln>
                        </wps:spPr>
                        <wps:bodyPr upright="1"/>
                      </wps:wsp>
                      <wps:wsp>
                        <wps:cNvPr id="950" name="文本框 858"/>
                        <wps:cNvSpPr txBox="1"/>
                        <wps:spPr>
                          <a:xfrm>
                            <a:off x="6576" y="43"/>
                            <a:ext cx="222" cy="202"/>
                          </a:xfrm>
                          <a:prstGeom prst="rect">
                            <a:avLst/>
                          </a:prstGeom>
                          <a:noFill/>
                          <a:ln>
                            <a:noFill/>
                          </a:ln>
                        </wps:spPr>
                        <wps:txbx>
                          <w:txbxContent>
                            <w:p>
                              <w:pPr>
                                <w:spacing w:before="0" w:line="202" w:lineRule="exact"/>
                                <w:ind w:left="0" w:right="0" w:firstLine="0"/>
                                <w:jc w:val="left"/>
                                <w:rPr>
                                  <w:b/>
                                  <w:sz w:val="20"/>
                                </w:rPr>
                              </w:pPr>
                              <w:r>
                                <w:rPr>
                                  <w:b/>
                                  <w:w w:val="100"/>
                                  <w:sz w:val="20"/>
                                </w:rPr>
                                <w:t>Ｖ</w:t>
                              </w:r>
                            </w:p>
                          </w:txbxContent>
                        </wps:txbx>
                        <wps:bodyPr lIns="0" tIns="0" rIns="0" bIns="0" upright="1"/>
                      </wps:wsp>
                      <wps:wsp>
                        <wps:cNvPr id="951" name="文本框 859"/>
                        <wps:cNvSpPr txBox="1"/>
                        <wps:spPr>
                          <a:xfrm>
                            <a:off x="7934" y="28"/>
                            <a:ext cx="121" cy="202"/>
                          </a:xfrm>
                          <a:prstGeom prst="rect">
                            <a:avLst/>
                          </a:prstGeom>
                          <a:noFill/>
                          <a:ln>
                            <a:noFill/>
                          </a:ln>
                        </wps:spPr>
                        <wps:txbx>
                          <w:txbxContent>
                            <w:p>
                              <w:pPr>
                                <w:spacing w:before="0" w:line="202" w:lineRule="exact"/>
                                <w:ind w:left="0" w:right="0" w:firstLine="0"/>
                                <w:jc w:val="left"/>
                                <w:rPr>
                                  <w:b/>
                                  <w:sz w:val="20"/>
                                </w:rPr>
                              </w:pPr>
                              <w:r>
                                <w:rPr>
                                  <w:b/>
                                  <w:w w:val="100"/>
                                  <w:sz w:val="20"/>
                                </w:rPr>
                                <w:t>1</w:t>
                              </w:r>
                            </w:p>
                          </w:txbxContent>
                        </wps:txbx>
                        <wps:bodyPr lIns="0" tIns="0" rIns="0" bIns="0" upright="1"/>
                      </wps:wsp>
                      <wps:wsp>
                        <wps:cNvPr id="952" name="文本框 860"/>
                        <wps:cNvSpPr txBox="1"/>
                        <wps:spPr>
                          <a:xfrm>
                            <a:off x="3412" y="263"/>
                            <a:ext cx="222" cy="202"/>
                          </a:xfrm>
                          <a:prstGeom prst="rect">
                            <a:avLst/>
                          </a:prstGeom>
                          <a:noFill/>
                          <a:ln>
                            <a:noFill/>
                          </a:ln>
                        </wps:spPr>
                        <wps:txbx>
                          <w:txbxContent>
                            <w:p>
                              <w:pPr>
                                <w:spacing w:before="0" w:line="202" w:lineRule="exact"/>
                                <w:ind w:left="0" w:right="0" w:firstLine="0"/>
                                <w:jc w:val="left"/>
                                <w:rPr>
                                  <w:b/>
                                  <w:sz w:val="20"/>
                                </w:rPr>
                              </w:pPr>
                              <w:r>
                                <w:rPr>
                                  <w:b/>
                                  <w:w w:val="100"/>
                                  <w:sz w:val="20"/>
                                </w:rPr>
                                <w:t>Ｖ</w:t>
                              </w:r>
                            </w:p>
                          </w:txbxContent>
                        </wps:txbx>
                        <wps:bodyPr lIns="0" tIns="0" rIns="0" bIns="0" upright="1"/>
                      </wps:wsp>
                      <wps:wsp>
                        <wps:cNvPr id="953" name="文本框 861"/>
                        <wps:cNvSpPr txBox="1"/>
                        <wps:spPr>
                          <a:xfrm>
                            <a:off x="5073" y="263"/>
                            <a:ext cx="222" cy="202"/>
                          </a:xfrm>
                          <a:prstGeom prst="rect">
                            <a:avLst/>
                          </a:prstGeom>
                          <a:noFill/>
                          <a:ln>
                            <a:noFill/>
                          </a:ln>
                        </wps:spPr>
                        <wps:txbx>
                          <w:txbxContent>
                            <w:p>
                              <w:pPr>
                                <w:spacing w:before="0" w:line="202" w:lineRule="exact"/>
                                <w:ind w:left="0" w:right="0" w:firstLine="0"/>
                                <w:jc w:val="left"/>
                                <w:rPr>
                                  <w:b/>
                                  <w:sz w:val="20"/>
                                </w:rPr>
                              </w:pPr>
                              <w:r>
                                <w:rPr>
                                  <w:b/>
                                  <w:w w:val="100"/>
                                  <w:sz w:val="20"/>
                                </w:rPr>
                                <w:t>Ｖ</w:t>
                              </w:r>
                            </w:p>
                          </w:txbxContent>
                        </wps:txbx>
                        <wps:bodyPr lIns="0" tIns="0" rIns="0" bIns="0" upright="1"/>
                      </wps:wsp>
                      <wps:wsp>
                        <wps:cNvPr id="954" name="文本框 862"/>
                        <wps:cNvSpPr txBox="1"/>
                        <wps:spPr>
                          <a:xfrm>
                            <a:off x="7046" y="263"/>
                            <a:ext cx="121" cy="202"/>
                          </a:xfrm>
                          <a:prstGeom prst="rect">
                            <a:avLst/>
                          </a:prstGeom>
                          <a:noFill/>
                          <a:ln>
                            <a:noFill/>
                          </a:ln>
                        </wps:spPr>
                        <wps:txbx>
                          <w:txbxContent>
                            <w:p>
                              <w:pPr>
                                <w:spacing w:before="0" w:line="202" w:lineRule="exact"/>
                                <w:ind w:left="0" w:right="0" w:firstLine="0"/>
                                <w:jc w:val="left"/>
                                <w:rPr>
                                  <w:b/>
                                  <w:sz w:val="20"/>
                                </w:rPr>
                              </w:pPr>
                              <w:r>
                                <w:rPr>
                                  <w:b/>
                                  <w:w w:val="100"/>
                                  <w:sz w:val="20"/>
                                </w:rPr>
                                <w:t>1</w:t>
                              </w:r>
                            </w:p>
                          </w:txbxContent>
                        </wps:txbx>
                        <wps:bodyPr lIns="0" tIns="0" rIns="0" bIns="0" upright="1"/>
                      </wps:wsp>
                      <wps:wsp>
                        <wps:cNvPr id="955" name="文本框 863"/>
                        <wps:cNvSpPr txBox="1"/>
                        <wps:spPr>
                          <a:xfrm>
                            <a:off x="9316" y="254"/>
                            <a:ext cx="222" cy="202"/>
                          </a:xfrm>
                          <a:prstGeom prst="rect">
                            <a:avLst/>
                          </a:prstGeom>
                          <a:noFill/>
                          <a:ln>
                            <a:noFill/>
                          </a:ln>
                        </wps:spPr>
                        <wps:txbx>
                          <w:txbxContent>
                            <w:p>
                              <w:pPr>
                                <w:spacing w:before="0" w:line="202" w:lineRule="exact"/>
                                <w:ind w:left="0" w:right="0" w:firstLine="0"/>
                                <w:jc w:val="left"/>
                                <w:rPr>
                                  <w:b/>
                                  <w:sz w:val="20"/>
                                </w:rPr>
                              </w:pPr>
                              <w:r>
                                <w:rPr>
                                  <w:b/>
                                  <w:w w:val="100"/>
                                  <w:sz w:val="20"/>
                                </w:rPr>
                                <w:t>Ｖ</w:t>
                              </w:r>
                            </w:p>
                          </w:txbxContent>
                        </wps:txbx>
                        <wps:bodyPr lIns="0" tIns="0" rIns="0" bIns="0" upright="1"/>
                      </wps:wsp>
                    </wpg:wgp>
                  </a:graphicData>
                </a:graphic>
              </wp:anchor>
            </w:drawing>
          </mc:Choice>
          <mc:Fallback>
            <w:pict>
              <v:group id="组合 806" o:spid="_x0000_s1026" o:spt="203" style="position:absolute;left:0pt;margin-left:159.55pt;margin-top:1.4pt;height:21.85pt;width:336.95pt;mso-position-horizontal-relative:page;z-index:251918336;mso-width-relative:page;mso-height-relative:page;" coordorigin="3191,29" coordsize="6739,437" o:gfxdata="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">
                <o:lock v:ext="edit" aspectratio="f"/>
                <v:line id="直线 807" o:spid="_x0000_s1026" o:spt="20" style="position:absolute;left:3191;top:221;height:0;width:218;" filled="f" stroked="t" coordsize="21600,21600" o:gfxdata="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0y85O/&#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08" o:spid="_x0000_s1026" o:spt="20" style="position:absolute;left:3409;top:78;flip:y;height:143;width:0;" filled="f" stroked="t" coordsize="21600,21600" o:gfxdata="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dNEW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809" o:spid="_x0000_s1026" o:spt="20" style="position:absolute;left:3517;top:78;height:0;width:110;" filled="f" stroked="t" coordsize="21600,21600" o:gfxdata="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r2WP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10" o:spid="_x0000_s1026" o:spt="20" style="position:absolute;left:3409;top:78;height:0;width:218;" filled="f" stroked="t" coordsize="21600,21600" o:gfxdata="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ffv4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11" o:spid="_x0000_s1026" o:spt="20" style="position:absolute;left:3517;top:78;height:0;width:0;" filled="f" stroked="t" coordsize="21600,21600" o:gfxdata="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IxXmO/&#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12" o:spid="_x0000_s1026" o:spt="20" style="position:absolute;left:3627;top:78;height:143;width:0;" filled="f" stroked="t" coordsize="21600,21600" o:gfxdata="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3Yxh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13" o:spid="_x0000_s1026" o:spt="20" style="position:absolute;left:3627;top:221;height:0;width:216;" filled="f" stroked="t" coordsize="21600,21600" o:gfxdata="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UY4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14" o:spid="_x0000_s1026" o:spt="20" style="position:absolute;left:3843;top:221;height:0;width:218;" filled="f" stroked="t" coordsize="21600,21600" o:gfxdata="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G/f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15" o:spid="_x0000_s1026" o:spt="20" style="position:absolute;left:4061;top:221;height:0;width:217;" filled="f" stroked="t" coordsize="21600,21600" o:gfxdata="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0KWG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16" o:spid="_x0000_s1026" o:spt="20" style="position:absolute;left:4278;top:221;height:0;width:218;" filled="f" stroked="t" coordsize="21600,21600" o:gfxdata="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lcwS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817" o:spid="_x0000_s1026" o:spt="20" style="position:absolute;left:4496;top:221;height:0;width:217;" filled="f" stroked="t" coordsize="21600,21600" o:gfxdata="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2Wm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18" o:spid="_x0000_s1026" o:spt="20" style="position:absolute;left:4604;top:221;height:0;width:217;" filled="f" stroked="t" coordsize="21600,21600" o:gfxdata="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6Vsm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19" o:spid="_x0000_s1026" o:spt="20" style="position:absolute;left:5039;top:78;flip:y;height:143;width:0;" filled="f" stroked="t" coordsize="21600,21600" o:gfxdata="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EgHA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20" o:spid="_x0000_s1026" o:spt="20" style="position:absolute;left:4821;top:221;height:0;width:218;" filled="f" stroked="t" coordsize="21600,21600" o:gfxdata="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KRtJ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21" o:spid="_x0000_s1026" o:spt="20" style="position:absolute;left:5256;top:78;flip:y;height:143;width:0;" filled="f" stroked="t" coordsize="21600,21600" o:gfxdata="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jz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22" o:spid="_x0000_s1026" o:spt="20" style="position:absolute;left:5039;top:78;height:0;width:217;" filled="f" stroked="t" coordsize="21600,21600" o:gfxdata="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BUM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23" o:spid="_x0000_s1026" o:spt="20" style="position:absolute;left:5473;top:221;flip:y;height:143;width:0;" filled="f" stroked="t" coordsize="21600,21600" o:gfxdata="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3MBA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24" o:spid="_x0000_s1026" o:spt="20" style="position:absolute;left:5256;top:221;height:0;width:217;" filled="f" stroked="t" coordsize="21600,21600" o:gfxdata="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n2s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25" o:spid="_x0000_s1026" o:spt="20" style="position:absolute;left:5691;top:221;height:0;width:217;" filled="f" stroked="t" coordsize="21600,21600" o:gfxdata="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Tzr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26" o:spid="_x0000_s1026" o:spt="20" style="position:absolute;left:5908;top:221;height:0;width:218;" filled="f" stroked="t" coordsize="21600,21600" o:gfxdata="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MWs+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27" o:spid="_x0000_s1026" o:spt="20" style="position:absolute;left:6126;top:221;height:0;width:217;" filled="f" stroked="t" coordsize="21600,21600" o:gfxdata="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YA/1S/&#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28" o:spid="_x0000_s1026" o:spt="20" style="position:absolute;left:6343;top:221;height:0;width:217;" filled="f" stroked="t" coordsize="21600,21600" o:gfxdata="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Vpx0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829" o:spid="_x0000_s1026" o:spt="20" style="position:absolute;left:5691;top:221;height:143;width:0;" filled="f" stroked="t" coordsize="21600,21600" o:gfxdata="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o57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30" o:spid="_x0000_s1026" o:spt="20" style="position:absolute;left:6560;top:221;height:143;width:0;" filled="f" stroked="t" coordsize="21600,21600" o:gfxdata="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yKe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31" o:spid="_x0000_s1026" o:spt="20" style="position:absolute;left:6779;top:221;height:143;width:0;" filled="f" stroked="t" coordsize="21600,21600" o:gfxdata="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hAI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32" o:spid="_x0000_s1026" o:spt="20" style="position:absolute;left:6560;top:364;height:0;width:219;" filled="f" stroked="t" coordsize="21600,21600" o:gfxdata="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tmn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33" o:spid="_x0000_s1026" o:spt="20" style="position:absolute;left:6996;top:78;height:143;width:0;" filled="f" stroked="t" coordsize="21600,21600" o:gfxdata="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khP+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34" o:spid="_x0000_s1026" o:spt="20" style="position:absolute;left:6779;top:221;height:0;width:217;" filled="f" stroked="t" coordsize="21600,21600" o:gfxdata="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86Gb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35" o:spid="_x0000_s1026" o:spt="20" style="position:absolute;left:7213;top:78;height:143;width:0;" filled="f" stroked="t" coordsize="21600,21600" o:gfxdata="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a/BA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36" o:spid="_x0000_s1026" o:spt="20" style="position:absolute;left:6996;top:78;height:0;width:217;" filled="f" stroked="t" coordsize="21600,21600" o:gfxdata="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IJBy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837" o:spid="_x0000_s1026" o:spt="20" style="position:absolute;left:7431;top:221;height:0;width:217;" filled="f" stroked="t" coordsize="21600,21600" o:gfxdata="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w16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38" o:spid="_x0000_s1026" o:spt="20" style="position:absolute;left:7213;top:221;height:0;width:218;" filled="f" stroked="t" coordsize="21600,21600" o:gfxdata="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PCqm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39" o:spid="_x0000_s1026" o:spt="20" style="position:absolute;left:7648;top:221;height:0;width:217;" filled="f" stroked="t" coordsize="21600,21600" o:gfxdata="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w68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40" o:spid="_x0000_s1026" o:spt="20" style="position:absolute;left:5473;top:364;height:0;width:218;" filled="f" stroked="t" coordsize="21600,21600" o:gfxdata="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ETFF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41" o:spid="_x0000_s1026" o:spt="20" style="position:absolute;left:7865;top:364;height:0;width:218;" filled="f" stroked="t" coordsize="21600,21600" o:gfxdata="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XZTe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42" o:spid="_x0000_s1026" o:spt="20" style="position:absolute;left:8083;top:221;height:0;width:217;" filled="f" stroked="t" coordsize="21600,21600" o:gfxdata="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tAyq&#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843" o:spid="_x0000_s1026" o:spt="20" style="position:absolute;left:7865;top:221;flip:y;height:143;width:0;" filled="f" stroked="t" coordsize="21600,21600" o:gfxdata="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ZdY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44" o:spid="_x0000_s1026" o:spt="20" style="position:absolute;left:8083;top:221;flip:y;height:143;width:0;" filled="f" stroked="t" coordsize="21600,21600" o:gfxdata="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TDF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45" o:spid="_x0000_s1026" o:spt="20" style="position:absolute;left:8300;top:78;flip:y;height:143;width:0;" filled="f" stroked="t" coordsize="21600,21600" o:gfxdata="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1hmj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46" o:spid="_x0000_s1026" o:spt="20" style="position:absolute;left:8518;top:78;flip:y;height:143;width:0;" filled="f" stroked="t" coordsize="21600,21600" o:gfxdata="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x/L+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847" o:spid="_x0000_s1026" o:spt="20" style="position:absolute;left:8300;top:78;height:0;width:218;" filled="f" stroked="t" coordsize="21600,21600" o:gfxdata="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taM0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48" o:spid="_x0000_s1026" o:spt="20" style="position:absolute;left:8518;top:221;height:0;width:217;" filled="f" stroked="t" coordsize="21600,21600" o:gfxdata="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JedS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49" o:spid="_x0000_s1026" o:spt="20" style="position:absolute;left:8626;top:221;height:0;width:217;" filled="f" stroked="t" coordsize="21600,21600" o:gfxdata="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F3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50" o:spid="_x0000_s1026" o:spt="20" style="position:absolute;left:8843;top:221;height:0;width:218;" filled="f" stroked="t" coordsize="21600,21600" o:gfxdata="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sXQji/&#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51" o:spid="_x0000_s1026" o:spt="20" style="position:absolute;left:9278;top:78;flip:y;height:143;width:0;" filled="f" stroked="t" coordsize="21600,21600" o:gfxdata="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UT8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52" o:spid="_x0000_s1026" o:spt="20" style="position:absolute;left:9061;top:221;height:0;width:217;" filled="f" stroked="t" coordsize="21600,21600" o:gfxdata="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yf9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53" o:spid="_x0000_s1026" o:spt="20" style="position:absolute;left:9278;top:78;height:0;width:217;" filled="f" stroked="t" coordsize="21600,21600" o:gfxdata="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7aT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54" o:spid="_x0000_s1026" o:spt="20" style="position:absolute;left:9495;top:221;height:0;width:217;" filled="f" stroked="t" coordsize="21600,21600" o:gfxdata="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sRD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55" o:spid="_x0000_s1026" o:spt="20" style="position:absolute;left:9712;top:221;height:0;width:218;" filled="f" stroked="t" coordsize="21600,21600" o:gfxdata="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2Dho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56" o:spid="_x0000_s1026" o:spt="20" style="position:absolute;left:9495;top:78;height:143;width:0;" filled="f" stroked="t" coordsize="21600,21600" o:gfxdata="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ddK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57" o:spid="_x0000_s1026" o:spt="20" style="position:absolute;left:7224;top:208;height:0;width:0;" filled="f" stroked="t" coordsize="21600,21600" o:gfxdata="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z0Em/&#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文本框 858" o:spid="_x0000_s1026" o:spt="202" type="#_x0000_t202" style="position:absolute;left:6576;top:43;height:202;width:222;" filled="f" stroked="f" coordsize="21600,21600" o:gfxdata="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i0gT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02" w:lineRule="exact"/>
                          <w:ind w:left="0" w:right="0" w:firstLine="0"/>
                          <w:jc w:val="left"/>
                          <w:rPr>
                            <w:b/>
                            <w:sz w:val="20"/>
                          </w:rPr>
                        </w:pPr>
                        <w:r>
                          <w:rPr>
                            <w:b/>
                            <w:w w:val="100"/>
                            <w:sz w:val="20"/>
                          </w:rPr>
                          <w:t>Ｖ</w:t>
                        </w:r>
                      </w:p>
                    </w:txbxContent>
                  </v:textbox>
                </v:shape>
                <v:shape id="文本框 859" o:spid="_x0000_s1026" o:spt="202" type="#_x0000_t202" style="position:absolute;left:7934;top:28;height:202;width:121;" filled="f" stroked="f" coordsize="21600,21600" o:gfxdata="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1hhd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2" w:lineRule="exact"/>
                          <w:ind w:left="0" w:right="0" w:firstLine="0"/>
                          <w:jc w:val="left"/>
                          <w:rPr>
                            <w:b/>
                            <w:sz w:val="20"/>
                          </w:rPr>
                        </w:pPr>
                        <w:r>
                          <w:rPr>
                            <w:b/>
                            <w:w w:val="100"/>
                            <w:sz w:val="20"/>
                          </w:rPr>
                          <w:t>1</w:t>
                        </w:r>
                      </w:p>
                    </w:txbxContent>
                  </v:textbox>
                </v:shape>
                <v:shape id="文本框 860" o:spid="_x0000_s1026" o:spt="202" type="#_x0000_t202" style="position:absolute;left:3412;top:263;height:202;width:222;" filled="f" stroked="f" coordsize="21600,21600" o:gfxdata="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zG6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2" w:lineRule="exact"/>
                          <w:ind w:left="0" w:right="0" w:firstLine="0"/>
                          <w:jc w:val="left"/>
                          <w:rPr>
                            <w:b/>
                            <w:sz w:val="20"/>
                          </w:rPr>
                        </w:pPr>
                        <w:r>
                          <w:rPr>
                            <w:b/>
                            <w:w w:val="100"/>
                            <w:sz w:val="20"/>
                          </w:rPr>
                          <w:t>Ｖ</w:t>
                        </w:r>
                      </w:p>
                    </w:txbxContent>
                  </v:textbox>
                </v:shape>
                <v:shape id="文本框 861" o:spid="_x0000_s1026" o:spt="202" type="#_x0000_t202" style="position:absolute;left:5073;top:263;height:202;width:222;" filled="f" stroked="f" coordsize="21600,21600" o:gfxdata="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vj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2" w:lineRule="exact"/>
                          <w:ind w:left="0" w:right="0" w:firstLine="0"/>
                          <w:jc w:val="left"/>
                          <w:rPr>
                            <w:b/>
                            <w:sz w:val="20"/>
                          </w:rPr>
                        </w:pPr>
                        <w:r>
                          <w:rPr>
                            <w:b/>
                            <w:w w:val="100"/>
                            <w:sz w:val="20"/>
                          </w:rPr>
                          <w:t>Ｖ</w:t>
                        </w:r>
                      </w:p>
                    </w:txbxContent>
                  </v:textbox>
                </v:shape>
                <v:shape id="文本框 862" o:spid="_x0000_s1026" o:spt="202" type="#_x0000_t202" style="position:absolute;left:7046;top:263;height:202;width:121;" filled="f" stroked="f" coordsize="21600,21600" o:gfxdata="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0WJ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2" w:lineRule="exact"/>
                          <w:ind w:left="0" w:right="0" w:firstLine="0"/>
                          <w:jc w:val="left"/>
                          <w:rPr>
                            <w:b/>
                            <w:sz w:val="20"/>
                          </w:rPr>
                        </w:pPr>
                        <w:r>
                          <w:rPr>
                            <w:b/>
                            <w:w w:val="100"/>
                            <w:sz w:val="20"/>
                          </w:rPr>
                          <w:t>1</w:t>
                        </w:r>
                      </w:p>
                    </w:txbxContent>
                  </v:textbox>
                </v:shape>
                <v:shape id="文本框 863" o:spid="_x0000_s1026" o:spt="202" type="#_x0000_t202" style="position:absolute;left:9316;top:254;height:202;width:222;" filled="f" stroked="f" coordsize="21600,21600" o:gfxdata="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Jag9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2" w:lineRule="exact"/>
                          <w:ind w:left="0" w:right="0" w:firstLine="0"/>
                          <w:jc w:val="left"/>
                          <w:rPr>
                            <w:b/>
                            <w:sz w:val="20"/>
                          </w:rPr>
                        </w:pPr>
                        <w:r>
                          <w:rPr>
                            <w:b/>
                            <w:w w:val="100"/>
                            <w:sz w:val="20"/>
                          </w:rPr>
                          <w:t>Ｖ</w:t>
                        </w:r>
                      </w:p>
                    </w:txbxContent>
                  </v:textbox>
                </v:shape>
              </v:group>
            </w:pict>
          </mc:Fallback>
        </mc:AlternateContent>
      </w:r>
      <w:r>
        <w:rPr>
          <w:sz w:val="20"/>
        </w:rPr>
        <w:t>输入</w:t>
      </w:r>
    </w:p>
    <w:p>
      <w:pPr>
        <w:pStyle w:val="6"/>
        <w:spacing w:before="2"/>
        <w:rPr>
          <w:sz w:val="17"/>
        </w:rPr>
      </w:pPr>
    </w:p>
    <w:p>
      <w:pPr>
        <w:tabs>
          <w:tab w:val="left" w:pos="1953"/>
          <w:tab w:val="left" w:pos="3619"/>
          <w:tab w:val="left" w:pos="5630"/>
          <w:tab w:val="left" w:pos="7871"/>
        </w:tabs>
        <w:spacing w:before="0"/>
        <w:ind w:left="897" w:right="0" w:firstLine="0"/>
        <w:jc w:val="left"/>
        <w:rPr>
          <w:b/>
          <w:sz w:val="20"/>
        </w:rPr>
      </w:pPr>
      <w:r>
        <mc:AlternateContent>
          <mc:Choice Requires="wpg">
            <w:drawing>
              <wp:anchor distT="0" distB="0" distL="114300" distR="114300" simplePos="0" relativeHeight="248578048" behindDoc="1" locked="0" layoutInCell="1" allowOverlap="1">
                <wp:simplePos x="0" y="0"/>
                <wp:positionH relativeFrom="page">
                  <wp:posOffset>1819275</wp:posOffset>
                </wp:positionH>
                <wp:positionV relativeFrom="paragraph">
                  <wp:posOffset>-32385</wp:posOffset>
                </wp:positionV>
                <wp:extent cx="4486275" cy="100330"/>
                <wp:effectExtent l="0" t="635" r="0" b="13335"/>
                <wp:wrapNone/>
                <wp:docPr id="242" name="组合 864"/>
                <wp:cNvGraphicFramePr/>
                <a:graphic xmlns:a="http://schemas.openxmlformats.org/drawingml/2006/main">
                  <a:graphicData uri="http://schemas.microsoft.com/office/word/2010/wordprocessingGroup">
                    <wpg:wgp>
                      <wpg:cNvGrpSpPr/>
                      <wpg:grpSpPr>
                        <a:xfrm>
                          <a:off x="0" y="0"/>
                          <a:ext cx="4486275" cy="100330"/>
                          <a:chOff x="2865" y="-51"/>
                          <a:chExt cx="7065" cy="158"/>
                        </a:xfrm>
                      </wpg:grpSpPr>
                      <wps:wsp>
                        <wps:cNvPr id="202" name="直线 865"/>
                        <wps:cNvSpPr/>
                        <wps:spPr>
                          <a:xfrm>
                            <a:off x="2865" y="99"/>
                            <a:ext cx="544" cy="0"/>
                          </a:xfrm>
                          <a:prstGeom prst="line">
                            <a:avLst/>
                          </a:prstGeom>
                          <a:ln w="9525" cap="flat" cmpd="sng">
                            <a:solidFill>
                              <a:srgbClr val="000000"/>
                            </a:solidFill>
                            <a:prstDash val="solid"/>
                            <a:headEnd type="none" w="med" len="med"/>
                            <a:tailEnd type="none" w="med" len="med"/>
                          </a:ln>
                        </wps:spPr>
                        <wps:bodyPr upright="1"/>
                      </wps:wsp>
                      <wps:wsp>
                        <wps:cNvPr id="203" name="直线 866"/>
                        <wps:cNvSpPr/>
                        <wps:spPr>
                          <a:xfrm flipV="1">
                            <a:off x="3409" y="-44"/>
                            <a:ext cx="0" cy="143"/>
                          </a:xfrm>
                          <a:prstGeom prst="line">
                            <a:avLst/>
                          </a:prstGeom>
                          <a:ln w="9525" cap="flat" cmpd="sng">
                            <a:solidFill>
                              <a:srgbClr val="000000"/>
                            </a:solidFill>
                            <a:prstDash val="solid"/>
                            <a:headEnd type="none" w="med" len="med"/>
                            <a:tailEnd type="none" w="med" len="med"/>
                          </a:ln>
                        </wps:spPr>
                        <wps:bodyPr upright="1"/>
                      </wps:wsp>
                      <wps:wsp>
                        <wps:cNvPr id="204" name="直线 867"/>
                        <wps:cNvSpPr/>
                        <wps:spPr>
                          <a:xfrm>
                            <a:off x="3409" y="-44"/>
                            <a:ext cx="218" cy="0"/>
                          </a:xfrm>
                          <a:prstGeom prst="line">
                            <a:avLst/>
                          </a:prstGeom>
                          <a:ln w="9525" cap="flat" cmpd="sng">
                            <a:solidFill>
                              <a:srgbClr val="000000"/>
                            </a:solidFill>
                            <a:prstDash val="solid"/>
                            <a:headEnd type="none" w="med" len="med"/>
                            <a:tailEnd type="none" w="med" len="med"/>
                          </a:ln>
                        </wps:spPr>
                        <wps:bodyPr upright="1"/>
                      </wps:wsp>
                      <wps:wsp>
                        <wps:cNvPr id="205" name="直线 868"/>
                        <wps:cNvSpPr/>
                        <wps:spPr>
                          <a:xfrm flipV="1">
                            <a:off x="3843" y="-44"/>
                            <a:ext cx="0" cy="143"/>
                          </a:xfrm>
                          <a:prstGeom prst="line">
                            <a:avLst/>
                          </a:prstGeom>
                          <a:ln w="9525" cap="flat" cmpd="sng">
                            <a:solidFill>
                              <a:srgbClr val="000000"/>
                            </a:solidFill>
                            <a:prstDash val="solid"/>
                            <a:headEnd type="none" w="med" len="med"/>
                            <a:tailEnd type="none" w="med" len="med"/>
                          </a:ln>
                        </wps:spPr>
                        <wps:bodyPr upright="1"/>
                      </wps:wsp>
                      <wps:wsp>
                        <wps:cNvPr id="206" name="直线 869"/>
                        <wps:cNvSpPr/>
                        <wps:spPr>
                          <a:xfrm>
                            <a:off x="3627" y="-44"/>
                            <a:ext cx="216" cy="0"/>
                          </a:xfrm>
                          <a:prstGeom prst="line">
                            <a:avLst/>
                          </a:prstGeom>
                          <a:ln w="9525" cap="flat" cmpd="sng">
                            <a:solidFill>
                              <a:srgbClr val="000000"/>
                            </a:solidFill>
                            <a:prstDash val="solid"/>
                            <a:headEnd type="none" w="med" len="med"/>
                            <a:tailEnd type="none" w="med" len="med"/>
                          </a:ln>
                        </wps:spPr>
                        <wps:bodyPr upright="1"/>
                      </wps:wsp>
                      <wps:wsp>
                        <wps:cNvPr id="207" name="直线 870"/>
                        <wps:cNvSpPr/>
                        <wps:spPr>
                          <a:xfrm>
                            <a:off x="3843" y="99"/>
                            <a:ext cx="218" cy="0"/>
                          </a:xfrm>
                          <a:prstGeom prst="line">
                            <a:avLst/>
                          </a:prstGeom>
                          <a:ln w="9525" cap="flat" cmpd="sng">
                            <a:solidFill>
                              <a:srgbClr val="000000"/>
                            </a:solidFill>
                            <a:prstDash val="solid"/>
                            <a:headEnd type="none" w="med" len="med"/>
                            <a:tailEnd type="none" w="med" len="med"/>
                          </a:ln>
                        </wps:spPr>
                        <wps:bodyPr upright="1"/>
                      </wps:wsp>
                      <wps:wsp>
                        <wps:cNvPr id="208" name="直线 871"/>
                        <wps:cNvSpPr/>
                        <wps:spPr>
                          <a:xfrm>
                            <a:off x="4061" y="99"/>
                            <a:ext cx="217" cy="0"/>
                          </a:xfrm>
                          <a:prstGeom prst="line">
                            <a:avLst/>
                          </a:prstGeom>
                          <a:ln w="9525" cap="flat" cmpd="sng">
                            <a:solidFill>
                              <a:srgbClr val="000000"/>
                            </a:solidFill>
                            <a:prstDash val="solid"/>
                            <a:headEnd type="none" w="med" len="med"/>
                            <a:tailEnd type="none" w="med" len="med"/>
                          </a:ln>
                        </wps:spPr>
                        <wps:bodyPr upright="1"/>
                      </wps:wsp>
                      <wps:wsp>
                        <wps:cNvPr id="209" name="直线 872"/>
                        <wps:cNvSpPr/>
                        <wps:spPr>
                          <a:xfrm>
                            <a:off x="4278" y="99"/>
                            <a:ext cx="218" cy="0"/>
                          </a:xfrm>
                          <a:prstGeom prst="line">
                            <a:avLst/>
                          </a:prstGeom>
                          <a:ln w="9525" cap="flat" cmpd="sng">
                            <a:solidFill>
                              <a:srgbClr val="000000"/>
                            </a:solidFill>
                            <a:prstDash val="solid"/>
                            <a:headEnd type="none" w="med" len="med"/>
                            <a:tailEnd type="none" w="med" len="med"/>
                          </a:ln>
                        </wps:spPr>
                        <wps:bodyPr upright="1"/>
                      </wps:wsp>
                      <wps:wsp>
                        <wps:cNvPr id="210" name="直线 873"/>
                        <wps:cNvSpPr/>
                        <wps:spPr>
                          <a:xfrm>
                            <a:off x="4496" y="99"/>
                            <a:ext cx="217" cy="0"/>
                          </a:xfrm>
                          <a:prstGeom prst="line">
                            <a:avLst/>
                          </a:prstGeom>
                          <a:ln w="9525" cap="flat" cmpd="sng">
                            <a:solidFill>
                              <a:srgbClr val="000000"/>
                            </a:solidFill>
                            <a:prstDash val="solid"/>
                            <a:headEnd type="none" w="med" len="med"/>
                            <a:tailEnd type="none" w="med" len="med"/>
                          </a:ln>
                        </wps:spPr>
                        <wps:bodyPr upright="1"/>
                      </wps:wsp>
                      <wps:wsp>
                        <wps:cNvPr id="211" name="直线 874"/>
                        <wps:cNvSpPr/>
                        <wps:spPr>
                          <a:xfrm flipV="1">
                            <a:off x="5039" y="-44"/>
                            <a:ext cx="0" cy="143"/>
                          </a:xfrm>
                          <a:prstGeom prst="line">
                            <a:avLst/>
                          </a:prstGeom>
                          <a:ln w="9525" cap="flat" cmpd="sng">
                            <a:solidFill>
                              <a:srgbClr val="000000"/>
                            </a:solidFill>
                            <a:prstDash val="solid"/>
                            <a:headEnd type="none" w="med" len="med"/>
                            <a:tailEnd type="none" w="med" len="med"/>
                          </a:ln>
                        </wps:spPr>
                        <wps:bodyPr upright="1"/>
                      </wps:wsp>
                      <wps:wsp>
                        <wps:cNvPr id="212" name="直线 875"/>
                        <wps:cNvSpPr/>
                        <wps:spPr>
                          <a:xfrm>
                            <a:off x="4713" y="99"/>
                            <a:ext cx="326" cy="0"/>
                          </a:xfrm>
                          <a:prstGeom prst="line">
                            <a:avLst/>
                          </a:prstGeom>
                          <a:ln w="9525" cap="flat" cmpd="sng">
                            <a:solidFill>
                              <a:srgbClr val="000000"/>
                            </a:solidFill>
                            <a:prstDash val="solid"/>
                            <a:headEnd type="none" w="med" len="med"/>
                            <a:tailEnd type="none" w="med" len="med"/>
                          </a:ln>
                        </wps:spPr>
                        <wps:bodyPr upright="1"/>
                      </wps:wsp>
                      <wps:wsp>
                        <wps:cNvPr id="213" name="直线 876"/>
                        <wps:cNvSpPr/>
                        <wps:spPr>
                          <a:xfrm>
                            <a:off x="5039" y="-44"/>
                            <a:ext cx="217" cy="0"/>
                          </a:xfrm>
                          <a:prstGeom prst="line">
                            <a:avLst/>
                          </a:prstGeom>
                          <a:ln w="9525" cap="flat" cmpd="sng">
                            <a:solidFill>
                              <a:srgbClr val="000000"/>
                            </a:solidFill>
                            <a:prstDash val="solid"/>
                            <a:headEnd type="none" w="med" len="med"/>
                            <a:tailEnd type="none" w="med" len="med"/>
                          </a:ln>
                        </wps:spPr>
                        <wps:bodyPr upright="1"/>
                      </wps:wsp>
                      <wps:wsp>
                        <wps:cNvPr id="214" name="直线 877"/>
                        <wps:cNvSpPr/>
                        <wps:spPr>
                          <a:xfrm flipV="1">
                            <a:off x="5473" y="-44"/>
                            <a:ext cx="0" cy="143"/>
                          </a:xfrm>
                          <a:prstGeom prst="line">
                            <a:avLst/>
                          </a:prstGeom>
                          <a:ln w="9525" cap="flat" cmpd="sng">
                            <a:solidFill>
                              <a:srgbClr val="000000"/>
                            </a:solidFill>
                            <a:prstDash val="solid"/>
                            <a:headEnd type="none" w="med" len="med"/>
                            <a:tailEnd type="none" w="med" len="med"/>
                          </a:ln>
                        </wps:spPr>
                        <wps:bodyPr upright="1"/>
                      </wps:wsp>
                      <wps:wsp>
                        <wps:cNvPr id="215" name="直线 878"/>
                        <wps:cNvSpPr/>
                        <wps:spPr>
                          <a:xfrm>
                            <a:off x="5256" y="-44"/>
                            <a:ext cx="217" cy="0"/>
                          </a:xfrm>
                          <a:prstGeom prst="line">
                            <a:avLst/>
                          </a:prstGeom>
                          <a:ln w="9525" cap="flat" cmpd="sng">
                            <a:solidFill>
                              <a:srgbClr val="000000"/>
                            </a:solidFill>
                            <a:prstDash val="solid"/>
                            <a:headEnd type="none" w="med" len="med"/>
                            <a:tailEnd type="none" w="med" len="med"/>
                          </a:ln>
                        </wps:spPr>
                        <wps:bodyPr upright="1"/>
                      </wps:wsp>
                      <wps:wsp>
                        <wps:cNvPr id="216" name="直线 879"/>
                        <wps:cNvSpPr/>
                        <wps:spPr>
                          <a:xfrm>
                            <a:off x="5473" y="99"/>
                            <a:ext cx="218" cy="0"/>
                          </a:xfrm>
                          <a:prstGeom prst="line">
                            <a:avLst/>
                          </a:prstGeom>
                          <a:ln w="9525" cap="flat" cmpd="sng">
                            <a:solidFill>
                              <a:srgbClr val="000000"/>
                            </a:solidFill>
                            <a:prstDash val="solid"/>
                            <a:headEnd type="none" w="med" len="med"/>
                            <a:tailEnd type="none" w="med" len="med"/>
                          </a:ln>
                        </wps:spPr>
                        <wps:bodyPr upright="1"/>
                      </wps:wsp>
                      <wps:wsp>
                        <wps:cNvPr id="217" name="直线 880"/>
                        <wps:cNvSpPr/>
                        <wps:spPr>
                          <a:xfrm>
                            <a:off x="5691" y="99"/>
                            <a:ext cx="217" cy="0"/>
                          </a:xfrm>
                          <a:prstGeom prst="line">
                            <a:avLst/>
                          </a:prstGeom>
                          <a:ln w="9525" cap="flat" cmpd="sng">
                            <a:solidFill>
                              <a:srgbClr val="000000"/>
                            </a:solidFill>
                            <a:prstDash val="solid"/>
                            <a:headEnd type="none" w="med" len="med"/>
                            <a:tailEnd type="none" w="med" len="med"/>
                          </a:ln>
                        </wps:spPr>
                        <wps:bodyPr upright="1"/>
                      </wps:wsp>
                      <wps:wsp>
                        <wps:cNvPr id="218" name="直线 881"/>
                        <wps:cNvSpPr/>
                        <wps:spPr>
                          <a:xfrm>
                            <a:off x="5908" y="99"/>
                            <a:ext cx="218" cy="0"/>
                          </a:xfrm>
                          <a:prstGeom prst="line">
                            <a:avLst/>
                          </a:prstGeom>
                          <a:ln w="9525" cap="flat" cmpd="sng">
                            <a:solidFill>
                              <a:srgbClr val="000000"/>
                            </a:solidFill>
                            <a:prstDash val="solid"/>
                            <a:headEnd type="none" w="med" len="med"/>
                            <a:tailEnd type="none" w="med" len="med"/>
                          </a:ln>
                        </wps:spPr>
                        <wps:bodyPr upright="1"/>
                      </wps:wsp>
                      <wps:wsp>
                        <wps:cNvPr id="219" name="直线 882"/>
                        <wps:cNvSpPr/>
                        <wps:spPr>
                          <a:xfrm>
                            <a:off x="6343" y="99"/>
                            <a:ext cx="217" cy="0"/>
                          </a:xfrm>
                          <a:prstGeom prst="line">
                            <a:avLst/>
                          </a:prstGeom>
                          <a:ln w="9525" cap="flat" cmpd="sng">
                            <a:solidFill>
                              <a:srgbClr val="000000"/>
                            </a:solidFill>
                            <a:prstDash val="solid"/>
                            <a:headEnd type="none" w="med" len="med"/>
                            <a:tailEnd type="none" w="med" len="med"/>
                          </a:ln>
                        </wps:spPr>
                        <wps:bodyPr upright="1"/>
                      </wps:wsp>
                      <wps:wsp>
                        <wps:cNvPr id="220" name="直线 883"/>
                        <wps:cNvSpPr/>
                        <wps:spPr>
                          <a:xfrm>
                            <a:off x="6126" y="99"/>
                            <a:ext cx="217" cy="0"/>
                          </a:xfrm>
                          <a:prstGeom prst="line">
                            <a:avLst/>
                          </a:prstGeom>
                          <a:ln w="9525" cap="flat" cmpd="sng">
                            <a:solidFill>
                              <a:srgbClr val="000000"/>
                            </a:solidFill>
                            <a:prstDash val="solid"/>
                            <a:headEnd type="none" w="med" len="med"/>
                            <a:tailEnd type="none" w="med" len="med"/>
                          </a:ln>
                        </wps:spPr>
                        <wps:bodyPr upright="1"/>
                      </wps:wsp>
                      <wps:wsp>
                        <wps:cNvPr id="221" name="直线 884"/>
                        <wps:cNvSpPr/>
                        <wps:spPr>
                          <a:xfrm>
                            <a:off x="6560" y="99"/>
                            <a:ext cx="219" cy="0"/>
                          </a:xfrm>
                          <a:prstGeom prst="line">
                            <a:avLst/>
                          </a:prstGeom>
                          <a:ln w="9525" cap="flat" cmpd="sng">
                            <a:solidFill>
                              <a:srgbClr val="000000"/>
                            </a:solidFill>
                            <a:prstDash val="solid"/>
                            <a:headEnd type="none" w="med" len="med"/>
                            <a:tailEnd type="none" w="med" len="med"/>
                          </a:ln>
                        </wps:spPr>
                        <wps:bodyPr upright="1"/>
                      </wps:wsp>
                      <wps:wsp>
                        <wps:cNvPr id="222" name="直线 885"/>
                        <wps:cNvSpPr/>
                        <wps:spPr>
                          <a:xfrm flipV="1">
                            <a:off x="6996" y="-44"/>
                            <a:ext cx="0" cy="143"/>
                          </a:xfrm>
                          <a:prstGeom prst="line">
                            <a:avLst/>
                          </a:prstGeom>
                          <a:ln w="9525" cap="flat" cmpd="sng">
                            <a:solidFill>
                              <a:srgbClr val="000000"/>
                            </a:solidFill>
                            <a:prstDash val="solid"/>
                            <a:headEnd type="none" w="med" len="med"/>
                            <a:tailEnd type="none" w="med" len="med"/>
                          </a:ln>
                        </wps:spPr>
                        <wps:bodyPr upright="1"/>
                      </wps:wsp>
                      <wps:wsp>
                        <wps:cNvPr id="223" name="直线 886"/>
                        <wps:cNvSpPr/>
                        <wps:spPr>
                          <a:xfrm>
                            <a:off x="6779" y="99"/>
                            <a:ext cx="217" cy="0"/>
                          </a:xfrm>
                          <a:prstGeom prst="line">
                            <a:avLst/>
                          </a:prstGeom>
                          <a:ln w="9525" cap="flat" cmpd="sng">
                            <a:solidFill>
                              <a:srgbClr val="000000"/>
                            </a:solidFill>
                            <a:prstDash val="solid"/>
                            <a:headEnd type="none" w="med" len="med"/>
                            <a:tailEnd type="none" w="med" len="med"/>
                          </a:ln>
                        </wps:spPr>
                        <wps:bodyPr upright="1"/>
                      </wps:wsp>
                      <wps:wsp>
                        <wps:cNvPr id="224" name="直线 887"/>
                        <wps:cNvSpPr/>
                        <wps:spPr>
                          <a:xfrm>
                            <a:off x="6996" y="-44"/>
                            <a:ext cx="217" cy="0"/>
                          </a:xfrm>
                          <a:prstGeom prst="line">
                            <a:avLst/>
                          </a:prstGeom>
                          <a:ln w="9525" cap="flat" cmpd="sng">
                            <a:solidFill>
                              <a:srgbClr val="000000"/>
                            </a:solidFill>
                            <a:prstDash val="solid"/>
                            <a:headEnd type="none" w="med" len="med"/>
                            <a:tailEnd type="none" w="med" len="med"/>
                          </a:ln>
                        </wps:spPr>
                        <wps:bodyPr upright="1"/>
                      </wps:wsp>
                      <wps:wsp>
                        <wps:cNvPr id="225" name="直线 888"/>
                        <wps:cNvSpPr/>
                        <wps:spPr>
                          <a:xfrm>
                            <a:off x="7213" y="-44"/>
                            <a:ext cx="218" cy="0"/>
                          </a:xfrm>
                          <a:prstGeom prst="line">
                            <a:avLst/>
                          </a:prstGeom>
                          <a:ln w="9525" cap="flat" cmpd="sng">
                            <a:solidFill>
                              <a:srgbClr val="000000"/>
                            </a:solidFill>
                            <a:prstDash val="solid"/>
                            <a:headEnd type="none" w="med" len="med"/>
                            <a:tailEnd type="none" w="med" len="med"/>
                          </a:ln>
                        </wps:spPr>
                        <wps:bodyPr upright="1"/>
                      </wps:wsp>
                      <wps:wsp>
                        <wps:cNvPr id="226" name="直线 889"/>
                        <wps:cNvSpPr/>
                        <wps:spPr>
                          <a:xfrm>
                            <a:off x="7648" y="99"/>
                            <a:ext cx="217" cy="0"/>
                          </a:xfrm>
                          <a:prstGeom prst="line">
                            <a:avLst/>
                          </a:prstGeom>
                          <a:ln w="9525" cap="flat" cmpd="sng">
                            <a:solidFill>
                              <a:srgbClr val="000000"/>
                            </a:solidFill>
                            <a:prstDash val="solid"/>
                            <a:headEnd type="none" w="med" len="med"/>
                            <a:tailEnd type="none" w="med" len="med"/>
                          </a:ln>
                        </wps:spPr>
                        <wps:bodyPr upright="1"/>
                      </wps:wsp>
                      <wps:wsp>
                        <wps:cNvPr id="227" name="直线 890"/>
                        <wps:cNvSpPr/>
                        <wps:spPr>
                          <a:xfrm>
                            <a:off x="7431" y="99"/>
                            <a:ext cx="217" cy="0"/>
                          </a:xfrm>
                          <a:prstGeom prst="line">
                            <a:avLst/>
                          </a:prstGeom>
                          <a:ln w="9525" cap="flat" cmpd="sng">
                            <a:solidFill>
                              <a:srgbClr val="000000"/>
                            </a:solidFill>
                            <a:prstDash val="solid"/>
                            <a:headEnd type="none" w="med" len="med"/>
                            <a:tailEnd type="none" w="med" len="med"/>
                          </a:ln>
                        </wps:spPr>
                        <wps:bodyPr upright="1"/>
                      </wps:wsp>
                      <wps:wsp>
                        <wps:cNvPr id="228" name="直线 891"/>
                        <wps:cNvSpPr/>
                        <wps:spPr>
                          <a:xfrm>
                            <a:off x="8083" y="99"/>
                            <a:ext cx="217" cy="0"/>
                          </a:xfrm>
                          <a:prstGeom prst="line">
                            <a:avLst/>
                          </a:prstGeom>
                          <a:ln w="9525" cap="flat" cmpd="sng">
                            <a:solidFill>
                              <a:srgbClr val="000000"/>
                            </a:solidFill>
                            <a:prstDash val="solid"/>
                            <a:headEnd type="none" w="med" len="med"/>
                            <a:tailEnd type="none" w="med" len="med"/>
                          </a:ln>
                        </wps:spPr>
                        <wps:bodyPr upright="1"/>
                      </wps:wsp>
                      <wps:wsp>
                        <wps:cNvPr id="229" name="直线 892"/>
                        <wps:cNvSpPr/>
                        <wps:spPr>
                          <a:xfrm>
                            <a:off x="7865" y="99"/>
                            <a:ext cx="218" cy="0"/>
                          </a:xfrm>
                          <a:prstGeom prst="line">
                            <a:avLst/>
                          </a:prstGeom>
                          <a:ln w="9525" cap="flat" cmpd="sng">
                            <a:solidFill>
                              <a:srgbClr val="000000"/>
                            </a:solidFill>
                            <a:prstDash val="solid"/>
                            <a:headEnd type="none" w="med" len="med"/>
                            <a:tailEnd type="none" w="med" len="med"/>
                          </a:ln>
                        </wps:spPr>
                        <wps:bodyPr upright="1"/>
                      </wps:wsp>
                      <wps:wsp>
                        <wps:cNvPr id="230" name="直线 893"/>
                        <wps:cNvSpPr/>
                        <wps:spPr>
                          <a:xfrm>
                            <a:off x="8300" y="-44"/>
                            <a:ext cx="218" cy="0"/>
                          </a:xfrm>
                          <a:prstGeom prst="line">
                            <a:avLst/>
                          </a:prstGeom>
                          <a:ln w="9525" cap="flat" cmpd="sng">
                            <a:solidFill>
                              <a:srgbClr val="000000"/>
                            </a:solidFill>
                            <a:prstDash val="solid"/>
                            <a:headEnd type="none" w="med" len="med"/>
                            <a:tailEnd type="none" w="med" len="med"/>
                          </a:ln>
                        </wps:spPr>
                        <wps:bodyPr upright="1"/>
                      </wps:wsp>
                      <wps:wsp>
                        <wps:cNvPr id="231" name="直线 894"/>
                        <wps:cNvSpPr/>
                        <wps:spPr>
                          <a:xfrm flipV="1">
                            <a:off x="8300" y="-44"/>
                            <a:ext cx="0" cy="143"/>
                          </a:xfrm>
                          <a:prstGeom prst="line">
                            <a:avLst/>
                          </a:prstGeom>
                          <a:ln w="9525" cap="flat" cmpd="sng">
                            <a:solidFill>
                              <a:srgbClr val="000000"/>
                            </a:solidFill>
                            <a:prstDash val="solid"/>
                            <a:headEnd type="none" w="med" len="med"/>
                            <a:tailEnd type="none" w="med" len="med"/>
                          </a:ln>
                        </wps:spPr>
                        <wps:bodyPr upright="1"/>
                      </wps:wsp>
                      <wps:wsp>
                        <wps:cNvPr id="232" name="直线 895"/>
                        <wps:cNvSpPr/>
                        <wps:spPr>
                          <a:xfrm flipV="1">
                            <a:off x="7431" y="-44"/>
                            <a:ext cx="0" cy="143"/>
                          </a:xfrm>
                          <a:prstGeom prst="line">
                            <a:avLst/>
                          </a:prstGeom>
                          <a:ln w="9525" cap="flat" cmpd="sng">
                            <a:solidFill>
                              <a:srgbClr val="000000"/>
                            </a:solidFill>
                            <a:prstDash val="solid"/>
                            <a:headEnd type="none" w="med" len="med"/>
                            <a:tailEnd type="none" w="med" len="med"/>
                          </a:ln>
                        </wps:spPr>
                        <wps:bodyPr upright="1"/>
                      </wps:wsp>
                      <wps:wsp>
                        <wps:cNvPr id="233" name="直线 896"/>
                        <wps:cNvSpPr/>
                        <wps:spPr>
                          <a:xfrm flipV="1">
                            <a:off x="8735" y="-44"/>
                            <a:ext cx="0" cy="143"/>
                          </a:xfrm>
                          <a:prstGeom prst="line">
                            <a:avLst/>
                          </a:prstGeom>
                          <a:ln w="9525" cap="flat" cmpd="sng">
                            <a:solidFill>
                              <a:srgbClr val="000000"/>
                            </a:solidFill>
                            <a:prstDash val="solid"/>
                            <a:headEnd type="none" w="med" len="med"/>
                            <a:tailEnd type="none" w="med" len="med"/>
                          </a:ln>
                        </wps:spPr>
                        <wps:bodyPr upright="1"/>
                      </wps:wsp>
                      <wps:wsp>
                        <wps:cNvPr id="234" name="直线 897"/>
                        <wps:cNvSpPr/>
                        <wps:spPr>
                          <a:xfrm>
                            <a:off x="8518" y="-44"/>
                            <a:ext cx="217" cy="0"/>
                          </a:xfrm>
                          <a:prstGeom prst="line">
                            <a:avLst/>
                          </a:prstGeom>
                          <a:ln w="9525" cap="flat" cmpd="sng">
                            <a:solidFill>
                              <a:srgbClr val="000000"/>
                            </a:solidFill>
                            <a:prstDash val="solid"/>
                            <a:headEnd type="none" w="med" len="med"/>
                            <a:tailEnd type="none" w="med" len="med"/>
                          </a:ln>
                        </wps:spPr>
                        <wps:bodyPr upright="1"/>
                      </wps:wsp>
                      <wps:wsp>
                        <wps:cNvPr id="235" name="直线 898"/>
                        <wps:cNvSpPr/>
                        <wps:spPr>
                          <a:xfrm>
                            <a:off x="8735" y="99"/>
                            <a:ext cx="217" cy="0"/>
                          </a:xfrm>
                          <a:prstGeom prst="line">
                            <a:avLst/>
                          </a:prstGeom>
                          <a:ln w="9525" cap="flat" cmpd="sng">
                            <a:solidFill>
                              <a:srgbClr val="000000"/>
                            </a:solidFill>
                            <a:prstDash val="solid"/>
                            <a:headEnd type="none" w="med" len="med"/>
                            <a:tailEnd type="none" w="med" len="med"/>
                          </a:ln>
                        </wps:spPr>
                        <wps:bodyPr upright="1"/>
                      </wps:wsp>
                      <wps:wsp>
                        <wps:cNvPr id="236" name="直线 899"/>
                        <wps:cNvSpPr/>
                        <wps:spPr>
                          <a:xfrm flipV="1">
                            <a:off x="9278" y="-44"/>
                            <a:ext cx="0" cy="143"/>
                          </a:xfrm>
                          <a:prstGeom prst="line">
                            <a:avLst/>
                          </a:prstGeom>
                          <a:ln w="9525" cap="flat" cmpd="sng">
                            <a:solidFill>
                              <a:srgbClr val="000000"/>
                            </a:solidFill>
                            <a:prstDash val="solid"/>
                            <a:headEnd type="none" w="med" len="med"/>
                            <a:tailEnd type="none" w="med" len="med"/>
                          </a:ln>
                        </wps:spPr>
                        <wps:bodyPr upright="1"/>
                      </wps:wsp>
                      <wps:wsp>
                        <wps:cNvPr id="237" name="直线 900"/>
                        <wps:cNvSpPr/>
                        <wps:spPr>
                          <a:xfrm>
                            <a:off x="8952" y="99"/>
                            <a:ext cx="326" cy="0"/>
                          </a:xfrm>
                          <a:prstGeom prst="line">
                            <a:avLst/>
                          </a:prstGeom>
                          <a:ln w="9525" cap="flat" cmpd="sng">
                            <a:solidFill>
                              <a:srgbClr val="000000"/>
                            </a:solidFill>
                            <a:prstDash val="solid"/>
                            <a:headEnd type="none" w="med" len="med"/>
                            <a:tailEnd type="none" w="med" len="med"/>
                          </a:ln>
                        </wps:spPr>
                        <wps:bodyPr upright="1"/>
                      </wps:wsp>
                      <wps:wsp>
                        <wps:cNvPr id="238" name="直线 901"/>
                        <wps:cNvSpPr/>
                        <wps:spPr>
                          <a:xfrm>
                            <a:off x="9278" y="-44"/>
                            <a:ext cx="217" cy="0"/>
                          </a:xfrm>
                          <a:prstGeom prst="line">
                            <a:avLst/>
                          </a:prstGeom>
                          <a:ln w="9525" cap="flat" cmpd="sng">
                            <a:solidFill>
                              <a:srgbClr val="000000"/>
                            </a:solidFill>
                            <a:prstDash val="solid"/>
                            <a:headEnd type="none" w="med" len="med"/>
                            <a:tailEnd type="none" w="med" len="med"/>
                          </a:ln>
                        </wps:spPr>
                        <wps:bodyPr upright="1"/>
                      </wps:wsp>
                      <wps:wsp>
                        <wps:cNvPr id="239" name="直线 902"/>
                        <wps:cNvSpPr/>
                        <wps:spPr>
                          <a:xfrm flipV="1">
                            <a:off x="9712" y="-44"/>
                            <a:ext cx="0" cy="143"/>
                          </a:xfrm>
                          <a:prstGeom prst="line">
                            <a:avLst/>
                          </a:prstGeom>
                          <a:ln w="9525" cap="flat" cmpd="sng">
                            <a:solidFill>
                              <a:srgbClr val="000000"/>
                            </a:solidFill>
                            <a:prstDash val="solid"/>
                            <a:headEnd type="none" w="med" len="med"/>
                            <a:tailEnd type="none" w="med" len="med"/>
                          </a:ln>
                        </wps:spPr>
                        <wps:bodyPr upright="1"/>
                      </wps:wsp>
                      <wps:wsp>
                        <wps:cNvPr id="240" name="直线 903"/>
                        <wps:cNvSpPr/>
                        <wps:spPr>
                          <a:xfrm>
                            <a:off x="9495" y="-44"/>
                            <a:ext cx="217" cy="0"/>
                          </a:xfrm>
                          <a:prstGeom prst="line">
                            <a:avLst/>
                          </a:prstGeom>
                          <a:ln w="9525" cap="flat" cmpd="sng">
                            <a:solidFill>
                              <a:srgbClr val="000000"/>
                            </a:solidFill>
                            <a:prstDash val="solid"/>
                            <a:headEnd type="none" w="med" len="med"/>
                            <a:tailEnd type="none" w="med" len="med"/>
                          </a:ln>
                        </wps:spPr>
                        <wps:bodyPr upright="1"/>
                      </wps:wsp>
                      <wps:wsp>
                        <wps:cNvPr id="241" name="直线 904"/>
                        <wps:cNvSpPr/>
                        <wps:spPr>
                          <a:xfrm>
                            <a:off x="9712" y="99"/>
                            <a:ext cx="218"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864" o:spid="_x0000_s1026" o:spt="203" style="position:absolute;left:0pt;margin-left:143.25pt;margin-top:-2.55pt;height:7.9pt;width:353.25pt;mso-position-horizontal-relative:page;z-index:-254738432;mso-width-relative:page;mso-height-relative:page;" coordorigin="2865,-51" coordsize="7065,158" o:gfxdata="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">
                <o:lock v:ext="edit" aspectratio="f"/>
                <v:line id="直线 865" o:spid="_x0000_s1026" o:spt="20" style="position:absolute;left:2865;top:99;height:0;width:544;" filled="f" stroked="t" coordsize="21600,21600" o:gfxdata="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RsO3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66" o:spid="_x0000_s1026" o:spt="20" style="position:absolute;left:3409;top:-44;flip:y;height:143;width:0;" filled="f" stroked="t" coordsize="21600,21600" o:gfxdata="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NJJ9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67" o:spid="_x0000_s1026" o:spt="20" style="position:absolute;left:3409;top:-44;height:0;width:218;" filled="f" stroked="t" coordsize="21600,21600" o:gfxdata="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4/5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68" o:spid="_x0000_s1026" o:spt="20" style="position:absolute;left:3843;top:-44;flip:y;height:143;width:0;" filled="f" stroked="t" coordsize="21600,21600" o:gfxdata="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5Gvk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69" o:spid="_x0000_s1026" o:spt="20" style="position:absolute;left:3627;top:-44;height:0;width:216;" filled="f" stroked="t" coordsize="21600,21600" o:gfxdata="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fcW0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70" o:spid="_x0000_s1026" o:spt="20" style="position:absolute;left:3843;top:99;height:0;width:218;" filled="f" stroked="t" coordsize="21600,21600" o:gfxdata="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MWA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71" o:spid="_x0000_s1026" o:spt="20" style="position:absolute;left:4061;top:99;height:0;width:217;" filled="f" stroked="t" coordsize="21600,21600" o:gfxdata="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rvRd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872" o:spid="_x0000_s1026" o:spt="20" style="position:absolute;left:4278;top:99;height:0;width:218;" filled="f" stroked="t" coordsize="21600,21600" o:gfxdata="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4lH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73" o:spid="_x0000_s1026" o:spt="20" style="position:absolute;left:4496;top:99;height:0;width:217;" filled="f" stroked="t" coordsize="21600,21600" o:gfxdata="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AW6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874" o:spid="_x0000_s1026" o:spt="20" style="position:absolute;left:5039;top:-44;flip:y;height:143;width:0;" filled="f" stroked="t" coordsize="21600,21600" o:gfxdata="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XM/T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75" o:spid="_x0000_s1026" o:spt="20" style="position:absolute;left:4713;top:99;height:0;width:326;" filled="f" stroked="t" coordsize="21600,21600" o:gfxdata="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9Va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76" o:spid="_x0000_s1026" o:spt="20" style="position:absolute;left:5039;top:-44;height:0;width:217;" filled="f" stroked="t" coordsize="21600,21600" o:gfxdata="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T8P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77" o:spid="_x0000_s1026" o:spt="20" style="position:absolute;left:5473;top:-44;flip:y;height:143;width:0;" filled="f" stroked="t" coordsize="21600,21600" o:gfxdata="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QSc1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78" o:spid="_x0000_s1026" o:spt="20" style="position:absolute;left:5256;top:-44;height:0;width:217;" filled="f" stroked="t" coordsize="21600,21600" o:gfxdata="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bNH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79" o:spid="_x0000_s1026" o:spt="20" style="position:absolute;left:5473;top:99;height:0;width:218;" filled="f" stroked="t" coordsize="21600,21600" o:gfxdata="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pFNp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80" o:spid="_x0000_s1026" o:spt="20" style="position:absolute;left:5691;top:99;height:0;width:217;" filled="f" stroked="t" coordsize="21600,21600" o:gfxdata="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j28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81" o:spid="_x0000_s1026" o:spt="20" style="position:absolute;left:5908;top:99;height:0;width:218;" filled="f" stroked="t" coordsize="21600,21600" o:gfxdata="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d2KA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882" o:spid="_x0000_s1026" o:spt="20" style="position:absolute;left:6343;top:99;height:0;width:217;" filled="f" stroked="t" coordsize="21600,21600" o:gfxdata="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vHG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83" o:spid="_x0000_s1026" o:spt="20" style="position:absolute;left:6126;top:99;height:0;width:217;" filled="f" stroked="t" coordsize="21600,21600" o:gfxdata="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baQ7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884" o:spid="_x0000_s1026" o:spt="20" style="position:absolute;left:6560;top:99;height:0;width:219;" filled="f" stroked="t" coordsize="21600,21600" o:gfxdata="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EBo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85" o:spid="_x0000_s1026" o:spt="20" style="position:absolute;left:6996;top:-44;flip:y;height:143;width:0;" filled="f" stroked="t" coordsize="21600,21600" o:gfxdata="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zWu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86" o:spid="_x0000_s1026" o:spt="20" style="position:absolute;left:6779;top:99;height:0;width:217;" filled="f" stroked="t" coordsize="21600,21600" o:gfxdata="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vzp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87" o:spid="_x0000_s1026" o:spt="20" style="position:absolute;left:6996;top:-44;height:0;width:217;" filled="f" stroked="t" coordsize="21600,21600" o:gfxdata="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VqI4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88" o:spid="_x0000_s1026" o:spt="20" style="position:absolute;left:7213;top:-44;height:0;width:218;" filled="f" stroked="t" coordsize="21600,21600" o:gfxdata="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Gge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89" o:spid="_x0000_s1026" o:spt="20" style="position:absolute;left:7648;top:99;height:0;width:217;" filled="f" stroked="t" coordsize="21600,21600" o:gfxdata="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yJnU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90" o:spid="_x0000_s1026" o:spt="20" style="position:absolute;left:7431;top:99;height:0;width:217;" filled="f" stroked="t" coordsize="21600,21600" o:gfxdata="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hDxP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91" o:spid="_x0000_s1026" o:spt="20" style="position:absolute;left:8083;top:99;height:0;width:217;" filled="f" stroked="t" coordsize="21600,21600" o:gfxdata="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G6g9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892" o:spid="_x0000_s1026" o:spt="20" style="position:absolute;left:7865;top:99;height:0;width:218;" filled="f" stroked="t" coordsize="21600,21600" o:gfxdata="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w2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93" o:spid="_x0000_s1026" o:spt="20" style="position:absolute;left:8300;top:-44;height:0;width:218;" filled="f" stroked="t" coordsize="21600,21600" o:gfxdata="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G0Mua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894" o:spid="_x0000_s1026" o:spt="20" style="position:absolute;left:8300;top:-44;flip:y;height:143;width:0;" filled="f" stroked="t" coordsize="21600,21600" o:gfxdata="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xmM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95" o:spid="_x0000_s1026" o:spt="20" style="position:absolute;left:7431;top:-44;flip:y;height:143;width:0;" filled="f" stroked="t" coordsize="21600,21600" o:gfxdata="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FP1b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96" o:spid="_x0000_s1026" o:spt="20" style="position:absolute;left:8735;top:-44;flip:y;height:143;width:0;" filled="f" stroked="t" coordsize="21600,21600" o:gfxdata="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VhYw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97" o:spid="_x0000_s1026" o:spt="20" style="position:absolute;left:8518;top:-44;height:0;width:217;" filled="f" stroked="t" coordsize="21600,21600" o:gfxdata="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jzTl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98" o:spid="_x0000_s1026" o:spt="20" style="position:absolute;left:8735;top:99;height:0;width:217;" filled="f" stroked="t" coordsize="21600,21600" o:gfxdata="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w5F+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99" o:spid="_x0000_s1026" o:spt="20" style="position:absolute;left:9278;top:-44;flip:y;height:143;width:0;" filled="f" stroked="t" coordsize="21600,21600" o:gfxdata="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L/t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00" o:spid="_x0000_s1026" o:spt="20" style="position:absolute;left:8952;top:99;height:0;width:326;" filled="f" stroked="t" coordsize="21600,21600" o:gfxdata="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q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01" o:spid="_x0000_s1026" o:spt="20" style="position:absolute;left:9278;top:-44;height:0;width:217;" filled="f" stroked="t" coordsize="21600,21600" o:gfxdata="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CPuC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902" o:spid="_x0000_s1026" o:spt="20" style="position:absolute;left:9712;top:-44;flip:y;height:143;width:0;" filled="f" stroked="t" coordsize="21600,21600" o:gfxdata="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LBvK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03" o:spid="_x0000_s1026" o:spt="20" style="position:absolute;left:9495;top:-44;height:0;width:217;" filled="f" stroked="t" coordsize="21600,21600" o:gfxdata="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skGb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904" o:spid="_x0000_s1026" o:spt="20" style="position:absolute;left:9712;top:99;height:0;width:218;" filled="f" stroked="t" coordsize="21600,21600" o:gfxdata="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v7kA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mc:AlternateContent>
          <mc:Choice Requires="wpg">
            <w:drawing>
              <wp:anchor distT="0" distB="0" distL="114300" distR="114300" simplePos="0" relativeHeight="248579072" behindDoc="1" locked="0" layoutInCell="1" allowOverlap="1">
                <wp:simplePos x="0" y="0"/>
                <wp:positionH relativeFrom="page">
                  <wp:posOffset>1756410</wp:posOffset>
                </wp:positionH>
                <wp:positionV relativeFrom="paragraph">
                  <wp:posOffset>239395</wp:posOffset>
                </wp:positionV>
                <wp:extent cx="4544060" cy="99695"/>
                <wp:effectExtent l="0" t="635" r="0" b="13970"/>
                <wp:wrapNone/>
                <wp:docPr id="279" name="组合 905"/>
                <wp:cNvGraphicFramePr/>
                <a:graphic xmlns:a="http://schemas.openxmlformats.org/drawingml/2006/main">
                  <a:graphicData uri="http://schemas.microsoft.com/office/word/2010/wordprocessingGroup">
                    <wpg:wgp>
                      <wpg:cNvGrpSpPr/>
                      <wpg:grpSpPr>
                        <a:xfrm>
                          <a:off x="0" y="0"/>
                          <a:ext cx="4544060" cy="99695"/>
                          <a:chOff x="2766" y="378"/>
                          <a:chExt cx="7156" cy="157"/>
                        </a:xfrm>
                      </wpg:grpSpPr>
                      <wps:wsp>
                        <wps:cNvPr id="243" name="直线 906"/>
                        <wps:cNvSpPr/>
                        <wps:spPr>
                          <a:xfrm flipV="1">
                            <a:off x="5375" y="385"/>
                            <a:ext cx="0" cy="142"/>
                          </a:xfrm>
                          <a:prstGeom prst="line">
                            <a:avLst/>
                          </a:prstGeom>
                          <a:ln w="9525" cap="flat" cmpd="sng">
                            <a:solidFill>
                              <a:srgbClr val="000000"/>
                            </a:solidFill>
                            <a:prstDash val="solid"/>
                            <a:headEnd type="none" w="med" len="med"/>
                            <a:tailEnd type="none" w="med" len="med"/>
                          </a:ln>
                        </wps:spPr>
                        <wps:bodyPr upright="1"/>
                      </wps:wsp>
                      <wps:wsp>
                        <wps:cNvPr id="244" name="直线 907"/>
                        <wps:cNvSpPr/>
                        <wps:spPr>
                          <a:xfrm>
                            <a:off x="2766" y="527"/>
                            <a:ext cx="543" cy="0"/>
                          </a:xfrm>
                          <a:prstGeom prst="line">
                            <a:avLst/>
                          </a:prstGeom>
                          <a:ln w="9525" cap="flat" cmpd="sng">
                            <a:solidFill>
                              <a:srgbClr val="000000"/>
                            </a:solidFill>
                            <a:prstDash val="solid"/>
                            <a:headEnd type="none" w="med" len="med"/>
                            <a:tailEnd type="none" w="med" len="med"/>
                          </a:ln>
                        </wps:spPr>
                        <wps:bodyPr upright="1"/>
                      </wps:wsp>
                      <wps:wsp>
                        <wps:cNvPr id="245" name="直线 908"/>
                        <wps:cNvSpPr/>
                        <wps:spPr>
                          <a:xfrm>
                            <a:off x="3309" y="527"/>
                            <a:ext cx="217" cy="0"/>
                          </a:xfrm>
                          <a:prstGeom prst="line">
                            <a:avLst/>
                          </a:prstGeom>
                          <a:ln w="9525" cap="flat" cmpd="sng">
                            <a:solidFill>
                              <a:srgbClr val="000000"/>
                            </a:solidFill>
                            <a:prstDash val="solid"/>
                            <a:headEnd type="none" w="med" len="med"/>
                            <a:tailEnd type="none" w="med" len="med"/>
                          </a:ln>
                        </wps:spPr>
                        <wps:bodyPr upright="1"/>
                      </wps:wsp>
                      <wps:wsp>
                        <wps:cNvPr id="246" name="直线 909"/>
                        <wps:cNvSpPr/>
                        <wps:spPr>
                          <a:xfrm>
                            <a:off x="3526" y="527"/>
                            <a:ext cx="218" cy="0"/>
                          </a:xfrm>
                          <a:prstGeom prst="line">
                            <a:avLst/>
                          </a:prstGeom>
                          <a:ln w="9525" cap="flat" cmpd="sng">
                            <a:solidFill>
                              <a:srgbClr val="000000"/>
                            </a:solidFill>
                            <a:prstDash val="solid"/>
                            <a:headEnd type="none" w="med" len="med"/>
                            <a:tailEnd type="none" w="med" len="med"/>
                          </a:ln>
                        </wps:spPr>
                        <wps:bodyPr upright="1"/>
                      </wps:wsp>
                      <wps:wsp>
                        <wps:cNvPr id="247" name="直线 910"/>
                        <wps:cNvSpPr/>
                        <wps:spPr>
                          <a:xfrm>
                            <a:off x="3744" y="527"/>
                            <a:ext cx="217" cy="0"/>
                          </a:xfrm>
                          <a:prstGeom prst="line">
                            <a:avLst/>
                          </a:prstGeom>
                          <a:ln w="9525" cap="flat" cmpd="sng">
                            <a:solidFill>
                              <a:srgbClr val="000000"/>
                            </a:solidFill>
                            <a:prstDash val="solid"/>
                            <a:headEnd type="none" w="med" len="med"/>
                            <a:tailEnd type="none" w="med" len="med"/>
                          </a:ln>
                        </wps:spPr>
                        <wps:bodyPr upright="1"/>
                      </wps:wsp>
                      <wps:wsp>
                        <wps:cNvPr id="248" name="直线 911"/>
                        <wps:cNvSpPr/>
                        <wps:spPr>
                          <a:xfrm>
                            <a:off x="3961" y="527"/>
                            <a:ext cx="217" cy="0"/>
                          </a:xfrm>
                          <a:prstGeom prst="line">
                            <a:avLst/>
                          </a:prstGeom>
                          <a:ln w="9525" cap="flat" cmpd="sng">
                            <a:solidFill>
                              <a:srgbClr val="000000"/>
                            </a:solidFill>
                            <a:prstDash val="solid"/>
                            <a:headEnd type="none" w="med" len="med"/>
                            <a:tailEnd type="none" w="med" len="med"/>
                          </a:ln>
                        </wps:spPr>
                        <wps:bodyPr upright="1"/>
                      </wps:wsp>
                      <wps:wsp>
                        <wps:cNvPr id="249" name="直线 912"/>
                        <wps:cNvSpPr/>
                        <wps:spPr>
                          <a:xfrm>
                            <a:off x="4178" y="527"/>
                            <a:ext cx="218" cy="0"/>
                          </a:xfrm>
                          <a:prstGeom prst="line">
                            <a:avLst/>
                          </a:prstGeom>
                          <a:ln w="9525" cap="flat" cmpd="sng">
                            <a:solidFill>
                              <a:srgbClr val="000000"/>
                            </a:solidFill>
                            <a:prstDash val="solid"/>
                            <a:headEnd type="none" w="med" len="med"/>
                            <a:tailEnd type="none" w="med" len="med"/>
                          </a:ln>
                        </wps:spPr>
                        <wps:bodyPr upright="1"/>
                      </wps:wsp>
                      <wps:wsp>
                        <wps:cNvPr id="250" name="直线 913"/>
                        <wps:cNvSpPr/>
                        <wps:spPr>
                          <a:xfrm>
                            <a:off x="4939" y="527"/>
                            <a:ext cx="218" cy="0"/>
                          </a:xfrm>
                          <a:prstGeom prst="line">
                            <a:avLst/>
                          </a:prstGeom>
                          <a:ln w="9525" cap="flat" cmpd="sng">
                            <a:solidFill>
                              <a:srgbClr val="000000"/>
                            </a:solidFill>
                            <a:prstDash val="solid"/>
                            <a:headEnd type="none" w="med" len="med"/>
                            <a:tailEnd type="none" w="med" len="med"/>
                          </a:ln>
                        </wps:spPr>
                        <wps:bodyPr upright="1"/>
                      </wps:wsp>
                      <wps:wsp>
                        <wps:cNvPr id="251" name="直线 914"/>
                        <wps:cNvSpPr/>
                        <wps:spPr>
                          <a:xfrm>
                            <a:off x="4722" y="527"/>
                            <a:ext cx="217" cy="0"/>
                          </a:xfrm>
                          <a:prstGeom prst="line">
                            <a:avLst/>
                          </a:prstGeom>
                          <a:ln w="9525" cap="flat" cmpd="sng">
                            <a:solidFill>
                              <a:srgbClr val="000000"/>
                            </a:solidFill>
                            <a:prstDash val="solid"/>
                            <a:headEnd type="none" w="med" len="med"/>
                            <a:tailEnd type="none" w="med" len="med"/>
                          </a:ln>
                        </wps:spPr>
                        <wps:bodyPr upright="1"/>
                      </wps:wsp>
                      <wps:wsp>
                        <wps:cNvPr id="252" name="直线 915"/>
                        <wps:cNvSpPr/>
                        <wps:spPr>
                          <a:xfrm>
                            <a:off x="4505" y="527"/>
                            <a:ext cx="217" cy="0"/>
                          </a:xfrm>
                          <a:prstGeom prst="line">
                            <a:avLst/>
                          </a:prstGeom>
                          <a:ln w="9525" cap="flat" cmpd="sng">
                            <a:solidFill>
                              <a:srgbClr val="000000"/>
                            </a:solidFill>
                            <a:prstDash val="solid"/>
                            <a:headEnd type="none" w="med" len="med"/>
                            <a:tailEnd type="none" w="med" len="med"/>
                          </a:ln>
                        </wps:spPr>
                        <wps:bodyPr upright="1"/>
                      </wps:wsp>
                      <wps:wsp>
                        <wps:cNvPr id="253" name="直线 916"/>
                        <wps:cNvSpPr/>
                        <wps:spPr>
                          <a:xfrm>
                            <a:off x="4396" y="527"/>
                            <a:ext cx="217" cy="0"/>
                          </a:xfrm>
                          <a:prstGeom prst="line">
                            <a:avLst/>
                          </a:prstGeom>
                          <a:ln w="9525" cap="flat" cmpd="sng">
                            <a:solidFill>
                              <a:srgbClr val="000000"/>
                            </a:solidFill>
                            <a:prstDash val="solid"/>
                            <a:headEnd type="none" w="med" len="med"/>
                            <a:tailEnd type="none" w="med" len="med"/>
                          </a:ln>
                        </wps:spPr>
                        <wps:bodyPr upright="1"/>
                      </wps:wsp>
                      <wps:wsp>
                        <wps:cNvPr id="254" name="直线 917"/>
                        <wps:cNvSpPr/>
                        <wps:spPr>
                          <a:xfrm>
                            <a:off x="5157" y="527"/>
                            <a:ext cx="218" cy="0"/>
                          </a:xfrm>
                          <a:prstGeom prst="line">
                            <a:avLst/>
                          </a:prstGeom>
                          <a:ln w="9525" cap="flat" cmpd="sng">
                            <a:solidFill>
                              <a:srgbClr val="000000"/>
                            </a:solidFill>
                            <a:prstDash val="solid"/>
                            <a:headEnd type="none" w="med" len="med"/>
                            <a:tailEnd type="none" w="med" len="med"/>
                          </a:ln>
                        </wps:spPr>
                        <wps:bodyPr upright="1"/>
                      </wps:wsp>
                      <wps:wsp>
                        <wps:cNvPr id="255" name="直线 918"/>
                        <wps:cNvSpPr/>
                        <wps:spPr>
                          <a:xfrm>
                            <a:off x="5592" y="385"/>
                            <a:ext cx="217" cy="0"/>
                          </a:xfrm>
                          <a:prstGeom prst="line">
                            <a:avLst/>
                          </a:prstGeom>
                          <a:ln w="9525" cap="flat" cmpd="sng">
                            <a:solidFill>
                              <a:srgbClr val="000000"/>
                            </a:solidFill>
                            <a:prstDash val="solid"/>
                            <a:headEnd type="none" w="med" len="med"/>
                            <a:tailEnd type="none" w="med" len="med"/>
                          </a:ln>
                        </wps:spPr>
                        <wps:bodyPr upright="1"/>
                      </wps:wsp>
                      <wps:wsp>
                        <wps:cNvPr id="256" name="直线 919"/>
                        <wps:cNvSpPr/>
                        <wps:spPr>
                          <a:xfrm>
                            <a:off x="5375" y="385"/>
                            <a:ext cx="217" cy="0"/>
                          </a:xfrm>
                          <a:prstGeom prst="line">
                            <a:avLst/>
                          </a:prstGeom>
                          <a:ln w="9525" cap="flat" cmpd="sng">
                            <a:solidFill>
                              <a:srgbClr val="000000"/>
                            </a:solidFill>
                            <a:prstDash val="solid"/>
                            <a:headEnd type="none" w="med" len="med"/>
                            <a:tailEnd type="none" w="med" len="med"/>
                          </a:ln>
                        </wps:spPr>
                        <wps:bodyPr upright="1"/>
                      </wps:wsp>
                      <wps:wsp>
                        <wps:cNvPr id="257" name="任意多边形 920"/>
                        <wps:cNvSpPr/>
                        <wps:spPr>
                          <a:xfrm>
                            <a:off x="0" y="8922"/>
                            <a:ext cx="218" cy="142"/>
                          </a:xfrm>
                          <a:custGeom>
                            <a:avLst/>
                            <a:gdLst/>
                            <a:ahLst/>
                            <a:cxnLst/>
                            <a:pathLst>
                              <a:path w="218" h="142">
                                <a:moveTo>
                                  <a:pt x="5809" y="-8395"/>
                                </a:moveTo>
                                <a:lnTo>
                                  <a:pt x="6027" y="-8395"/>
                                </a:lnTo>
                                <a:moveTo>
                                  <a:pt x="5809" y="-8395"/>
                                </a:moveTo>
                                <a:lnTo>
                                  <a:pt x="5809" y="-8537"/>
                                </a:lnTo>
                              </a:path>
                            </a:pathLst>
                          </a:custGeom>
                          <a:noFill/>
                          <a:ln w="9525" cap="flat" cmpd="sng">
                            <a:solidFill>
                              <a:srgbClr val="000000"/>
                            </a:solidFill>
                            <a:prstDash val="solid"/>
                            <a:headEnd type="none" w="med" len="med"/>
                            <a:tailEnd type="none" w="med" len="med"/>
                          </a:ln>
                        </wps:spPr>
                        <wps:bodyPr upright="1"/>
                      </wps:wsp>
                      <wps:wsp>
                        <wps:cNvPr id="258" name="直线 921"/>
                        <wps:cNvSpPr/>
                        <wps:spPr>
                          <a:xfrm flipV="1">
                            <a:off x="6896" y="385"/>
                            <a:ext cx="0" cy="142"/>
                          </a:xfrm>
                          <a:prstGeom prst="line">
                            <a:avLst/>
                          </a:prstGeom>
                          <a:ln w="9525" cap="flat" cmpd="sng">
                            <a:solidFill>
                              <a:srgbClr val="000000"/>
                            </a:solidFill>
                            <a:prstDash val="solid"/>
                            <a:headEnd type="none" w="med" len="med"/>
                            <a:tailEnd type="none" w="med" len="med"/>
                          </a:ln>
                        </wps:spPr>
                        <wps:bodyPr upright="1"/>
                      </wps:wsp>
                      <wps:wsp>
                        <wps:cNvPr id="259" name="直线 922"/>
                        <wps:cNvSpPr/>
                        <wps:spPr>
                          <a:xfrm flipV="1">
                            <a:off x="6461" y="385"/>
                            <a:ext cx="0" cy="142"/>
                          </a:xfrm>
                          <a:prstGeom prst="line">
                            <a:avLst/>
                          </a:prstGeom>
                          <a:ln w="9525" cap="flat" cmpd="sng">
                            <a:solidFill>
                              <a:srgbClr val="000000"/>
                            </a:solidFill>
                            <a:prstDash val="solid"/>
                            <a:headEnd type="none" w="med" len="med"/>
                            <a:tailEnd type="none" w="med" len="med"/>
                          </a:ln>
                        </wps:spPr>
                        <wps:bodyPr upright="1"/>
                      </wps:wsp>
                      <wps:wsp>
                        <wps:cNvPr id="260" name="直线 923"/>
                        <wps:cNvSpPr/>
                        <wps:spPr>
                          <a:xfrm>
                            <a:off x="6461" y="385"/>
                            <a:ext cx="217" cy="0"/>
                          </a:xfrm>
                          <a:prstGeom prst="line">
                            <a:avLst/>
                          </a:prstGeom>
                          <a:ln w="9525" cap="flat" cmpd="sng">
                            <a:solidFill>
                              <a:srgbClr val="000000"/>
                            </a:solidFill>
                            <a:prstDash val="solid"/>
                            <a:headEnd type="none" w="med" len="med"/>
                            <a:tailEnd type="none" w="med" len="med"/>
                          </a:ln>
                        </wps:spPr>
                        <wps:bodyPr upright="1"/>
                      </wps:wsp>
                      <wps:wsp>
                        <wps:cNvPr id="261" name="直线 924"/>
                        <wps:cNvSpPr/>
                        <wps:spPr>
                          <a:xfrm>
                            <a:off x="6678" y="385"/>
                            <a:ext cx="218" cy="0"/>
                          </a:xfrm>
                          <a:prstGeom prst="line">
                            <a:avLst/>
                          </a:prstGeom>
                          <a:ln w="9525" cap="flat" cmpd="sng">
                            <a:solidFill>
                              <a:srgbClr val="000000"/>
                            </a:solidFill>
                            <a:prstDash val="solid"/>
                            <a:headEnd type="none" w="med" len="med"/>
                            <a:tailEnd type="none" w="med" len="med"/>
                          </a:ln>
                        </wps:spPr>
                        <wps:bodyPr upright="1"/>
                      </wps:wsp>
                      <wps:wsp>
                        <wps:cNvPr id="262" name="直线 925"/>
                        <wps:cNvSpPr/>
                        <wps:spPr>
                          <a:xfrm>
                            <a:off x="6896" y="527"/>
                            <a:ext cx="218" cy="0"/>
                          </a:xfrm>
                          <a:prstGeom prst="line">
                            <a:avLst/>
                          </a:prstGeom>
                          <a:ln w="9525" cap="flat" cmpd="sng">
                            <a:solidFill>
                              <a:srgbClr val="000000"/>
                            </a:solidFill>
                            <a:prstDash val="solid"/>
                            <a:headEnd type="none" w="med" len="med"/>
                            <a:tailEnd type="none" w="med" len="med"/>
                          </a:ln>
                        </wps:spPr>
                        <wps:bodyPr upright="1"/>
                      </wps:wsp>
                      <wps:wsp>
                        <wps:cNvPr id="263" name="直线 926"/>
                        <wps:cNvSpPr/>
                        <wps:spPr>
                          <a:xfrm>
                            <a:off x="6244" y="527"/>
                            <a:ext cx="217" cy="0"/>
                          </a:xfrm>
                          <a:prstGeom prst="line">
                            <a:avLst/>
                          </a:prstGeom>
                          <a:ln w="9525" cap="flat" cmpd="sng">
                            <a:solidFill>
                              <a:srgbClr val="000000"/>
                            </a:solidFill>
                            <a:prstDash val="solid"/>
                            <a:headEnd type="none" w="med" len="med"/>
                            <a:tailEnd type="none" w="med" len="med"/>
                          </a:ln>
                        </wps:spPr>
                        <wps:bodyPr upright="1"/>
                      </wps:wsp>
                      <wps:wsp>
                        <wps:cNvPr id="264" name="直线 927"/>
                        <wps:cNvSpPr/>
                        <wps:spPr>
                          <a:xfrm>
                            <a:off x="6027" y="527"/>
                            <a:ext cx="217" cy="0"/>
                          </a:xfrm>
                          <a:prstGeom prst="line">
                            <a:avLst/>
                          </a:prstGeom>
                          <a:ln w="9525" cap="flat" cmpd="sng">
                            <a:solidFill>
                              <a:srgbClr val="000000"/>
                            </a:solidFill>
                            <a:prstDash val="solid"/>
                            <a:headEnd type="none" w="med" len="med"/>
                            <a:tailEnd type="none" w="med" len="med"/>
                          </a:ln>
                        </wps:spPr>
                        <wps:bodyPr upright="1"/>
                      </wps:wsp>
                      <wps:wsp>
                        <wps:cNvPr id="265" name="直线 928"/>
                        <wps:cNvSpPr/>
                        <wps:spPr>
                          <a:xfrm>
                            <a:off x="7330" y="527"/>
                            <a:ext cx="218" cy="0"/>
                          </a:xfrm>
                          <a:prstGeom prst="line">
                            <a:avLst/>
                          </a:prstGeom>
                          <a:ln w="9525" cap="flat" cmpd="sng">
                            <a:solidFill>
                              <a:srgbClr val="000000"/>
                            </a:solidFill>
                            <a:prstDash val="solid"/>
                            <a:headEnd type="none" w="med" len="med"/>
                            <a:tailEnd type="none" w="med" len="med"/>
                          </a:ln>
                        </wps:spPr>
                        <wps:bodyPr upright="1"/>
                      </wps:wsp>
                      <wps:wsp>
                        <wps:cNvPr id="266" name="直线 929"/>
                        <wps:cNvSpPr/>
                        <wps:spPr>
                          <a:xfrm>
                            <a:off x="7548" y="527"/>
                            <a:ext cx="218" cy="0"/>
                          </a:xfrm>
                          <a:prstGeom prst="line">
                            <a:avLst/>
                          </a:prstGeom>
                          <a:ln w="9525" cap="flat" cmpd="sng">
                            <a:solidFill>
                              <a:srgbClr val="000000"/>
                            </a:solidFill>
                            <a:prstDash val="solid"/>
                            <a:headEnd type="none" w="med" len="med"/>
                            <a:tailEnd type="none" w="med" len="med"/>
                          </a:ln>
                        </wps:spPr>
                        <wps:bodyPr upright="1"/>
                      </wps:wsp>
                      <wps:wsp>
                        <wps:cNvPr id="267" name="直线 930"/>
                        <wps:cNvSpPr/>
                        <wps:spPr>
                          <a:xfrm>
                            <a:off x="7114" y="527"/>
                            <a:ext cx="216" cy="0"/>
                          </a:xfrm>
                          <a:prstGeom prst="line">
                            <a:avLst/>
                          </a:prstGeom>
                          <a:ln w="9525" cap="flat" cmpd="sng">
                            <a:solidFill>
                              <a:srgbClr val="000000"/>
                            </a:solidFill>
                            <a:prstDash val="solid"/>
                            <a:headEnd type="none" w="med" len="med"/>
                            <a:tailEnd type="none" w="med" len="med"/>
                          </a:ln>
                        </wps:spPr>
                        <wps:bodyPr upright="1"/>
                      </wps:wsp>
                      <wps:wsp>
                        <wps:cNvPr id="268" name="直线 931"/>
                        <wps:cNvSpPr/>
                        <wps:spPr>
                          <a:xfrm>
                            <a:off x="7983" y="385"/>
                            <a:ext cx="217" cy="0"/>
                          </a:xfrm>
                          <a:prstGeom prst="line">
                            <a:avLst/>
                          </a:prstGeom>
                          <a:ln w="9525" cap="flat" cmpd="sng">
                            <a:solidFill>
                              <a:srgbClr val="000000"/>
                            </a:solidFill>
                            <a:prstDash val="solid"/>
                            <a:headEnd type="none" w="med" len="med"/>
                            <a:tailEnd type="none" w="med" len="med"/>
                          </a:ln>
                        </wps:spPr>
                        <wps:bodyPr upright="1"/>
                      </wps:wsp>
                      <wps:wsp>
                        <wps:cNvPr id="269" name="直线 932"/>
                        <wps:cNvSpPr/>
                        <wps:spPr>
                          <a:xfrm>
                            <a:off x="7766" y="385"/>
                            <a:ext cx="217" cy="0"/>
                          </a:xfrm>
                          <a:prstGeom prst="line">
                            <a:avLst/>
                          </a:prstGeom>
                          <a:ln w="9525" cap="flat" cmpd="sng">
                            <a:solidFill>
                              <a:srgbClr val="000000"/>
                            </a:solidFill>
                            <a:prstDash val="solid"/>
                            <a:headEnd type="none" w="med" len="med"/>
                            <a:tailEnd type="none" w="med" len="med"/>
                          </a:ln>
                        </wps:spPr>
                        <wps:bodyPr upright="1"/>
                      </wps:wsp>
                      <wps:wsp>
                        <wps:cNvPr id="270" name="直线 933"/>
                        <wps:cNvSpPr/>
                        <wps:spPr>
                          <a:xfrm flipV="1">
                            <a:off x="7766" y="385"/>
                            <a:ext cx="0" cy="142"/>
                          </a:xfrm>
                          <a:prstGeom prst="line">
                            <a:avLst/>
                          </a:prstGeom>
                          <a:ln w="9525" cap="flat" cmpd="sng">
                            <a:solidFill>
                              <a:srgbClr val="000000"/>
                            </a:solidFill>
                            <a:prstDash val="solid"/>
                            <a:headEnd type="none" w="med" len="med"/>
                            <a:tailEnd type="none" w="med" len="med"/>
                          </a:ln>
                        </wps:spPr>
                        <wps:bodyPr upright="1"/>
                      </wps:wsp>
                      <wps:wsp>
                        <wps:cNvPr id="271" name="直线 934"/>
                        <wps:cNvSpPr/>
                        <wps:spPr>
                          <a:xfrm flipV="1">
                            <a:off x="8200" y="385"/>
                            <a:ext cx="0" cy="142"/>
                          </a:xfrm>
                          <a:prstGeom prst="line">
                            <a:avLst/>
                          </a:prstGeom>
                          <a:ln w="9525" cap="flat" cmpd="sng">
                            <a:solidFill>
                              <a:srgbClr val="000000"/>
                            </a:solidFill>
                            <a:prstDash val="solid"/>
                            <a:headEnd type="none" w="med" len="med"/>
                            <a:tailEnd type="none" w="med" len="med"/>
                          </a:ln>
                        </wps:spPr>
                        <wps:bodyPr upright="1"/>
                      </wps:wsp>
                      <wps:wsp>
                        <wps:cNvPr id="272" name="直线 935"/>
                        <wps:cNvSpPr/>
                        <wps:spPr>
                          <a:xfrm>
                            <a:off x="8418" y="527"/>
                            <a:ext cx="217" cy="0"/>
                          </a:xfrm>
                          <a:prstGeom prst="line">
                            <a:avLst/>
                          </a:prstGeom>
                          <a:ln w="9525" cap="flat" cmpd="sng">
                            <a:solidFill>
                              <a:srgbClr val="000000"/>
                            </a:solidFill>
                            <a:prstDash val="solid"/>
                            <a:headEnd type="none" w="med" len="med"/>
                            <a:tailEnd type="none" w="med" len="med"/>
                          </a:ln>
                        </wps:spPr>
                        <wps:bodyPr upright="1"/>
                      </wps:wsp>
                      <wps:wsp>
                        <wps:cNvPr id="273" name="直线 936"/>
                        <wps:cNvSpPr/>
                        <wps:spPr>
                          <a:xfrm>
                            <a:off x="8852" y="527"/>
                            <a:ext cx="218" cy="0"/>
                          </a:xfrm>
                          <a:prstGeom prst="line">
                            <a:avLst/>
                          </a:prstGeom>
                          <a:ln w="9525" cap="flat" cmpd="sng">
                            <a:solidFill>
                              <a:srgbClr val="000000"/>
                            </a:solidFill>
                            <a:prstDash val="solid"/>
                            <a:headEnd type="none" w="med" len="med"/>
                            <a:tailEnd type="none" w="med" len="med"/>
                          </a:ln>
                        </wps:spPr>
                        <wps:bodyPr upright="1"/>
                      </wps:wsp>
                      <wps:wsp>
                        <wps:cNvPr id="274" name="直线 937"/>
                        <wps:cNvSpPr/>
                        <wps:spPr>
                          <a:xfrm>
                            <a:off x="8635" y="527"/>
                            <a:ext cx="217" cy="0"/>
                          </a:xfrm>
                          <a:prstGeom prst="line">
                            <a:avLst/>
                          </a:prstGeom>
                          <a:ln w="9525" cap="flat" cmpd="sng">
                            <a:solidFill>
                              <a:srgbClr val="000000"/>
                            </a:solidFill>
                            <a:prstDash val="solid"/>
                            <a:headEnd type="none" w="med" len="med"/>
                            <a:tailEnd type="none" w="med" len="med"/>
                          </a:ln>
                        </wps:spPr>
                        <wps:bodyPr upright="1"/>
                      </wps:wsp>
                      <wps:wsp>
                        <wps:cNvPr id="275" name="直线 938"/>
                        <wps:cNvSpPr/>
                        <wps:spPr>
                          <a:xfrm>
                            <a:off x="9070" y="527"/>
                            <a:ext cx="217" cy="0"/>
                          </a:xfrm>
                          <a:prstGeom prst="line">
                            <a:avLst/>
                          </a:prstGeom>
                          <a:ln w="9525" cap="flat" cmpd="sng">
                            <a:solidFill>
                              <a:srgbClr val="000000"/>
                            </a:solidFill>
                            <a:prstDash val="solid"/>
                            <a:headEnd type="none" w="med" len="med"/>
                            <a:tailEnd type="none" w="med" len="med"/>
                          </a:ln>
                        </wps:spPr>
                        <wps:bodyPr upright="1"/>
                      </wps:wsp>
                      <wps:wsp>
                        <wps:cNvPr id="276" name="直线 939"/>
                        <wps:cNvSpPr/>
                        <wps:spPr>
                          <a:xfrm>
                            <a:off x="9287" y="527"/>
                            <a:ext cx="218" cy="0"/>
                          </a:xfrm>
                          <a:prstGeom prst="line">
                            <a:avLst/>
                          </a:prstGeom>
                          <a:ln w="9525" cap="flat" cmpd="sng">
                            <a:solidFill>
                              <a:srgbClr val="000000"/>
                            </a:solidFill>
                            <a:prstDash val="solid"/>
                            <a:headEnd type="none" w="med" len="med"/>
                            <a:tailEnd type="none" w="med" len="med"/>
                          </a:ln>
                        </wps:spPr>
                        <wps:bodyPr upright="1"/>
                      </wps:wsp>
                      <wps:wsp>
                        <wps:cNvPr id="277" name="直线 940"/>
                        <wps:cNvSpPr/>
                        <wps:spPr>
                          <a:xfrm>
                            <a:off x="8200" y="527"/>
                            <a:ext cx="218" cy="0"/>
                          </a:xfrm>
                          <a:prstGeom prst="line">
                            <a:avLst/>
                          </a:prstGeom>
                          <a:ln w="9525" cap="flat" cmpd="sng">
                            <a:solidFill>
                              <a:srgbClr val="000000"/>
                            </a:solidFill>
                            <a:prstDash val="solid"/>
                            <a:headEnd type="none" w="med" len="med"/>
                            <a:tailEnd type="none" w="med" len="med"/>
                          </a:ln>
                        </wps:spPr>
                        <wps:bodyPr upright="1"/>
                      </wps:wsp>
                      <wps:wsp>
                        <wps:cNvPr id="278" name="直线 941"/>
                        <wps:cNvSpPr/>
                        <wps:spPr>
                          <a:xfrm flipV="1">
                            <a:off x="9505" y="524"/>
                            <a:ext cx="409" cy="3"/>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905" o:spid="_x0000_s1026" o:spt="203" style="position:absolute;left:0pt;margin-left:138.3pt;margin-top:18.85pt;height:7.85pt;width:357.8pt;mso-position-horizontal-relative:page;z-index:-254737408;mso-width-relative:page;mso-height-relative:page;" coordorigin="2766,378" coordsize="7156,157" o:gfxdata="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">
                <o:lock v:ext="edit" aspectratio="f"/>
                <v:line id="直线 906" o:spid="_x0000_s1026" o:spt="20" style="position:absolute;left:5375;top:385;flip:y;height:142;width:0;" filled="f" stroked="t" coordsize="21600,21600" o:gfxdata="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Xiu9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07" o:spid="_x0000_s1026" o:spt="20" style="position:absolute;left:2766;top:527;height:0;width:543;" filled="f" stroked="t" coordsize="21600,21600" o:gfxdata="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iUe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08" o:spid="_x0000_s1026" o:spt="20" style="position:absolute;left:3309;top:527;height:0;width:217;" filled="f" stroked="t" coordsize="21600,21600" o:gfxdata="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nF4gO/&#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09" o:spid="_x0000_s1026" o:spt="20" style="position:absolute;left:3526;top:527;height:0;width:218;" filled="f" stroked="t" coordsize="21600,21600" o:gfxdata="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d8d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10" o:spid="_x0000_s1026" o:spt="20" style="position:absolute;left:3744;top:527;height:0;width:217;" filled="f" stroked="t" coordsize="21600,21600" o:gfxdata="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b2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11" o:spid="_x0000_s1026" o:spt="20" style="position:absolute;left:3961;top:527;height:0;width:217;" filled="f" stroked="t" coordsize="21600,21600" o:gfxdata="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xE2d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912" o:spid="_x0000_s1026" o:spt="20" style="position:absolute;left:4178;top:527;height:0;width:218;" filled="f" stroked="t" coordsize="21600,21600" o:gfxdata="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I6A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13" o:spid="_x0000_s1026" o:spt="20" style="position:absolute;left:4939;top:527;height:0;width:218;" filled="f" stroked="t" coordsize="21600,21600" o:gfxdata="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a9d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914" o:spid="_x0000_s1026" o:spt="20" style="position:absolute;left:4722;top:527;height:0;width:217;" filled="f" stroked="t" coordsize="21600,21600" o:gfxdata="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dy3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15" o:spid="_x0000_s1026" o:spt="20" style="position:absolute;left:4505;top:527;height:0;width:217;" filled="f" stroked="t" coordsize="21600,21600" o:gfxdata="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ey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16" o:spid="_x0000_s1026" o:spt="20" style="position:absolute;left:4396;top:527;height:0;width:217;" filled="f" stroked="t" coordsize="21600,21600" o:gfxdata="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Uk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17" o:spid="_x0000_s1026" o:spt="20" style="position:absolute;left:5157;top:527;height:0;width:218;" filled="f" stroked="t" coordsize="21600,21600" o:gfxdata="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NQ0UW/&#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18" o:spid="_x0000_s1026" o:spt="20" style="position:absolute;left:5592;top:385;height:0;width:217;" filled="f" stroked="t" coordsize="21600,21600" o:gfxdata="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HHTe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19" o:spid="_x0000_s1026" o:spt="20" style="position:absolute;left:5375;top:385;height:0;width:217;" filled="f" stroked="t" coordsize="21600,21600" o:gfxdata="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7qq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任意多边形 920" o:spid="_x0000_s1026" o:spt="100" style="position:absolute;left:0;top:8922;height:142;width:218;" filled="f" stroked="t" coordsize="218,142" o:gfxdata="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Ifnw6/&#10;AAAA3AAAAA8AAAAAAAAAAQAgAAAAIgAAAGRycy9kb3ducmV2LnhtbFBLAQIUABQAAAAIAIdO4kAz&#10;LwWeOwAAADkAAAAQAAAAAAAAAAEAIAAAAA4BAABkcnMvc2hhcGV4bWwueG1sUEsFBgAAAAAGAAYA&#10;WwEAALgDAAAAAA==&#10;" path="m5809,-8395l6027,-8395m5809,-8395l5809,-8537e">
                  <v:fill on="f" focussize="0,0"/>
                  <v:stroke color="#000000" joinstyle="round"/>
                  <v:imagedata o:title=""/>
                  <o:lock v:ext="edit" aspectratio="f"/>
                </v:shape>
                <v:line id="直线 921" o:spid="_x0000_s1026" o:spt="20" style="position:absolute;left:6896;top:385;flip:y;height:142;width:0;" filled="f" stroked="t" coordsize="21600,21600" o:gfxdata="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iMvE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922" o:spid="_x0000_s1026" o:spt="20" style="position:absolute;left:6461;top:385;flip:y;height:142;width:0;" filled="f" stroked="t" coordsize="21600,21600" o:gfxdata="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b4q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23" o:spid="_x0000_s1026" o:spt="20" style="position:absolute;left:6461;top:385;height:0;width:217;" filled="f" stroked="t" coordsize="21600,21600" o:gfxdata="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HHfu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924" o:spid="_x0000_s1026" o:spt="20" style="position:absolute;left:6678;top:385;height:0;width:218;" filled="f" stroked="t" coordsize="21600,21600" o:gfxdata="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S7h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25" o:spid="_x0000_s1026" o:spt="20" style="position:absolute;left:6896;top:527;height:0;width:218;" filled="f" stroked="t" coordsize="21600,21600" o:gfxdata="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mSY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26" o:spid="_x0000_s1026" o:spt="20" style="position:absolute;left:6244;top:527;height:0;width:217;" filled="f" stroked="t" coordsize="21600,21600" o:gfxdata="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1YO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27" o:spid="_x0000_s1026" o:spt="20" style="position:absolute;left:6027;top:527;height:0;width:217;" filled="f" stroked="t" coordsize="21600,21600" o:gfxdata="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wb+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28" o:spid="_x0000_s1026" o:spt="20" style="position:absolute;left:7330;top:527;height:0;width:218;" filled="f" stroked="t" coordsize="21600,21600" o:gfxdata="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nC+Y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29" o:spid="_x0000_s1026" o:spt="20" style="position:absolute;left:7548;top:527;height:0;width:218;" filled="f" stroked="t" coordsize="21600,21600" o:gfxdata="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oiAU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30" o:spid="_x0000_s1026" o:spt="20" style="position:absolute;left:7114;top:527;height:0;width:216;" filled="f" stroked="t" coordsize="21600,21600" o:gfxdata="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7oWP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31" o:spid="_x0000_s1026" o:spt="20" style="position:absolute;left:7983;top:385;height:0;width:217;" filled="f" stroked="t" coordsize="21600,21600" o:gfxdata="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xxEf2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932" o:spid="_x0000_s1026" o:spt="20" style="position:absolute;left:7766;top:385;height:0;width:217;" filled="f" stroked="t" coordsize="21600,21600" o:gfxdata="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PbR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33" o:spid="_x0000_s1026" o:spt="20" style="position:absolute;left:7766;top:385;flip:y;height:142;width:0;" filled="f" stroked="t" coordsize="21600,21600" o:gfxdata="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B/d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934" o:spid="_x0000_s1026" o:spt="20" style="position:absolute;left:8200;top:385;flip:y;height:142;width:0;" filled="f" stroked="t" coordsize="21600,21600" o:gfxdata="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Kza7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35" o:spid="_x0000_s1026" o:spt="20" style="position:absolute;left:8418;top:527;height:0;width:217;" filled="f" stroked="t" coordsize="21600,21600" o:gfxdata="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QLD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36" o:spid="_x0000_s1026" o:spt="20" style="position:absolute;left:8852;top:527;height:0;width:218;" filled="f" stroked="t" coordsize="21600,21600" o:gfxdata="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DBV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37" o:spid="_x0000_s1026" o:spt="20" style="position:absolute;left:8635;top:527;height:0;width:217;" filled="f" stroked="t" coordsize="21600,21600" o:gfxdata="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ljSW/&#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38" o:spid="_x0000_s1026" o:spt="20" style="position:absolute;left:9070;top:527;height:0;width:217;" filled="f" stroked="t" coordsize="21600,21600" o:gfxdata="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pKL6/&#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39" o:spid="_x0000_s1026" o:spt="20" style="position:absolute;left:9287;top:527;height:0;width:218;" filled="f" stroked="t" coordsize="21600,21600" o:gfxdata="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e7b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40" o:spid="_x0000_s1026" o:spt="20" style="position:absolute;left:8200;top:527;height:0;width:218;" filled="f" stroked="t" coordsize="21600,21600" o:gfxdata="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DcTU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41" o:spid="_x0000_s1026" o:spt="20" style="position:absolute;left:9505;top:524;flip:y;height:3;width:409;" filled="f" stroked="t" coordsize="21600,21600" o:gfxdata="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ZZzc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w:pict>
          </mc:Fallback>
        </mc:AlternateContent>
      </w:r>
      <w:r>
        <w:rPr>
          <w:position w:val="9"/>
          <w:sz w:val="20"/>
        </w:rPr>
        <w:t>①</w:t>
      </w:r>
      <w:r>
        <w:rPr>
          <w:position w:val="9"/>
          <w:sz w:val="20"/>
        </w:rPr>
        <w:tab/>
      </w:r>
      <w:r>
        <w:rPr>
          <w:b/>
          <w:position w:val="1"/>
          <w:sz w:val="20"/>
        </w:rPr>
        <w:t>Ｖ</w:t>
      </w:r>
      <w:r>
        <w:rPr>
          <w:b/>
          <w:position w:val="1"/>
          <w:sz w:val="20"/>
        </w:rPr>
        <w:tab/>
      </w:r>
      <w:r>
        <w:rPr>
          <w:b/>
          <w:position w:val="-1"/>
          <w:sz w:val="20"/>
        </w:rPr>
        <w:t>Ｖ</w:t>
      </w:r>
      <w:r>
        <w:rPr>
          <w:b/>
          <w:position w:val="-1"/>
          <w:sz w:val="20"/>
        </w:rPr>
        <w:tab/>
      </w:r>
      <w:r>
        <w:rPr>
          <w:b/>
          <w:sz w:val="20"/>
        </w:rPr>
        <w:t>1</w:t>
      </w:r>
      <w:r>
        <w:rPr>
          <w:b/>
          <w:sz w:val="20"/>
        </w:rPr>
        <w:tab/>
      </w:r>
      <w:r>
        <w:rPr>
          <w:b/>
          <w:position w:val="0"/>
          <w:sz w:val="20"/>
        </w:rPr>
        <w:t>Ｖ</w:t>
      </w:r>
    </w:p>
    <w:p>
      <w:pPr>
        <w:tabs>
          <w:tab w:val="left" w:pos="5025"/>
          <w:tab w:val="right" w:pos="6484"/>
        </w:tabs>
        <w:spacing w:before="65"/>
        <w:ind w:left="907" w:right="0" w:firstLine="0"/>
        <w:jc w:val="left"/>
        <w:rPr>
          <w:b/>
          <w:sz w:val="20"/>
        </w:rPr>
      </w:pPr>
      <w:r>
        <mc:AlternateContent>
          <mc:Choice Requires="wpg">
            <w:drawing>
              <wp:anchor distT="0" distB="0" distL="114300" distR="114300" simplePos="0" relativeHeight="251921408" behindDoc="0" locked="0" layoutInCell="1" allowOverlap="1">
                <wp:simplePos x="0" y="0"/>
                <wp:positionH relativeFrom="page">
                  <wp:posOffset>1756410</wp:posOffset>
                </wp:positionH>
                <wp:positionV relativeFrom="paragraph">
                  <wp:posOffset>278765</wp:posOffset>
                </wp:positionV>
                <wp:extent cx="4560570" cy="100330"/>
                <wp:effectExtent l="0" t="635" r="0" b="13335"/>
                <wp:wrapNone/>
                <wp:docPr id="975" name="组合 942"/>
                <wp:cNvGraphicFramePr/>
                <a:graphic xmlns:a="http://schemas.openxmlformats.org/drawingml/2006/main">
                  <a:graphicData uri="http://schemas.microsoft.com/office/word/2010/wordprocessingGroup">
                    <wpg:wgp>
                      <wpg:cNvGrpSpPr/>
                      <wpg:grpSpPr>
                        <a:xfrm>
                          <a:off x="0" y="0"/>
                          <a:ext cx="4560570" cy="100330"/>
                          <a:chOff x="2766" y="440"/>
                          <a:chExt cx="7182" cy="158"/>
                        </a:xfrm>
                      </wpg:grpSpPr>
                      <wps:wsp>
                        <wps:cNvPr id="957" name="直线 943"/>
                        <wps:cNvSpPr/>
                        <wps:spPr>
                          <a:xfrm flipV="1">
                            <a:off x="3309" y="447"/>
                            <a:ext cx="0" cy="143"/>
                          </a:xfrm>
                          <a:prstGeom prst="line">
                            <a:avLst/>
                          </a:prstGeom>
                          <a:ln w="9525" cap="flat" cmpd="sng">
                            <a:solidFill>
                              <a:srgbClr val="000000"/>
                            </a:solidFill>
                            <a:prstDash val="solid"/>
                            <a:headEnd type="none" w="med" len="med"/>
                            <a:tailEnd type="none" w="med" len="med"/>
                          </a:ln>
                        </wps:spPr>
                        <wps:bodyPr upright="1"/>
                      </wps:wsp>
                      <wps:wsp>
                        <wps:cNvPr id="958" name="直线 944"/>
                        <wps:cNvSpPr/>
                        <wps:spPr>
                          <a:xfrm>
                            <a:off x="2766" y="590"/>
                            <a:ext cx="543" cy="0"/>
                          </a:xfrm>
                          <a:prstGeom prst="line">
                            <a:avLst/>
                          </a:prstGeom>
                          <a:ln w="9525" cap="flat" cmpd="sng">
                            <a:solidFill>
                              <a:srgbClr val="000000"/>
                            </a:solidFill>
                            <a:prstDash val="solid"/>
                            <a:headEnd type="none" w="med" len="med"/>
                            <a:tailEnd type="none" w="med" len="med"/>
                          </a:ln>
                        </wps:spPr>
                        <wps:bodyPr upright="1"/>
                      </wps:wsp>
                      <wps:wsp>
                        <wps:cNvPr id="959" name="直线 945"/>
                        <wps:cNvSpPr/>
                        <wps:spPr>
                          <a:xfrm>
                            <a:off x="3526" y="447"/>
                            <a:ext cx="218" cy="0"/>
                          </a:xfrm>
                          <a:prstGeom prst="line">
                            <a:avLst/>
                          </a:prstGeom>
                          <a:ln w="9525" cap="flat" cmpd="sng">
                            <a:solidFill>
                              <a:srgbClr val="000000"/>
                            </a:solidFill>
                            <a:prstDash val="solid"/>
                            <a:headEnd type="none" w="med" len="med"/>
                            <a:tailEnd type="none" w="med" len="med"/>
                          </a:ln>
                        </wps:spPr>
                        <wps:bodyPr upright="1"/>
                      </wps:wsp>
                      <wps:wsp>
                        <wps:cNvPr id="960" name="直线 946"/>
                        <wps:cNvSpPr/>
                        <wps:spPr>
                          <a:xfrm>
                            <a:off x="3309" y="447"/>
                            <a:ext cx="217" cy="0"/>
                          </a:xfrm>
                          <a:prstGeom prst="line">
                            <a:avLst/>
                          </a:prstGeom>
                          <a:ln w="9525" cap="flat" cmpd="sng">
                            <a:solidFill>
                              <a:srgbClr val="000000"/>
                            </a:solidFill>
                            <a:prstDash val="solid"/>
                            <a:headEnd type="none" w="med" len="med"/>
                            <a:tailEnd type="none" w="med" len="med"/>
                          </a:ln>
                        </wps:spPr>
                        <wps:bodyPr upright="1"/>
                      </wps:wsp>
                      <wps:wsp>
                        <wps:cNvPr id="961" name="直线 947"/>
                        <wps:cNvSpPr/>
                        <wps:spPr>
                          <a:xfrm>
                            <a:off x="4396" y="590"/>
                            <a:ext cx="217" cy="0"/>
                          </a:xfrm>
                          <a:prstGeom prst="line">
                            <a:avLst/>
                          </a:prstGeom>
                          <a:ln w="9525" cap="flat" cmpd="sng">
                            <a:solidFill>
                              <a:srgbClr val="000000"/>
                            </a:solidFill>
                            <a:prstDash val="solid"/>
                            <a:headEnd type="none" w="med" len="med"/>
                            <a:tailEnd type="none" w="med" len="med"/>
                          </a:ln>
                        </wps:spPr>
                        <wps:bodyPr upright="1"/>
                      </wps:wsp>
                      <wps:wsp>
                        <wps:cNvPr id="962" name="直线 948"/>
                        <wps:cNvSpPr/>
                        <wps:spPr>
                          <a:xfrm>
                            <a:off x="4178" y="590"/>
                            <a:ext cx="218" cy="0"/>
                          </a:xfrm>
                          <a:prstGeom prst="line">
                            <a:avLst/>
                          </a:prstGeom>
                          <a:ln w="9525" cap="flat" cmpd="sng">
                            <a:solidFill>
                              <a:srgbClr val="000000"/>
                            </a:solidFill>
                            <a:prstDash val="solid"/>
                            <a:headEnd type="none" w="med" len="med"/>
                            <a:tailEnd type="none" w="med" len="med"/>
                          </a:ln>
                        </wps:spPr>
                        <wps:bodyPr upright="1"/>
                      </wps:wsp>
                      <wps:wsp>
                        <wps:cNvPr id="963" name="直线 949"/>
                        <wps:cNvSpPr/>
                        <wps:spPr>
                          <a:xfrm>
                            <a:off x="3961" y="590"/>
                            <a:ext cx="217" cy="0"/>
                          </a:xfrm>
                          <a:prstGeom prst="line">
                            <a:avLst/>
                          </a:prstGeom>
                          <a:ln w="9525" cap="flat" cmpd="sng">
                            <a:solidFill>
                              <a:srgbClr val="000000"/>
                            </a:solidFill>
                            <a:prstDash val="solid"/>
                            <a:headEnd type="none" w="med" len="med"/>
                            <a:tailEnd type="none" w="med" len="med"/>
                          </a:ln>
                        </wps:spPr>
                        <wps:bodyPr upright="1"/>
                      </wps:wsp>
                      <wps:wsp>
                        <wps:cNvPr id="964" name="任意多边形 950"/>
                        <wps:cNvSpPr/>
                        <wps:spPr>
                          <a:xfrm>
                            <a:off x="0" y="8555"/>
                            <a:ext cx="217" cy="143"/>
                          </a:xfrm>
                          <a:custGeom>
                            <a:avLst/>
                            <a:gdLst/>
                            <a:ahLst/>
                            <a:cxnLst/>
                            <a:pathLst>
                              <a:path w="217" h="143">
                                <a:moveTo>
                                  <a:pt x="3744" y="-7966"/>
                                </a:moveTo>
                                <a:lnTo>
                                  <a:pt x="3961" y="-7966"/>
                                </a:lnTo>
                                <a:moveTo>
                                  <a:pt x="3744" y="-7966"/>
                                </a:moveTo>
                                <a:lnTo>
                                  <a:pt x="3744" y="-8109"/>
                                </a:lnTo>
                              </a:path>
                            </a:pathLst>
                          </a:custGeom>
                          <a:noFill/>
                          <a:ln w="9525" cap="flat" cmpd="sng">
                            <a:solidFill>
                              <a:srgbClr val="000000"/>
                            </a:solidFill>
                            <a:prstDash val="solid"/>
                            <a:headEnd type="none" w="med" len="med"/>
                            <a:tailEnd type="none" w="med" len="med"/>
                          </a:ln>
                        </wps:spPr>
                        <wps:bodyPr upright="1"/>
                      </wps:wsp>
                      <wps:wsp>
                        <wps:cNvPr id="965" name="直线 951"/>
                        <wps:cNvSpPr/>
                        <wps:spPr>
                          <a:xfrm flipV="1">
                            <a:off x="9179" y="447"/>
                            <a:ext cx="0" cy="143"/>
                          </a:xfrm>
                          <a:prstGeom prst="line">
                            <a:avLst/>
                          </a:prstGeom>
                          <a:ln w="9525" cap="flat" cmpd="sng">
                            <a:solidFill>
                              <a:srgbClr val="000000"/>
                            </a:solidFill>
                            <a:prstDash val="solid"/>
                            <a:headEnd type="none" w="med" len="med"/>
                            <a:tailEnd type="none" w="med" len="med"/>
                          </a:ln>
                        </wps:spPr>
                        <wps:bodyPr upright="1"/>
                      </wps:wsp>
                      <wps:wsp>
                        <wps:cNvPr id="966" name="直线 952"/>
                        <wps:cNvSpPr/>
                        <wps:spPr>
                          <a:xfrm flipV="1">
                            <a:off x="5375" y="447"/>
                            <a:ext cx="0" cy="143"/>
                          </a:xfrm>
                          <a:prstGeom prst="line">
                            <a:avLst/>
                          </a:prstGeom>
                          <a:ln w="9525" cap="flat" cmpd="sng">
                            <a:solidFill>
                              <a:srgbClr val="000000"/>
                            </a:solidFill>
                            <a:prstDash val="solid"/>
                            <a:headEnd type="none" w="med" len="med"/>
                            <a:tailEnd type="none" w="med" len="med"/>
                          </a:ln>
                        </wps:spPr>
                        <wps:bodyPr upright="1"/>
                      </wps:wsp>
                      <wps:wsp>
                        <wps:cNvPr id="967" name="直线 953"/>
                        <wps:cNvSpPr/>
                        <wps:spPr>
                          <a:xfrm flipV="1">
                            <a:off x="4939" y="447"/>
                            <a:ext cx="0" cy="143"/>
                          </a:xfrm>
                          <a:prstGeom prst="line">
                            <a:avLst/>
                          </a:prstGeom>
                          <a:ln w="9525" cap="flat" cmpd="sng">
                            <a:solidFill>
                              <a:srgbClr val="000000"/>
                            </a:solidFill>
                            <a:prstDash val="solid"/>
                            <a:headEnd type="none" w="med" len="med"/>
                            <a:tailEnd type="none" w="med" len="med"/>
                          </a:ln>
                        </wps:spPr>
                        <wps:bodyPr upright="1"/>
                      </wps:wsp>
                      <wps:wsp>
                        <wps:cNvPr id="968" name="直线 954"/>
                        <wps:cNvSpPr/>
                        <wps:spPr>
                          <a:xfrm>
                            <a:off x="4939" y="447"/>
                            <a:ext cx="218" cy="0"/>
                          </a:xfrm>
                          <a:prstGeom prst="line">
                            <a:avLst/>
                          </a:prstGeom>
                          <a:ln w="9525" cap="flat" cmpd="sng">
                            <a:solidFill>
                              <a:srgbClr val="000000"/>
                            </a:solidFill>
                            <a:prstDash val="solid"/>
                            <a:headEnd type="none" w="med" len="med"/>
                            <a:tailEnd type="none" w="med" len="med"/>
                          </a:ln>
                        </wps:spPr>
                        <wps:bodyPr upright="1"/>
                      </wps:wsp>
                      <wps:wsp>
                        <wps:cNvPr id="969" name="直线 955"/>
                        <wps:cNvSpPr/>
                        <wps:spPr>
                          <a:xfrm>
                            <a:off x="5157" y="447"/>
                            <a:ext cx="218" cy="0"/>
                          </a:xfrm>
                          <a:prstGeom prst="line">
                            <a:avLst/>
                          </a:prstGeom>
                          <a:ln w="9525" cap="flat" cmpd="sng">
                            <a:solidFill>
                              <a:srgbClr val="000000"/>
                            </a:solidFill>
                            <a:prstDash val="solid"/>
                            <a:headEnd type="none" w="med" len="med"/>
                            <a:tailEnd type="none" w="med" len="med"/>
                          </a:ln>
                        </wps:spPr>
                        <wps:bodyPr upright="1"/>
                      </wps:wsp>
                      <wps:wsp>
                        <wps:cNvPr id="970" name="直线 956"/>
                        <wps:cNvSpPr/>
                        <wps:spPr>
                          <a:xfrm>
                            <a:off x="5375" y="590"/>
                            <a:ext cx="3804" cy="0"/>
                          </a:xfrm>
                          <a:prstGeom prst="line">
                            <a:avLst/>
                          </a:prstGeom>
                          <a:ln w="9525" cap="flat" cmpd="sng">
                            <a:solidFill>
                              <a:srgbClr val="000000"/>
                            </a:solidFill>
                            <a:prstDash val="solid"/>
                            <a:headEnd type="none" w="med" len="med"/>
                            <a:tailEnd type="none" w="med" len="med"/>
                          </a:ln>
                        </wps:spPr>
                        <wps:bodyPr upright="1"/>
                      </wps:wsp>
                      <wps:wsp>
                        <wps:cNvPr id="971" name="直线 957"/>
                        <wps:cNvSpPr/>
                        <wps:spPr>
                          <a:xfrm>
                            <a:off x="4613" y="590"/>
                            <a:ext cx="326" cy="0"/>
                          </a:xfrm>
                          <a:prstGeom prst="line">
                            <a:avLst/>
                          </a:prstGeom>
                          <a:ln w="9525" cap="flat" cmpd="sng">
                            <a:solidFill>
                              <a:srgbClr val="000000"/>
                            </a:solidFill>
                            <a:prstDash val="solid"/>
                            <a:headEnd type="none" w="med" len="med"/>
                            <a:tailEnd type="none" w="med" len="med"/>
                          </a:ln>
                        </wps:spPr>
                        <wps:bodyPr upright="1"/>
                      </wps:wsp>
                      <wps:wsp>
                        <wps:cNvPr id="972" name="直线 958"/>
                        <wps:cNvSpPr/>
                        <wps:spPr>
                          <a:xfrm>
                            <a:off x="9179" y="447"/>
                            <a:ext cx="218" cy="0"/>
                          </a:xfrm>
                          <a:prstGeom prst="line">
                            <a:avLst/>
                          </a:prstGeom>
                          <a:ln w="9525" cap="flat" cmpd="sng">
                            <a:solidFill>
                              <a:srgbClr val="000000"/>
                            </a:solidFill>
                            <a:prstDash val="solid"/>
                            <a:headEnd type="none" w="med" len="med"/>
                            <a:tailEnd type="none" w="med" len="med"/>
                          </a:ln>
                        </wps:spPr>
                        <wps:bodyPr upright="1"/>
                      </wps:wsp>
                      <wps:wsp>
                        <wps:cNvPr id="973" name="直线 959"/>
                        <wps:cNvSpPr/>
                        <wps:spPr>
                          <a:xfrm>
                            <a:off x="9397" y="447"/>
                            <a:ext cx="216" cy="0"/>
                          </a:xfrm>
                          <a:prstGeom prst="line">
                            <a:avLst/>
                          </a:prstGeom>
                          <a:ln w="9525" cap="flat" cmpd="sng">
                            <a:solidFill>
                              <a:srgbClr val="000000"/>
                            </a:solidFill>
                            <a:prstDash val="solid"/>
                            <a:headEnd type="none" w="med" len="med"/>
                            <a:tailEnd type="none" w="med" len="med"/>
                          </a:ln>
                        </wps:spPr>
                        <wps:bodyPr upright="1"/>
                      </wps:wsp>
                      <wps:wsp>
                        <wps:cNvPr id="974" name="任意多边形 960"/>
                        <wps:cNvSpPr/>
                        <wps:spPr>
                          <a:xfrm>
                            <a:off x="0" y="8555"/>
                            <a:ext cx="335" cy="143"/>
                          </a:xfrm>
                          <a:custGeom>
                            <a:avLst/>
                            <a:gdLst/>
                            <a:ahLst/>
                            <a:cxnLst/>
                            <a:pathLst>
                              <a:path w="335" h="143">
                                <a:moveTo>
                                  <a:pt x="9613" y="-7966"/>
                                </a:moveTo>
                                <a:lnTo>
                                  <a:pt x="9948" y="-7966"/>
                                </a:lnTo>
                                <a:moveTo>
                                  <a:pt x="9613" y="-7966"/>
                                </a:moveTo>
                                <a:lnTo>
                                  <a:pt x="9613" y="-8109"/>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942" o:spid="_x0000_s1026" o:spt="203" style="position:absolute;left:0pt;margin-left:138.3pt;margin-top:21.95pt;height:7.9pt;width:359.1pt;mso-position-horizontal-relative:page;z-index:251921408;mso-width-relative:page;mso-height-relative:page;" coordorigin="2766,440" coordsize="7182,158" o:gfxdata="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">
                <o:lock v:ext="edit" aspectratio="f"/>
                <v:line id="直线 943" o:spid="_x0000_s1026" o:spt="20" style="position:absolute;left:3309;top:447;flip:y;height:143;width:0;" filled="f" stroked="t" coordsize="21600,21600" o:gfxdata="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eDL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44" o:spid="_x0000_s1026" o:spt="20" style="position:absolute;left:2766;top:590;height:0;width:543;" filled="f" stroked="t" coordsize="21600,21600" o:gfxdata="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m4w+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945" o:spid="_x0000_s1026" o:spt="20" style="position:absolute;left:3526;top:447;height:0;width:218;" filled="f" stroked="t" coordsize="21600,21600" o:gfxdata="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qRpS/&#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46" o:spid="_x0000_s1026" o:spt="20" style="position:absolute;left:3309;top:447;height:0;width:217;" filled="f" stroked="t" coordsize="21600,21600" o:gfxdata="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zwlt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947" o:spid="_x0000_s1026" o:spt="20" style="position:absolute;left:4396;top:590;height:0;width:217;" filled="f" stroked="t" coordsize="21600,21600" o:gfxdata="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cIA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48" o:spid="_x0000_s1026" o:spt="20" style="position:absolute;left:4178;top:590;height:0;width:218;" filled="f" stroked="t" coordsize="21600,21600" o:gfxdata="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oh5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49" o:spid="_x0000_s1026" o:spt="20" style="position:absolute;left:3961;top:590;height:0;width:217;" filled="f" stroked="t" coordsize="21600,21600" o:gfxdata="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rv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任意多边形 950" o:spid="_x0000_s1026" o:spt="100" style="position:absolute;left:0;top:8555;height:143;width:217;" filled="f" stroked="t" coordsize="217,143" o:gfxdata="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ZNfy/&#10;AAAA3AAAAA8AAAAAAAAAAQAgAAAAIgAAAGRycy9kb3ducmV2LnhtbFBLAQIUABQAAAAIAIdO4kAz&#10;LwWeOwAAADkAAAAQAAAAAAAAAAEAIAAAAA4BAABkcnMvc2hhcGV4bWwueG1sUEsFBgAAAAAGAAYA&#10;WwEAALgDAAAAAA==&#10;" path="m3744,-7966l3961,-7966m3744,-7966l3744,-8109e">
                  <v:fill on="f" focussize="0,0"/>
                  <v:stroke color="#000000" joinstyle="round"/>
                  <v:imagedata o:title=""/>
                  <o:lock v:ext="edit" aspectratio="f"/>
                </v:shape>
                <v:line id="直线 951" o:spid="_x0000_s1026" o:spt="20" style="position:absolute;left:9179;top:447;flip:y;height:143;width:0;" filled="f" stroked="t" coordsize="21600,21600" o:gfxdata="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Vyf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52" o:spid="_x0000_s1026" o:spt="20" style="position:absolute;left:5375;top:447;flip:y;height:143;width:0;" filled="f" stroked="t" coordsize="21600,21600" o:gfxdata="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6fsC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53" o:spid="_x0000_s1026" o:spt="20" style="position:absolute;left:4939;top:447;flip:y;height:143;width:0;" filled="f" stroked="t" coordsize="21600,21600" o:gfxdata="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60m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54" o:spid="_x0000_s1026" o:spt="20" style="position:absolute;left:4939;top:447;height:0;width:218;" filled="f" stroked="t" coordsize="21600,21600" o:gfxdata="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Uops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955" o:spid="_x0000_s1026" o:spt="20" style="position:absolute;left:5157;top:447;height:0;width:218;" filled="f" stroked="t" coordsize="21600,21600" o:gfxdata="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Bowp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56" o:spid="_x0000_s1026" o:spt="20" style="position:absolute;left:5375;top:590;height:0;width:3804;" filled="f" stroked="t" coordsize="21600,21600" o:gfxdata="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ls2m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957" o:spid="_x0000_s1026" o:spt="20" style="position:absolute;left:4613;top:590;height:0;width:326;" filled="f" stroked="t" coordsize="21600,21600" o:gfxdata="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pFv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58" o:spid="_x0000_s1026" o:spt="20" style="position:absolute;left:9179;top:447;height:0;width:218;" filled="f" stroked="t" coordsize="21600,21600" o:gfxdata="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V7iIW/&#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59" o:spid="_x0000_s1026" o:spt="20" style="position:absolute;left:9397;top:447;height:0;width:216;" filled="f" stroked="t" coordsize="21600,21600" o:gfxdata="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Ny0e&#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shape id="任意多边形 960" o:spid="_x0000_s1026" o:spt="100" style="position:absolute;left:0;top:8555;height:143;width:335;" filled="f" stroked="t" coordsize="335,143" o:gfxdata="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C+WMvQAA&#10;ANwAAAAPAAAAAAAAAAEAIAAAACIAAABkcnMvZG93bnJldi54bWxQSwECFAAUAAAACACHTuJAMy8F&#10;njsAAAA5AAAAEAAAAAAAAAABACAAAAAMAQAAZHJzL3NoYXBleG1sLnhtbFBLBQYAAAAABgAGAFsB&#10;AAC2AwAAAAA=&#10;" path="m9613,-7966l9948,-7966m9613,-7966l9613,-8109e">
                  <v:fill on="f" focussize="0,0"/>
                  <v:stroke color="#000000" joinstyle="round"/>
                  <v:imagedata o:title=""/>
                  <o:lock v:ext="edit" aspectratio="f"/>
                </v:shape>
              </v:group>
            </w:pict>
          </mc:Fallback>
        </mc:AlternateContent>
      </w:r>
      <w:r>
        <w:rPr>
          <w:position w:val="12"/>
          <w:sz w:val="20"/>
        </w:rPr>
        <w:t>②</w:t>
      </w:r>
      <w:r>
        <w:rPr>
          <w:position w:val="12"/>
          <w:sz w:val="20"/>
        </w:rPr>
        <w:tab/>
      </w:r>
      <w:r>
        <w:rPr>
          <w:b/>
          <w:sz w:val="20"/>
        </w:rPr>
        <w:t>Ｖ</w:t>
      </w:r>
      <w:r>
        <w:rPr>
          <w:b/>
          <w:sz w:val="20"/>
        </w:rPr>
        <w:tab/>
      </w:r>
      <w:r>
        <w:rPr>
          <w:b/>
          <w:sz w:val="20"/>
        </w:rPr>
        <w:t>1</w:t>
      </w:r>
    </w:p>
    <w:p>
      <w:pPr>
        <w:spacing w:before="46" w:line="190" w:lineRule="exact"/>
        <w:ind w:left="907" w:right="0" w:firstLine="0"/>
        <w:jc w:val="left"/>
        <w:rPr>
          <w:sz w:val="20"/>
        </w:rPr>
      </w:pPr>
      <w:r>
        <w:rPr>
          <w:w w:val="100"/>
          <w:sz w:val="20"/>
        </w:rPr>
        <w:t>③</w:t>
      </w:r>
    </w:p>
    <w:p>
      <w:pPr>
        <w:tabs>
          <w:tab w:val="left" w:pos="3527"/>
          <w:tab w:val="left" w:pos="7771"/>
        </w:tabs>
        <w:spacing w:before="0" w:line="200" w:lineRule="exact"/>
        <w:ind w:left="1838" w:right="0" w:firstLine="0"/>
        <w:jc w:val="left"/>
        <w:rPr>
          <w:b/>
          <w:sz w:val="20"/>
        </w:rPr>
      </w:pPr>
      <w:r>
        <mc:AlternateContent>
          <mc:Choice Requires="wpg">
            <w:drawing>
              <wp:anchor distT="0" distB="0" distL="114300" distR="114300" simplePos="0" relativeHeight="248581120" behindDoc="1" locked="0" layoutInCell="1" allowOverlap="1">
                <wp:simplePos x="0" y="0"/>
                <wp:positionH relativeFrom="page">
                  <wp:posOffset>1750695</wp:posOffset>
                </wp:positionH>
                <wp:positionV relativeFrom="paragraph">
                  <wp:posOffset>120015</wp:posOffset>
                </wp:positionV>
                <wp:extent cx="4559935" cy="100330"/>
                <wp:effectExtent l="0" t="635" r="0" b="13335"/>
                <wp:wrapNone/>
                <wp:docPr id="287" name="组合 961"/>
                <wp:cNvGraphicFramePr/>
                <a:graphic xmlns:a="http://schemas.openxmlformats.org/drawingml/2006/main">
                  <a:graphicData uri="http://schemas.microsoft.com/office/word/2010/wordprocessingGroup">
                    <wpg:wgp>
                      <wpg:cNvGrpSpPr/>
                      <wpg:grpSpPr>
                        <a:xfrm>
                          <a:off x="0" y="0"/>
                          <a:ext cx="4559935" cy="100330"/>
                          <a:chOff x="2757" y="190"/>
                          <a:chExt cx="7181" cy="158"/>
                        </a:xfrm>
                      </wpg:grpSpPr>
                      <wps:wsp>
                        <wps:cNvPr id="280" name="直线 962"/>
                        <wps:cNvSpPr/>
                        <wps:spPr>
                          <a:xfrm>
                            <a:off x="3073" y="340"/>
                            <a:ext cx="3379" cy="0"/>
                          </a:xfrm>
                          <a:prstGeom prst="line">
                            <a:avLst/>
                          </a:prstGeom>
                          <a:ln w="9525" cap="flat" cmpd="sng">
                            <a:solidFill>
                              <a:srgbClr val="000000"/>
                            </a:solidFill>
                            <a:prstDash val="solid"/>
                            <a:headEnd type="none" w="med" len="med"/>
                            <a:tailEnd type="none" w="med" len="med"/>
                          </a:ln>
                        </wps:spPr>
                        <wps:bodyPr upright="1"/>
                      </wps:wsp>
                      <wps:wsp>
                        <wps:cNvPr id="281" name="直线 963"/>
                        <wps:cNvSpPr/>
                        <wps:spPr>
                          <a:xfrm>
                            <a:off x="2757" y="340"/>
                            <a:ext cx="434" cy="0"/>
                          </a:xfrm>
                          <a:prstGeom prst="line">
                            <a:avLst/>
                          </a:prstGeom>
                          <a:ln w="9525" cap="flat" cmpd="sng">
                            <a:solidFill>
                              <a:srgbClr val="000000"/>
                            </a:solidFill>
                            <a:prstDash val="solid"/>
                            <a:headEnd type="none" w="med" len="med"/>
                            <a:tailEnd type="none" w="med" len="med"/>
                          </a:ln>
                        </wps:spPr>
                        <wps:bodyPr upright="1"/>
                      </wps:wsp>
                      <wps:wsp>
                        <wps:cNvPr id="282" name="直线 964"/>
                        <wps:cNvSpPr/>
                        <wps:spPr>
                          <a:xfrm flipV="1">
                            <a:off x="6452" y="197"/>
                            <a:ext cx="0" cy="143"/>
                          </a:xfrm>
                          <a:prstGeom prst="line">
                            <a:avLst/>
                          </a:prstGeom>
                          <a:ln w="9525" cap="flat" cmpd="sng">
                            <a:solidFill>
                              <a:srgbClr val="000000"/>
                            </a:solidFill>
                            <a:prstDash val="solid"/>
                            <a:headEnd type="none" w="med" len="med"/>
                            <a:tailEnd type="none" w="med" len="med"/>
                          </a:ln>
                        </wps:spPr>
                        <wps:bodyPr upright="1"/>
                      </wps:wsp>
                      <wps:wsp>
                        <wps:cNvPr id="283" name="直线 965"/>
                        <wps:cNvSpPr/>
                        <wps:spPr>
                          <a:xfrm flipV="1">
                            <a:off x="6887" y="197"/>
                            <a:ext cx="0" cy="143"/>
                          </a:xfrm>
                          <a:prstGeom prst="line">
                            <a:avLst/>
                          </a:prstGeom>
                          <a:ln w="9525" cap="flat" cmpd="sng">
                            <a:solidFill>
                              <a:srgbClr val="000000"/>
                            </a:solidFill>
                            <a:prstDash val="solid"/>
                            <a:headEnd type="none" w="med" len="med"/>
                            <a:tailEnd type="none" w="med" len="med"/>
                          </a:ln>
                        </wps:spPr>
                        <wps:bodyPr upright="1"/>
                      </wps:wsp>
                      <wps:wsp>
                        <wps:cNvPr id="284" name="直线 966"/>
                        <wps:cNvSpPr/>
                        <wps:spPr>
                          <a:xfrm>
                            <a:off x="6670" y="197"/>
                            <a:ext cx="217" cy="0"/>
                          </a:xfrm>
                          <a:prstGeom prst="line">
                            <a:avLst/>
                          </a:prstGeom>
                          <a:ln w="9525" cap="flat" cmpd="sng">
                            <a:solidFill>
                              <a:srgbClr val="000000"/>
                            </a:solidFill>
                            <a:prstDash val="solid"/>
                            <a:headEnd type="none" w="med" len="med"/>
                            <a:tailEnd type="none" w="med" len="med"/>
                          </a:ln>
                        </wps:spPr>
                        <wps:bodyPr upright="1"/>
                      </wps:wsp>
                      <wps:wsp>
                        <wps:cNvPr id="285" name="直线 967"/>
                        <wps:cNvSpPr/>
                        <wps:spPr>
                          <a:xfrm>
                            <a:off x="6452" y="197"/>
                            <a:ext cx="218" cy="0"/>
                          </a:xfrm>
                          <a:prstGeom prst="line">
                            <a:avLst/>
                          </a:prstGeom>
                          <a:ln w="9525" cap="flat" cmpd="sng">
                            <a:solidFill>
                              <a:srgbClr val="000000"/>
                            </a:solidFill>
                            <a:prstDash val="solid"/>
                            <a:headEnd type="none" w="med" len="med"/>
                            <a:tailEnd type="none" w="med" len="med"/>
                          </a:ln>
                        </wps:spPr>
                        <wps:bodyPr upright="1"/>
                      </wps:wsp>
                      <wps:wsp>
                        <wps:cNvPr id="286" name="直线 968"/>
                        <wps:cNvSpPr/>
                        <wps:spPr>
                          <a:xfrm>
                            <a:off x="6887" y="340"/>
                            <a:ext cx="3051"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961" o:spid="_x0000_s1026" o:spt="203" style="position:absolute;left:0pt;margin-left:137.85pt;margin-top:9.45pt;height:7.9pt;width:359.05pt;mso-position-horizontal-relative:page;z-index:-254735360;mso-width-relative:page;mso-height-relative:page;" coordorigin="2757,190" coordsize="7181,158" o:gfxdata="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C9LH0N&#10;2gAAAAkBAAAPAAAAAAAAAAEAIAAAACIAAABkcnMvZG93bnJldi54bWxQSwECFAAUAAAACACHTuJA&#10;zKWyKQMDAADmEAAADgAAAAAAAAABACAAAAApAQAAZHJzL2Uyb0RvYy54bWxQSwUGAAAAAAYABgBZ&#10;AQAAngYAAAAA&#10;">
                <o:lock v:ext="edit" aspectratio="f"/>
                <v:line id="直线 962" o:spid="_x0000_s1026" o:spt="20" style="position:absolute;left:3073;top:340;height:0;width:3379;" filled="f" stroked="t" coordsize="21600,21600" o:gfxdata="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v7A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963" o:spid="_x0000_s1026" o:spt="20" style="position:absolute;left:2757;top:340;height:0;width:434;" filled="f" stroked="t" coordsize="21600,21600" o:gfxdata="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1HXp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64" o:spid="_x0000_s1026" o:spt="20" style="position:absolute;left:6452;top:197;flip:y;height:143;width:0;" filled="f" stroked="t" coordsize="21600,21600" o:gfxdata="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qzS8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65" o:spid="_x0000_s1026" o:spt="20" style="position:absolute;left:6887;top:197;flip:y;height:143;width:0;" filled="f" stroked="t" coordsize="21600,21600" o:gfxdata="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ueRJ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66" o:spid="_x0000_s1026" o:spt="20" style="position:absolute;left:6670;top:197;height:0;width:217;" filled="f" stroked="t" coordsize="21600,21600" o:gfxdata="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TD9A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67" o:spid="_x0000_s1026" o:spt="20" style="position:absolute;left:6452;top:197;height:0;width:218;" filled="f" stroked="t" coordsize="21600,21600" o:gfxdata="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xYm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68" o:spid="_x0000_s1026" o:spt="20" style="position:absolute;left:6887;top:340;height:0;width:3051;" filled="f" stroked="t" coordsize="21600,21600" o:gfxdata="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7G7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w:rPr>
          <w:b/>
          <w:position w:val="1"/>
          <w:sz w:val="20"/>
        </w:rPr>
        <w:t>Ｖ</w:t>
      </w:r>
      <w:r>
        <w:rPr>
          <w:b/>
          <w:position w:val="1"/>
          <w:sz w:val="20"/>
        </w:rPr>
        <w:tab/>
      </w:r>
      <w:r>
        <w:rPr>
          <w:b/>
          <w:sz w:val="20"/>
        </w:rPr>
        <w:t>Ｖ</w:t>
      </w:r>
      <w:r>
        <w:rPr>
          <w:b/>
          <w:sz w:val="20"/>
        </w:rPr>
        <w:tab/>
      </w:r>
      <w:r>
        <w:rPr>
          <w:b/>
          <w:position w:val="1"/>
          <w:sz w:val="20"/>
        </w:rPr>
        <w:t>Ｖ</w:t>
      </w:r>
    </w:p>
    <w:p>
      <w:pPr>
        <w:tabs>
          <w:tab w:val="left" w:pos="5035"/>
        </w:tabs>
        <w:spacing w:before="41"/>
        <w:ind w:left="888" w:right="0" w:firstLine="0"/>
        <w:jc w:val="left"/>
        <w:rPr>
          <w:b/>
          <w:sz w:val="20"/>
        </w:rPr>
      </w:pPr>
      <w:r>
        <mc:AlternateContent>
          <mc:Choice Requires="wpg">
            <w:drawing>
              <wp:anchor distT="0" distB="0" distL="114300" distR="114300" simplePos="0" relativeHeight="251923456" behindDoc="0" locked="0" layoutInCell="1" allowOverlap="1">
                <wp:simplePos x="0" y="0"/>
                <wp:positionH relativeFrom="page">
                  <wp:posOffset>1822450</wp:posOffset>
                </wp:positionH>
                <wp:positionV relativeFrom="paragraph">
                  <wp:posOffset>264795</wp:posOffset>
                </wp:positionV>
                <wp:extent cx="4515485" cy="101600"/>
                <wp:effectExtent l="0" t="0" r="0" b="12700"/>
                <wp:wrapNone/>
                <wp:docPr id="990" name="组合 969"/>
                <wp:cNvGraphicFramePr/>
                <a:graphic xmlns:a="http://schemas.openxmlformats.org/drawingml/2006/main">
                  <a:graphicData uri="http://schemas.microsoft.com/office/word/2010/wordprocessingGroup">
                    <wpg:wgp>
                      <wpg:cNvGrpSpPr/>
                      <wpg:grpSpPr>
                        <a:xfrm>
                          <a:off x="0" y="0"/>
                          <a:ext cx="4515485" cy="101600"/>
                          <a:chOff x="2870" y="417"/>
                          <a:chExt cx="7111" cy="160"/>
                        </a:xfrm>
                      </wpg:grpSpPr>
                      <wps:wsp>
                        <wps:cNvPr id="976" name="直线 970"/>
                        <wps:cNvSpPr/>
                        <wps:spPr>
                          <a:xfrm>
                            <a:off x="2870" y="570"/>
                            <a:ext cx="3582" cy="0"/>
                          </a:xfrm>
                          <a:prstGeom prst="line">
                            <a:avLst/>
                          </a:prstGeom>
                          <a:ln w="9525" cap="flat" cmpd="sng">
                            <a:solidFill>
                              <a:srgbClr val="000000"/>
                            </a:solidFill>
                            <a:prstDash val="solid"/>
                            <a:headEnd type="none" w="med" len="med"/>
                            <a:tailEnd type="none" w="med" len="med"/>
                          </a:ln>
                        </wps:spPr>
                        <wps:bodyPr upright="1"/>
                      </wps:wsp>
                      <wps:wsp>
                        <wps:cNvPr id="977" name="直线 971"/>
                        <wps:cNvSpPr/>
                        <wps:spPr>
                          <a:xfrm flipV="1">
                            <a:off x="6887" y="425"/>
                            <a:ext cx="0" cy="145"/>
                          </a:xfrm>
                          <a:prstGeom prst="line">
                            <a:avLst/>
                          </a:prstGeom>
                          <a:ln w="9525" cap="flat" cmpd="sng">
                            <a:solidFill>
                              <a:srgbClr val="000000"/>
                            </a:solidFill>
                            <a:prstDash val="solid"/>
                            <a:headEnd type="none" w="med" len="med"/>
                            <a:tailEnd type="none" w="med" len="med"/>
                          </a:ln>
                        </wps:spPr>
                        <wps:bodyPr upright="1"/>
                      </wps:wsp>
                      <wps:wsp>
                        <wps:cNvPr id="978" name="直线 972"/>
                        <wps:cNvSpPr/>
                        <wps:spPr>
                          <a:xfrm>
                            <a:off x="6887" y="425"/>
                            <a:ext cx="217" cy="0"/>
                          </a:xfrm>
                          <a:prstGeom prst="line">
                            <a:avLst/>
                          </a:prstGeom>
                          <a:ln w="9525" cap="flat" cmpd="sng">
                            <a:solidFill>
                              <a:srgbClr val="000000"/>
                            </a:solidFill>
                            <a:prstDash val="solid"/>
                            <a:headEnd type="none" w="med" len="med"/>
                            <a:tailEnd type="none" w="med" len="med"/>
                          </a:ln>
                        </wps:spPr>
                        <wps:bodyPr upright="1"/>
                      </wps:wsp>
                      <wps:wsp>
                        <wps:cNvPr id="979" name="直线 973"/>
                        <wps:cNvSpPr/>
                        <wps:spPr>
                          <a:xfrm>
                            <a:off x="6670" y="570"/>
                            <a:ext cx="217" cy="0"/>
                          </a:xfrm>
                          <a:prstGeom prst="line">
                            <a:avLst/>
                          </a:prstGeom>
                          <a:ln w="9525" cap="flat" cmpd="sng">
                            <a:solidFill>
                              <a:srgbClr val="000000"/>
                            </a:solidFill>
                            <a:prstDash val="solid"/>
                            <a:headEnd type="none" w="med" len="med"/>
                            <a:tailEnd type="none" w="med" len="med"/>
                          </a:ln>
                        </wps:spPr>
                        <wps:bodyPr upright="1"/>
                      </wps:wsp>
                      <wps:wsp>
                        <wps:cNvPr id="980" name="直线 974"/>
                        <wps:cNvSpPr/>
                        <wps:spPr>
                          <a:xfrm>
                            <a:off x="6452" y="570"/>
                            <a:ext cx="218" cy="0"/>
                          </a:xfrm>
                          <a:prstGeom prst="line">
                            <a:avLst/>
                          </a:prstGeom>
                          <a:ln w="9525" cap="flat" cmpd="sng">
                            <a:solidFill>
                              <a:srgbClr val="000000"/>
                            </a:solidFill>
                            <a:prstDash val="solid"/>
                            <a:headEnd type="none" w="med" len="med"/>
                            <a:tailEnd type="none" w="med" len="med"/>
                          </a:ln>
                        </wps:spPr>
                        <wps:bodyPr upright="1"/>
                      </wps:wsp>
                      <wps:wsp>
                        <wps:cNvPr id="981" name="直线 975"/>
                        <wps:cNvSpPr/>
                        <wps:spPr>
                          <a:xfrm>
                            <a:off x="7104" y="425"/>
                            <a:ext cx="217" cy="0"/>
                          </a:xfrm>
                          <a:prstGeom prst="line">
                            <a:avLst/>
                          </a:prstGeom>
                          <a:ln w="9525" cap="flat" cmpd="sng">
                            <a:solidFill>
                              <a:srgbClr val="000000"/>
                            </a:solidFill>
                            <a:prstDash val="solid"/>
                            <a:headEnd type="none" w="med" len="med"/>
                            <a:tailEnd type="none" w="med" len="med"/>
                          </a:ln>
                        </wps:spPr>
                        <wps:bodyPr upright="1"/>
                      </wps:wsp>
                      <wps:wsp>
                        <wps:cNvPr id="982" name="直线 976"/>
                        <wps:cNvSpPr/>
                        <wps:spPr>
                          <a:xfrm>
                            <a:off x="7321" y="570"/>
                            <a:ext cx="218" cy="0"/>
                          </a:xfrm>
                          <a:prstGeom prst="line">
                            <a:avLst/>
                          </a:prstGeom>
                          <a:ln w="9525" cap="flat" cmpd="sng">
                            <a:solidFill>
                              <a:srgbClr val="000000"/>
                            </a:solidFill>
                            <a:prstDash val="solid"/>
                            <a:headEnd type="none" w="med" len="med"/>
                            <a:tailEnd type="none" w="med" len="med"/>
                          </a:ln>
                        </wps:spPr>
                        <wps:bodyPr upright="1"/>
                      </wps:wsp>
                      <wps:wsp>
                        <wps:cNvPr id="983" name="直线 977"/>
                        <wps:cNvSpPr/>
                        <wps:spPr>
                          <a:xfrm>
                            <a:off x="7539" y="570"/>
                            <a:ext cx="218" cy="0"/>
                          </a:xfrm>
                          <a:prstGeom prst="line">
                            <a:avLst/>
                          </a:prstGeom>
                          <a:ln w="9525" cap="flat" cmpd="sng">
                            <a:solidFill>
                              <a:srgbClr val="000000"/>
                            </a:solidFill>
                            <a:prstDash val="solid"/>
                            <a:headEnd type="none" w="med" len="med"/>
                            <a:tailEnd type="none" w="med" len="med"/>
                          </a:ln>
                        </wps:spPr>
                        <wps:bodyPr upright="1"/>
                      </wps:wsp>
                      <wps:wsp>
                        <wps:cNvPr id="984" name="直线 978"/>
                        <wps:cNvSpPr/>
                        <wps:spPr>
                          <a:xfrm flipV="1">
                            <a:off x="7321" y="425"/>
                            <a:ext cx="0" cy="145"/>
                          </a:xfrm>
                          <a:prstGeom prst="line">
                            <a:avLst/>
                          </a:prstGeom>
                          <a:ln w="9525" cap="flat" cmpd="sng">
                            <a:solidFill>
                              <a:srgbClr val="000000"/>
                            </a:solidFill>
                            <a:prstDash val="solid"/>
                            <a:headEnd type="none" w="med" len="med"/>
                            <a:tailEnd type="none" w="med" len="med"/>
                          </a:ln>
                        </wps:spPr>
                        <wps:bodyPr upright="1"/>
                      </wps:wsp>
                      <wps:wsp>
                        <wps:cNvPr id="985" name="直线 979"/>
                        <wps:cNvSpPr/>
                        <wps:spPr>
                          <a:xfrm>
                            <a:off x="7757" y="425"/>
                            <a:ext cx="216" cy="0"/>
                          </a:xfrm>
                          <a:prstGeom prst="line">
                            <a:avLst/>
                          </a:prstGeom>
                          <a:ln w="9525" cap="flat" cmpd="sng">
                            <a:solidFill>
                              <a:srgbClr val="000000"/>
                            </a:solidFill>
                            <a:prstDash val="solid"/>
                            <a:headEnd type="none" w="med" len="med"/>
                            <a:tailEnd type="none" w="med" len="med"/>
                          </a:ln>
                        </wps:spPr>
                        <wps:bodyPr upright="1"/>
                      </wps:wsp>
                      <wps:wsp>
                        <wps:cNvPr id="986" name="直线 980"/>
                        <wps:cNvSpPr/>
                        <wps:spPr>
                          <a:xfrm flipV="1">
                            <a:off x="7757" y="425"/>
                            <a:ext cx="0" cy="145"/>
                          </a:xfrm>
                          <a:prstGeom prst="line">
                            <a:avLst/>
                          </a:prstGeom>
                          <a:ln w="9525" cap="flat" cmpd="sng">
                            <a:solidFill>
                              <a:srgbClr val="000000"/>
                            </a:solidFill>
                            <a:prstDash val="solid"/>
                            <a:headEnd type="none" w="med" len="med"/>
                            <a:tailEnd type="none" w="med" len="med"/>
                          </a:ln>
                        </wps:spPr>
                        <wps:bodyPr upright="1"/>
                      </wps:wsp>
                      <wps:wsp>
                        <wps:cNvPr id="987" name="直线 981"/>
                        <wps:cNvSpPr/>
                        <wps:spPr>
                          <a:xfrm flipV="1">
                            <a:off x="8191" y="425"/>
                            <a:ext cx="0" cy="145"/>
                          </a:xfrm>
                          <a:prstGeom prst="line">
                            <a:avLst/>
                          </a:prstGeom>
                          <a:ln w="9525" cap="flat" cmpd="sng">
                            <a:solidFill>
                              <a:srgbClr val="000000"/>
                            </a:solidFill>
                            <a:prstDash val="solid"/>
                            <a:headEnd type="none" w="med" len="med"/>
                            <a:tailEnd type="none" w="med" len="med"/>
                          </a:ln>
                        </wps:spPr>
                        <wps:bodyPr upright="1"/>
                      </wps:wsp>
                      <wps:wsp>
                        <wps:cNvPr id="988" name="直线 982"/>
                        <wps:cNvSpPr/>
                        <wps:spPr>
                          <a:xfrm>
                            <a:off x="7973" y="425"/>
                            <a:ext cx="218" cy="0"/>
                          </a:xfrm>
                          <a:prstGeom prst="line">
                            <a:avLst/>
                          </a:prstGeom>
                          <a:ln w="9525" cap="flat" cmpd="sng">
                            <a:solidFill>
                              <a:srgbClr val="000000"/>
                            </a:solidFill>
                            <a:prstDash val="solid"/>
                            <a:headEnd type="none" w="med" len="med"/>
                            <a:tailEnd type="none" w="med" len="med"/>
                          </a:ln>
                        </wps:spPr>
                        <wps:bodyPr upright="1"/>
                      </wps:wsp>
                      <wps:wsp>
                        <wps:cNvPr id="989" name="直线 983"/>
                        <wps:cNvSpPr/>
                        <wps:spPr>
                          <a:xfrm>
                            <a:off x="8191" y="566"/>
                            <a:ext cx="1790"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969" o:spid="_x0000_s1026" o:spt="203" style="position:absolute;left:0pt;margin-left:143.5pt;margin-top:20.85pt;height:8pt;width:355.55pt;mso-position-horizontal-relative:page;z-index:251923456;mso-width-relative:page;mso-height-relative:page;" coordorigin="2870,417" coordsize="7111,160" o:gfxdata="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">
                <o:lock v:ext="edit" aspectratio="f"/>
                <v:line id="直线 970" o:spid="_x0000_s1026" o:spt="20" style="position:absolute;left:2870;top:570;height:0;width:3582;" filled="f" stroked="t" coordsize="21600,21600" o:gfxdata="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Ajo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71" o:spid="_x0000_s1026" o:spt="20" style="position:absolute;left:6887;top:425;flip:y;height:145;width:0;" filled="f" stroked="t" coordsize="21600,21600" o:gfxdata="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LfT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72" o:spid="_x0000_s1026" o:spt="20" style="position:absolute;left:6887;top:425;height:0;width:217;" filled="f" stroked="t" coordsize="21600,21600" o:gfxdata="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Tv2+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973" o:spid="_x0000_s1026" o:spt="20" style="position:absolute;left:6670;top:570;height:0;width:217;" filled="f" stroked="t" coordsize="21600,21600" o:gfxdata="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vfGvS/&#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74" o:spid="_x0000_s1026" o:spt="20" style="position:absolute;left:6452;top:570;height:0;width:218;" filled="f" stroked="t" coordsize="21600,21600" o:gfxdata="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zDDT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975" o:spid="_x0000_s1026" o:spt="20" style="position:absolute;left:7104;top:425;height:0;width:217;" filled="f" stroked="t" coordsize="21600,21600" o:gfxdata="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B8ZtW/&#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76" o:spid="_x0000_s1026" o:spt="20" style="position:absolute;left:7321;top:570;height:0;width:218;" filled="f" stroked="t" coordsize="21600,21600" o:gfxdata="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K74o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77" o:spid="_x0000_s1026" o:spt="20" style="position:absolute;left:7539;top:570;height:0;width:218;" filled="f" stroked="t" coordsize="21600,21600" o:gfxdata="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4l05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78" o:spid="_x0000_s1026" o:spt="20" style="position:absolute;left:7321;top:425;flip:y;height:145;width:0;" filled="f" stroked="t" coordsize="21600,21600" o:gfxdata="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UxH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79" o:spid="_x0000_s1026" o:spt="20" style="position:absolute;left:7757;top:425;height:0;width:216;" filled="f" stroked="t" coordsize="21600,21600" o:gfxdata="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9HYN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80" o:spid="_x0000_s1026" o:spt="20" style="position:absolute;left:7757;top:425;flip:y;height:145;width:0;" filled="f" stroked="t" coordsize="21600,21600" o:gfxdata="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rCv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981" o:spid="_x0000_s1026" o:spt="20" style="position:absolute;left:8191;top:425;flip:y;height:145;width:0;" filled="f" stroked="t" coordsize="21600,21600" o:gfxdata="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nr2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82" o:spid="_x0000_s1026" o:spt="20" style="position:absolute;left:7973;top:425;height:0;width:218;" filled="f" stroked="t" coordsize="21600,21600" o:gfxdata="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UbPS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983" o:spid="_x0000_s1026" o:spt="20" style="position:absolute;left:8191;top:566;height:0;width:1790;" filled="f" stroked="t" coordsize="21600,21600" o:gfxdata="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4KatO/&#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w:pict>
          </mc:Fallback>
        </mc:AlternateContent>
      </w:r>
      <w:r>
        <w:rPr>
          <w:sz w:val="20"/>
        </w:rPr>
        <w:t>④</w:t>
      </w:r>
      <w:r>
        <w:rPr>
          <w:sz w:val="20"/>
        </w:rPr>
        <w:tab/>
      </w:r>
      <w:r>
        <w:rPr>
          <w:b/>
          <w:position w:val="-10"/>
          <w:sz w:val="20"/>
        </w:rPr>
        <w:t>Ｖ</w:t>
      </w:r>
    </w:p>
    <w:p>
      <w:pPr>
        <w:spacing w:before="23"/>
        <w:ind w:left="911" w:right="0" w:firstLine="0"/>
        <w:jc w:val="left"/>
        <w:rPr>
          <w:sz w:val="20"/>
        </w:rPr>
      </w:pPr>
      <w:r>
        <w:rPr>
          <w:w w:val="100"/>
          <w:sz w:val="20"/>
        </w:rPr>
        <w:t>⑤</w:t>
      </w:r>
    </w:p>
    <w:p>
      <w:pPr>
        <w:spacing w:before="123"/>
        <w:ind w:left="945" w:right="0" w:firstLine="0"/>
        <w:jc w:val="left"/>
        <w:rPr>
          <w:sz w:val="20"/>
        </w:rPr>
      </w:pPr>
      <w:r>
        <mc:AlternateContent>
          <mc:Choice Requires="wpg">
            <w:drawing>
              <wp:anchor distT="0" distB="0" distL="114300" distR="114300" simplePos="0" relativeHeight="251924480" behindDoc="0" locked="0" layoutInCell="1" allowOverlap="1">
                <wp:simplePos x="0" y="0"/>
                <wp:positionH relativeFrom="page">
                  <wp:posOffset>1760220</wp:posOffset>
                </wp:positionH>
                <wp:positionV relativeFrom="paragraph">
                  <wp:posOffset>99695</wp:posOffset>
                </wp:positionV>
                <wp:extent cx="4572000" cy="102235"/>
                <wp:effectExtent l="0" t="0" r="0" b="12065"/>
                <wp:wrapNone/>
                <wp:docPr id="996" name="组合 984"/>
                <wp:cNvGraphicFramePr/>
                <a:graphic xmlns:a="http://schemas.openxmlformats.org/drawingml/2006/main">
                  <a:graphicData uri="http://schemas.microsoft.com/office/word/2010/wordprocessingGroup">
                    <wpg:wgp>
                      <wpg:cNvGrpSpPr/>
                      <wpg:grpSpPr>
                        <a:xfrm>
                          <a:off x="0" y="0"/>
                          <a:ext cx="4572000" cy="102235"/>
                          <a:chOff x="2772" y="158"/>
                          <a:chExt cx="7200" cy="161"/>
                        </a:xfrm>
                      </wpg:grpSpPr>
                      <wps:wsp>
                        <wps:cNvPr id="991" name="直线 985"/>
                        <wps:cNvSpPr/>
                        <wps:spPr>
                          <a:xfrm flipV="1">
                            <a:off x="4943" y="158"/>
                            <a:ext cx="0" cy="143"/>
                          </a:xfrm>
                          <a:prstGeom prst="line">
                            <a:avLst/>
                          </a:prstGeom>
                          <a:ln w="9525" cap="flat" cmpd="sng">
                            <a:solidFill>
                              <a:srgbClr val="000000"/>
                            </a:solidFill>
                            <a:prstDash val="solid"/>
                            <a:headEnd type="none" w="med" len="med"/>
                            <a:tailEnd type="none" w="med" len="med"/>
                          </a:ln>
                        </wps:spPr>
                        <wps:bodyPr upright="1"/>
                      </wps:wsp>
                      <wps:wsp>
                        <wps:cNvPr id="992" name="直线 986"/>
                        <wps:cNvSpPr/>
                        <wps:spPr>
                          <a:xfrm>
                            <a:off x="2772" y="308"/>
                            <a:ext cx="2174" cy="0"/>
                          </a:xfrm>
                          <a:prstGeom prst="line">
                            <a:avLst/>
                          </a:prstGeom>
                          <a:ln w="9525" cap="flat" cmpd="sng">
                            <a:solidFill>
                              <a:srgbClr val="000000"/>
                            </a:solidFill>
                            <a:prstDash val="solid"/>
                            <a:headEnd type="none" w="med" len="med"/>
                            <a:tailEnd type="none" w="med" len="med"/>
                          </a:ln>
                        </wps:spPr>
                        <wps:bodyPr upright="1"/>
                      </wps:wsp>
                      <wps:wsp>
                        <wps:cNvPr id="993" name="直线 987"/>
                        <wps:cNvSpPr/>
                        <wps:spPr>
                          <a:xfrm>
                            <a:off x="4930" y="169"/>
                            <a:ext cx="218" cy="0"/>
                          </a:xfrm>
                          <a:prstGeom prst="line">
                            <a:avLst/>
                          </a:prstGeom>
                          <a:ln w="9525" cap="flat" cmpd="sng">
                            <a:solidFill>
                              <a:srgbClr val="000000"/>
                            </a:solidFill>
                            <a:prstDash val="solid"/>
                            <a:headEnd type="none" w="med" len="med"/>
                            <a:tailEnd type="none" w="med" len="med"/>
                          </a:ln>
                        </wps:spPr>
                        <wps:bodyPr upright="1"/>
                      </wps:wsp>
                      <wps:wsp>
                        <wps:cNvPr id="994" name="直线 988"/>
                        <wps:cNvSpPr/>
                        <wps:spPr>
                          <a:xfrm>
                            <a:off x="5148" y="169"/>
                            <a:ext cx="217" cy="0"/>
                          </a:xfrm>
                          <a:prstGeom prst="line">
                            <a:avLst/>
                          </a:prstGeom>
                          <a:ln w="9525" cap="flat" cmpd="sng">
                            <a:solidFill>
                              <a:srgbClr val="000000"/>
                            </a:solidFill>
                            <a:prstDash val="solid"/>
                            <a:headEnd type="none" w="med" len="med"/>
                            <a:tailEnd type="none" w="med" len="med"/>
                          </a:ln>
                        </wps:spPr>
                        <wps:bodyPr upright="1"/>
                      </wps:wsp>
                      <wps:wsp>
                        <wps:cNvPr id="995" name="任意多边形 989"/>
                        <wps:cNvSpPr/>
                        <wps:spPr>
                          <a:xfrm>
                            <a:off x="0" y="6992"/>
                            <a:ext cx="4607" cy="142"/>
                          </a:xfrm>
                          <a:custGeom>
                            <a:avLst/>
                            <a:gdLst/>
                            <a:ahLst/>
                            <a:cxnLst/>
                            <a:pathLst>
                              <a:path w="4607" h="142">
                                <a:moveTo>
                                  <a:pt x="5365" y="-6681"/>
                                </a:moveTo>
                                <a:lnTo>
                                  <a:pt x="9972" y="-6681"/>
                                </a:lnTo>
                                <a:moveTo>
                                  <a:pt x="5365" y="-6681"/>
                                </a:moveTo>
                                <a:lnTo>
                                  <a:pt x="5365" y="-6823"/>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984" o:spid="_x0000_s1026" o:spt="203" style="position:absolute;left:0pt;margin-left:138.6pt;margin-top:7.85pt;height:8.05pt;width:360pt;mso-position-horizontal-relative:page;z-index:251924480;mso-width-relative:page;mso-height-relative:page;" coordorigin="2772,158" coordsize="7200,161" o:gfxdata="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">
                <o:lock v:ext="edit" aspectratio="f"/>
                <v:line id="直线 985" o:spid="_x0000_s1026" o:spt="20" style="position:absolute;left:4943;top:158;flip:y;height:143;width:0;" filled="f" stroked="t" coordsize="21600,21600" o:gfxdata="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sEW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86" o:spid="_x0000_s1026" o:spt="20" style="position:absolute;left:2772;top:308;height:0;width:2174;" filled="f" stroked="t" coordsize="21600,21600" o:gfxdata="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duf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87" o:spid="_x0000_s1026" o:spt="20" style="position:absolute;left:4930;top:169;height:0;width:218;" filled="f" stroked="t" coordsize="21600,21600" o:gfxdata="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O8v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88" o:spid="_x0000_s1026" o:spt="20" style="position:absolute;left:5148;top:169;height:0;width:217;" filled="f" stroked="t" coordsize="21600,21600" o:gfxdata="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SU5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任意多边形 989" o:spid="_x0000_s1026" o:spt="100" style="position:absolute;left:0;top:6992;height:142;width:4607;" filled="f" stroked="t" coordsize="4607,142" o:gfxdata="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8bnTe/&#10;AAAA3AAAAA8AAAAAAAAAAQAgAAAAIgAAAGRycy9kb3ducmV2LnhtbFBLAQIUABQAAAAIAIdO4kAz&#10;LwWeOwAAADkAAAAQAAAAAAAAAAEAIAAAAA4BAABkcnMvc2hhcGV4bWwueG1sUEsFBgAAAAAGAAYA&#10;WwEAALgDAAAAAA==&#10;" path="m5365,-6681l9972,-6681m5365,-6681l5365,-6823e">
                  <v:fill on="f" focussize="0,0"/>
                  <v:stroke color="#000000" joinstyle="round"/>
                  <v:imagedata o:title=""/>
                  <o:lock v:ext="edit" aspectratio="f"/>
                </v:shape>
              </v:group>
            </w:pict>
          </mc:Fallback>
        </mc:AlternateContent>
      </w:r>
      <w:r>
        <w:rPr>
          <w:w w:val="100"/>
          <w:sz w:val="20"/>
        </w:rPr>
        <w:t>⑥</w:t>
      </w:r>
    </w:p>
    <w:p>
      <w:pPr>
        <w:pStyle w:val="6"/>
        <w:spacing w:before="4"/>
        <w:rPr>
          <w:sz w:val="29"/>
        </w:rPr>
      </w:pPr>
    </w:p>
    <w:p>
      <w:pPr>
        <w:pStyle w:val="6"/>
        <w:spacing w:before="78"/>
        <w:ind w:left="4" w:right="6"/>
        <w:jc w:val="center"/>
      </w:pPr>
      <w:r>
        <w:t xml:space="preserve">图 </w:t>
      </w:r>
      <w:r>
        <w:rPr>
          <w:rFonts w:ascii="Times New Roman" w:eastAsia="Times New Roman"/>
        </w:rPr>
        <w:t>B-3  HDB3</w:t>
      </w:r>
      <w:r>
        <w:t>编码错误检测原理图</w:t>
      </w:r>
    </w:p>
    <w:p>
      <w:pPr>
        <w:spacing w:after="0"/>
        <w:jc w:val="center"/>
        <w:sectPr>
          <w:pgSz w:w="11910" w:h="16840"/>
          <w:pgMar w:top="1060" w:right="1000" w:bottom="1180" w:left="1560" w:header="869" w:footer="995" w:gutter="0"/>
        </w:sectPr>
      </w:pPr>
    </w:p>
    <w:p>
      <w:pPr>
        <w:pStyle w:val="6"/>
        <w:spacing w:before="6"/>
        <w:rPr>
          <w:sz w:val="2"/>
        </w:rPr>
      </w:pPr>
    </w:p>
    <w:p>
      <w:pPr>
        <w:pStyle w:val="6"/>
        <w:spacing w:line="20" w:lineRule="exact"/>
        <w:ind w:left="102"/>
        <w:rPr>
          <w:sz w:val="2"/>
        </w:rPr>
      </w:pPr>
      <w:r>
        <w:rPr>
          <w:sz w:val="2"/>
        </w:rPr>
        <mc:AlternateContent>
          <mc:Choice Requires="wpg">
            <w:drawing>
              <wp:inline distT="0" distB="0" distL="114300" distR="114300">
                <wp:extent cx="5797550" cy="9525"/>
                <wp:effectExtent l="0" t="0" r="0" b="0"/>
                <wp:docPr id="346" name="组合 990"/>
                <wp:cNvGraphicFramePr/>
                <a:graphic xmlns:a="http://schemas.openxmlformats.org/drawingml/2006/main">
                  <a:graphicData uri="http://schemas.microsoft.com/office/word/2010/wordprocessingGroup">
                    <wpg:wgp>
                      <wpg:cNvGrpSpPr/>
                      <wpg:grpSpPr>
                        <a:xfrm>
                          <a:off x="0" y="0"/>
                          <a:ext cx="5797550" cy="9525"/>
                          <a:chOff x="0" y="0"/>
                          <a:chExt cx="9130" cy="15"/>
                        </a:xfrm>
                      </wpg:grpSpPr>
                      <wps:wsp>
                        <wps:cNvPr id="345" name="直线 991"/>
                        <wps:cNvSpPr/>
                        <wps:spPr>
                          <a:xfrm>
                            <a:off x="0" y="7"/>
                            <a:ext cx="913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990" o:spid="_x0000_s1026" o:spt="203" style="height:0.75pt;width:456.5pt;" coordsize="9130,15" o:gfxdata="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dlpMLTAAAAAwEAAA8AAAAAAAAAAQAgAAAAIgAAAGRycy9kb3ducmV2LnhtbFBL&#10;AQIUABQAAAAIAIdO4kDEXaQsNAIAALgEAAAOAAAAAAAAAAEAIAAAACIBAABkcnMvZTJvRG9jLnht&#10;bFBLBQYAAAAABgAGAFkBAADIBQAAAAA=&#10;">
                <o:lock v:ext="edit" aspectratio="f"/>
                <v:line id="直线 991" o:spid="_x0000_s1026" o:spt="20" style="position:absolute;left:0;top:7;height:0;width:9130;" filled="f" stroked="t" coordsize="21600,21600" o:gfxdata="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xYvEb4A&#10;AADcAAAADwAAAAAAAAABACAAAAAiAAAAZHJzL2Rvd25yZXYueG1sUEsBAhQAFAAAAAgAh07iQDMv&#10;BZ47AAAAOQAAABAAAAAAAAAAAQAgAAAADQEAAGRycy9zaGFwZXhtbC54bWxQSwUGAAAAAAYABgBb&#10;AQAAtwMAAAAA&#10;">
                  <v:fill on="f" focussize="0,0"/>
                  <v:stroke weight="0.72pt" color="#000000" joinstyle="round"/>
                  <v:imagedata o:title=""/>
                  <o:lock v:ext="edit" aspectratio="f"/>
                </v:line>
                <w10:wrap type="none"/>
                <w10:anchorlock/>
              </v:group>
            </w:pict>
          </mc:Fallback>
        </mc:AlternateContent>
      </w:r>
    </w:p>
    <w:p>
      <w:pPr>
        <w:pStyle w:val="6"/>
        <w:spacing w:before="35"/>
        <w:ind w:left="1"/>
        <w:jc w:val="center"/>
        <w:rPr>
          <w:rFonts w:hint="eastAsia" w:ascii="黑体" w:eastAsia="黑体"/>
        </w:rPr>
      </w:pPr>
      <w:r>
        <w:rPr>
          <w:rFonts w:hint="eastAsia" w:ascii="黑体" w:eastAsia="黑体"/>
        </w:rPr>
        <w:t>附录C</w:t>
      </w:r>
    </w:p>
    <w:p>
      <w:pPr>
        <w:pStyle w:val="6"/>
        <w:spacing w:before="52"/>
        <w:ind w:left="1"/>
        <w:jc w:val="center"/>
        <w:rPr>
          <w:rFonts w:hint="eastAsia" w:ascii="黑体" w:eastAsia="黑体"/>
        </w:rPr>
      </w:pPr>
      <w:r>
        <w:rPr>
          <w:rFonts w:hint="eastAsia" w:ascii="黑体" w:eastAsia="黑体"/>
        </w:rPr>
        <w:t>英文名词缩写及解释</w:t>
      </w:r>
    </w:p>
    <w:p>
      <w:pPr>
        <w:pStyle w:val="6"/>
        <w:tabs>
          <w:tab w:val="left" w:pos="4564"/>
        </w:tabs>
        <w:spacing w:before="53"/>
        <w:ind w:left="355"/>
      </w:pPr>
      <w:r>
        <w:rPr>
          <w:rFonts w:ascii="Times New Roman" w:eastAsia="Times New Roman"/>
        </w:rPr>
        <w:t>AMI</w:t>
      </w:r>
      <w:r>
        <w:t>（</w:t>
      </w:r>
      <w:r>
        <w:rPr>
          <w:rFonts w:ascii="Times New Roman" w:eastAsia="Times New Roman"/>
        </w:rPr>
        <w:t>Alternate</w:t>
      </w:r>
      <w:r>
        <w:rPr>
          <w:rFonts w:ascii="Times New Roman" w:eastAsia="Times New Roman"/>
          <w:spacing w:val="4"/>
        </w:rPr>
        <w:t xml:space="preserve"> </w:t>
      </w:r>
      <w:r>
        <w:rPr>
          <w:rFonts w:ascii="Times New Roman" w:eastAsia="Times New Roman"/>
        </w:rPr>
        <w:t>Mark</w:t>
      </w:r>
      <w:r>
        <w:rPr>
          <w:rFonts w:ascii="Times New Roman" w:eastAsia="Times New Roman"/>
          <w:spacing w:val="2"/>
        </w:rPr>
        <w:t xml:space="preserve"> </w:t>
      </w:r>
      <w:r>
        <w:rPr>
          <w:rFonts w:ascii="Times New Roman" w:eastAsia="Times New Roman"/>
        </w:rPr>
        <w:t>inversion</w:t>
      </w:r>
      <w:r>
        <w:t>）</w:t>
      </w:r>
      <w:r>
        <w:tab/>
      </w:r>
      <w:r>
        <w:t>传号极性交替反转</w:t>
      </w:r>
    </w:p>
    <w:p>
      <w:pPr>
        <w:pStyle w:val="6"/>
        <w:tabs>
          <w:tab w:val="left" w:pos="4564"/>
        </w:tabs>
        <w:spacing w:before="52"/>
        <w:ind w:left="350"/>
      </w:pPr>
      <w:r>
        <w:rPr>
          <w:rFonts w:ascii="Times New Roman" w:eastAsia="Times New Roman"/>
        </w:rPr>
        <w:t>CRC</w:t>
      </w:r>
      <w:r>
        <w:t>（</w:t>
      </w:r>
      <w:r>
        <w:rPr>
          <w:rFonts w:ascii="Times New Roman" w:eastAsia="Times New Roman"/>
        </w:rPr>
        <w:t>Cyclic</w:t>
      </w:r>
      <w:r>
        <w:rPr>
          <w:rFonts w:ascii="Times New Roman" w:eastAsia="Times New Roman"/>
          <w:spacing w:val="4"/>
        </w:rPr>
        <w:t xml:space="preserve"> </w:t>
      </w:r>
      <w:r>
        <w:rPr>
          <w:rFonts w:ascii="Times New Roman" w:eastAsia="Times New Roman"/>
        </w:rPr>
        <w:t>Redundancy</w:t>
      </w:r>
      <w:r>
        <w:rPr>
          <w:rFonts w:ascii="Times New Roman" w:eastAsia="Times New Roman"/>
          <w:spacing w:val="7"/>
        </w:rPr>
        <w:t xml:space="preserve"> </w:t>
      </w:r>
      <w:r>
        <w:rPr>
          <w:rFonts w:ascii="Times New Roman" w:eastAsia="Times New Roman"/>
        </w:rPr>
        <w:t>Check</w:t>
      </w:r>
      <w:r>
        <w:t>）</w:t>
      </w:r>
      <w:r>
        <w:tab/>
      </w:r>
      <w:r>
        <w:t>循环冗余校验</w:t>
      </w:r>
    </w:p>
    <w:p>
      <w:pPr>
        <w:pStyle w:val="6"/>
        <w:tabs>
          <w:tab w:val="left" w:pos="4939"/>
        </w:tabs>
        <w:spacing w:before="53"/>
        <w:ind w:left="350"/>
      </w:pPr>
      <w:r>
        <w:rPr>
          <w:rFonts w:ascii="Times New Roman" w:eastAsia="Times New Roman"/>
        </w:rPr>
        <w:t>HDB3</w:t>
      </w:r>
      <w:r>
        <w:t>（</w:t>
      </w:r>
      <w:r>
        <w:rPr>
          <w:rFonts w:ascii="Times New Roman" w:eastAsia="Times New Roman"/>
        </w:rPr>
        <w:t>High density bipolar</w:t>
      </w:r>
      <w:r>
        <w:rPr>
          <w:rFonts w:ascii="Times New Roman" w:eastAsia="Times New Roman"/>
          <w:spacing w:val="12"/>
        </w:rPr>
        <w:t xml:space="preserve"> </w:t>
      </w:r>
      <w:r>
        <w:rPr>
          <w:rFonts w:ascii="Times New Roman" w:eastAsia="Times New Roman"/>
        </w:rPr>
        <w:t>3</w:t>
      </w:r>
      <w:r>
        <w:rPr>
          <w:rFonts w:ascii="Times New Roman" w:eastAsia="Times New Roman"/>
          <w:spacing w:val="12"/>
        </w:rPr>
        <w:t xml:space="preserve"> </w:t>
      </w:r>
      <w:r>
        <w:rPr>
          <w:rFonts w:ascii="Times New Roman" w:eastAsia="Times New Roman"/>
        </w:rPr>
        <w:t>code</w:t>
      </w:r>
      <w:r>
        <w:t>）</w:t>
      </w:r>
      <w:r>
        <w:tab/>
      </w:r>
      <w:r>
        <w:t>最多</w:t>
      </w:r>
      <w:r>
        <w:rPr>
          <w:rFonts w:ascii="Times New Roman" w:eastAsia="Times New Roman"/>
          <w:spacing w:val="4"/>
        </w:rPr>
        <w:t>3</w:t>
      </w:r>
      <w:r>
        <w:t>个连</w:t>
      </w:r>
      <w:r>
        <w:rPr>
          <w:rFonts w:ascii="Times New Roman" w:eastAsia="Times New Roman"/>
        </w:rPr>
        <w:t>0</w:t>
      </w:r>
      <w:r>
        <w:t>的高密度双极性码</w:t>
      </w:r>
    </w:p>
    <w:p>
      <w:pPr>
        <w:pStyle w:val="6"/>
        <w:tabs>
          <w:tab w:val="left" w:pos="4564"/>
          <w:tab w:val="left" w:pos="4656"/>
          <w:tab w:val="left" w:pos="5337"/>
        </w:tabs>
        <w:spacing w:before="53" w:line="285" w:lineRule="auto"/>
        <w:ind w:left="350" w:right="2991" w:hanging="1"/>
      </w:pPr>
      <w:r>
        <w:rPr>
          <w:rFonts w:ascii="Times New Roman" w:eastAsia="Times New Roman"/>
        </w:rPr>
        <w:t>NRZ</w:t>
      </w:r>
      <w:r>
        <w:t>（</w:t>
      </w:r>
      <w:r>
        <w:rPr>
          <w:rFonts w:ascii="Times New Roman" w:eastAsia="Times New Roman"/>
        </w:rPr>
        <w:t>Not</w:t>
      </w:r>
      <w:r>
        <w:rPr>
          <w:rFonts w:ascii="Times New Roman" w:eastAsia="Times New Roman"/>
          <w:spacing w:val="8"/>
        </w:rPr>
        <w:t xml:space="preserve"> </w:t>
      </w:r>
      <w:r>
        <w:rPr>
          <w:rFonts w:ascii="Times New Roman" w:eastAsia="Times New Roman"/>
        </w:rPr>
        <w:t>Return</w:t>
      </w:r>
      <w:r>
        <w:rPr>
          <w:rFonts w:ascii="Times New Roman" w:eastAsia="Times New Roman"/>
          <w:spacing w:val="3"/>
        </w:rPr>
        <w:t xml:space="preserve"> </w:t>
      </w:r>
      <w:r>
        <w:rPr>
          <w:rFonts w:ascii="Times New Roman" w:eastAsia="Times New Roman"/>
        </w:rPr>
        <w:t>Zero</w:t>
      </w:r>
      <w:r>
        <w:t>）</w:t>
      </w:r>
      <w:r>
        <w:tab/>
      </w:r>
      <w:r>
        <w:t>非归零</w:t>
      </w:r>
      <w:r>
        <w:rPr>
          <w:rFonts w:ascii="Times New Roman" w:eastAsia="Times New Roman"/>
        </w:rPr>
        <w:t>PRBS</w:t>
      </w:r>
      <w:r>
        <w:t>（</w:t>
      </w:r>
      <w:r>
        <w:rPr>
          <w:rFonts w:ascii="Times New Roman" w:eastAsia="Times New Roman"/>
        </w:rPr>
        <w:t>Pseudo-random</w:t>
      </w:r>
      <w:r>
        <w:rPr>
          <w:rFonts w:ascii="Times New Roman" w:eastAsia="Times New Roman"/>
          <w:spacing w:val="3"/>
        </w:rPr>
        <w:t xml:space="preserve"> </w:t>
      </w:r>
      <w:r>
        <w:rPr>
          <w:rFonts w:ascii="Times New Roman" w:eastAsia="Times New Roman"/>
        </w:rPr>
        <w:t>binary</w:t>
      </w:r>
      <w:r>
        <w:rPr>
          <w:rFonts w:ascii="Times New Roman" w:eastAsia="Times New Roman"/>
          <w:spacing w:val="4"/>
        </w:rPr>
        <w:t xml:space="preserve"> </w:t>
      </w:r>
      <w:r>
        <w:rPr>
          <w:rFonts w:ascii="Times New Roman" w:eastAsia="Times New Roman"/>
        </w:rPr>
        <w:t>sequence</w:t>
      </w:r>
      <w:r>
        <w:t>）</w:t>
      </w:r>
      <w:r>
        <w:tab/>
      </w:r>
      <w:r>
        <w:tab/>
      </w:r>
      <w:r>
        <w:rPr>
          <w:spacing w:val="4"/>
        </w:rPr>
        <w:t>伪</w:t>
      </w:r>
      <w:r>
        <w:t>随机二进制序</w:t>
      </w:r>
      <w:r>
        <w:rPr>
          <w:spacing w:val="-12"/>
        </w:rPr>
        <w:t>列</w:t>
      </w:r>
      <w:r>
        <w:rPr>
          <w:rFonts w:ascii="Times New Roman" w:eastAsia="Times New Roman"/>
        </w:rPr>
        <w:t>RZ</w:t>
      </w:r>
      <w:r>
        <w:t>（</w:t>
      </w:r>
      <w:r>
        <w:rPr>
          <w:rFonts w:ascii="Times New Roman" w:eastAsia="Times New Roman"/>
        </w:rPr>
        <w:t>Return</w:t>
      </w:r>
      <w:r>
        <w:rPr>
          <w:rFonts w:ascii="Times New Roman" w:eastAsia="Times New Roman"/>
          <w:spacing w:val="8"/>
        </w:rPr>
        <w:t xml:space="preserve"> </w:t>
      </w:r>
      <w:r>
        <w:rPr>
          <w:rFonts w:ascii="Times New Roman" w:eastAsia="Times New Roman"/>
        </w:rPr>
        <w:t>Zero</w:t>
      </w:r>
      <w:r>
        <w:t>）</w:t>
      </w:r>
      <w:r>
        <w:tab/>
      </w:r>
      <w:r>
        <w:tab/>
      </w:r>
      <w:r>
        <w:tab/>
      </w:r>
      <w:r>
        <w:t>归零</w:t>
      </w:r>
    </w:p>
    <w:p>
      <w:pPr>
        <w:pStyle w:val="6"/>
        <w:spacing w:before="10"/>
        <w:rPr>
          <w:sz w:val="16"/>
        </w:rPr>
      </w:pPr>
      <w:r>
        <mc:AlternateContent>
          <mc:Choice Requires="wps">
            <w:drawing>
              <wp:anchor distT="0" distB="0" distL="0" distR="0" simplePos="0" relativeHeight="251927552" behindDoc="1" locked="0" layoutInCell="1" allowOverlap="1">
                <wp:simplePos x="0" y="0"/>
                <wp:positionH relativeFrom="page">
                  <wp:posOffset>2902585</wp:posOffset>
                </wp:positionH>
                <wp:positionV relativeFrom="paragraph">
                  <wp:posOffset>167640</wp:posOffset>
                </wp:positionV>
                <wp:extent cx="1889760" cy="0"/>
                <wp:effectExtent l="0" t="0" r="0" b="0"/>
                <wp:wrapTopAndBottom/>
                <wp:docPr id="998" name="直线 992"/>
                <wp:cNvGraphicFramePr/>
                <a:graphic xmlns:a="http://schemas.openxmlformats.org/drawingml/2006/main">
                  <a:graphicData uri="http://schemas.microsoft.com/office/word/2010/wordprocessingShape">
                    <wps:wsp>
                      <wps:cNvSpPr/>
                      <wps:spPr>
                        <a:xfrm>
                          <a:off x="0" y="0"/>
                          <a:ext cx="188976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992" o:spid="_x0000_s1026" o:spt="20" style="position:absolute;left:0pt;margin-left:228.55pt;margin-top:13.2pt;height:0pt;width:148.8pt;mso-position-horizontal-relative:page;mso-wrap-distance-bottom:0pt;mso-wrap-distance-top:0pt;z-index:-251388928;mso-width-relative:page;mso-height-relative:page;" filled="f" stroked="t" coordsize="21600,21600" o:gfxdata="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ksvlrYAAAACQEAAA8AAAAAAAAAAQAgAAAAIgAA&#10;AGRycy9kb3ducmV2LnhtbFBLAQIUABQAAAAIAIdO4kA0rYARzwEAAJIDAAAOAAAAAAAAAAEAIAAA&#10;ACcBAABkcnMvZTJvRG9jLnhtbFBLBQYAAAAABgAGAFkBAABoBQAAAAA=&#10;">
                <v:fill on="f" focussize="0,0"/>
                <v:stroke weight="1pt" color="#000000" joinstyle="round"/>
                <v:imagedata o:title=""/>
                <o:lock v:ext="edit" aspectratio="f"/>
                <w10:wrap type="topAndBottom"/>
              </v:line>
            </w:pict>
          </mc:Fallback>
        </mc:AlternateContent>
      </w:r>
    </w:p>
    <w:sectPr>
      <w:headerReference r:id="rId18" w:type="default"/>
      <w:pgSz w:w="11910" w:h="16840"/>
      <w:pgMar w:top="1060" w:right="1000" w:bottom="1180" w:left="1560" w:header="869" w:footer="99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317952" behindDoc="1" locked="0" layoutInCell="1" allowOverlap="1">
              <wp:simplePos x="0" y="0"/>
              <wp:positionH relativeFrom="page">
                <wp:posOffset>6713855</wp:posOffset>
              </wp:positionH>
              <wp:positionV relativeFrom="page">
                <wp:posOffset>9933940</wp:posOffset>
              </wp:positionV>
              <wp:extent cx="141605" cy="141605"/>
              <wp:effectExtent l="0" t="0" r="0" b="0"/>
              <wp:wrapNone/>
              <wp:docPr id="1000" name="文本框 2"/>
              <wp:cNvGraphicFramePr/>
              <a:graphic xmlns:a="http://schemas.openxmlformats.org/drawingml/2006/main">
                <a:graphicData uri="http://schemas.microsoft.com/office/word/2010/wordprocessingShape">
                  <wps:wsp>
                    <wps:cNvSpPr txBox="1"/>
                    <wps:spPr>
                      <a:xfrm>
                        <a:off x="0" y="0"/>
                        <a:ext cx="141605" cy="141605"/>
                      </a:xfrm>
                      <a:prstGeom prst="rect">
                        <a:avLst/>
                      </a:prstGeom>
                      <a:noFill/>
                      <a:ln>
                        <a:noFill/>
                      </a:ln>
                    </wps:spPr>
                    <wps:txbx>
                      <w:txbxContent>
                        <w:p>
                          <w:pPr>
                            <w:spacing w:before="0" w:line="222" w:lineRule="exact"/>
                            <w:ind w:left="20" w:right="0" w:firstLine="0"/>
                            <w:jc w:val="left"/>
                            <w:rPr>
                              <w:sz w:val="18"/>
                            </w:rPr>
                          </w:pPr>
                          <w:r>
                            <w:rPr>
                              <w:w w:val="101"/>
                              <w:sz w:val="18"/>
                            </w:rPr>
                            <w:t>１</w:t>
                          </w:r>
                        </w:p>
                      </w:txbxContent>
                    </wps:txbx>
                    <wps:bodyPr lIns="0" tIns="0" rIns="0" bIns="0" upright="1"/>
                  </wps:wsp>
                </a:graphicData>
              </a:graphic>
            </wp:anchor>
          </w:drawing>
        </mc:Choice>
        <mc:Fallback>
          <w:pict>
            <v:shape id="文本框 2" o:spid="_x0000_s1026" o:spt="202" type="#_x0000_t202" style="position:absolute;left:0pt;margin-left:528.65pt;margin-top:782.2pt;height:11.15pt;width:11.15pt;mso-position-horizontal-relative:page;mso-position-vertical-relative:page;z-index:-254998528;mso-width-relative:page;mso-height-relative:page;" filled="f" stroked="f" coordsize="21600,21600" o:gfxdata="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ew6JEdwAAAAPAQAADwAAAAAAAAAB&#10;ACAAAAAiAAAAZHJzL2Rvd25yZXYueG1sUEsBAhQAFAAAAAgAh07iQMvXx9maAQAAJgMAAA4AAAAA&#10;AAAAAQAgAAAAKwEAAGRycy9lMm9Eb2MueG1sUEsFBgAAAAAGAAYAWQEAADcFAAAAAA==&#10;">
              <v:fill on="f" focussize="0,0"/>
              <v:stroke on="f"/>
              <v:imagedata o:title=""/>
              <o:lock v:ext="edit" aspectratio="f"/>
              <v:textbox inset="0mm,0mm,0mm,0mm">
                <w:txbxContent>
                  <w:p>
                    <w:pPr>
                      <w:spacing w:before="0" w:line="222" w:lineRule="exact"/>
                      <w:ind w:left="20" w:right="0" w:firstLine="0"/>
                      <w:jc w:val="left"/>
                      <w:rPr>
                        <w:sz w:val="18"/>
                      </w:rPr>
                    </w:pPr>
                    <w:r>
                      <w:rPr>
                        <w:w w:val="101"/>
                        <w:sz w:val="18"/>
                      </w:rPr>
                      <w:t>１</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320000" behindDoc="1" locked="0" layoutInCell="1" allowOverlap="1">
              <wp:simplePos x="0" y="0"/>
              <wp:positionH relativeFrom="page">
                <wp:posOffset>6701155</wp:posOffset>
              </wp:positionH>
              <wp:positionV relativeFrom="page">
                <wp:posOffset>9920605</wp:posOffset>
              </wp:positionV>
              <wp:extent cx="167005" cy="153670"/>
              <wp:effectExtent l="0" t="0" r="0" b="0"/>
              <wp:wrapNone/>
              <wp:docPr id="1002" name="文本框 4"/>
              <wp:cNvGraphicFramePr/>
              <a:graphic xmlns:a="http://schemas.openxmlformats.org/drawingml/2006/main">
                <a:graphicData uri="http://schemas.microsoft.com/office/word/2010/wordprocessingShape">
                  <wps:wsp>
                    <wps:cNvSpPr txBox="1"/>
                    <wps:spPr>
                      <a:xfrm>
                        <a:off x="0" y="0"/>
                        <a:ext cx="167005" cy="153670"/>
                      </a:xfrm>
                      <a:prstGeom prst="rect">
                        <a:avLst/>
                      </a:prstGeom>
                      <a:noFill/>
                      <a:ln>
                        <a:noFill/>
                      </a:ln>
                    </wps:spPr>
                    <wps:txbx>
                      <w:txbxContent>
                        <w:p>
                          <w:pPr>
                            <w:spacing w:before="14"/>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4" o:spid="_x0000_s1026" o:spt="202" type="#_x0000_t202" style="position:absolute;left:0pt;margin-left:527.65pt;margin-top:781.15pt;height:12.1pt;width:13.15pt;mso-position-horizontal-relative:page;mso-position-vertical-relative:page;z-index:-254996480;mso-width-relative:page;mso-height-relative:page;" filled="f" stroked="f" coordsize="21600,21600" o:gfxdata="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Zqme22gAAAA8BAAAPAAAAAAAA&#10;AAEAIAAAACIAAABkcnMvZG93bnJldi54bWxQSwECFAAUAAAACACHTuJARvLzmp4BAAAmAwAADgAA&#10;AAAAAAABACAAAAApAQAAZHJzL2Uyb0RvYy54bWxQSwUGAAAAAAYABgBZAQAAOQUAAAAA&#10;">
              <v:fill on="f" focussize="0,0"/>
              <v:stroke on="f"/>
              <v:imagedata o:title=""/>
              <o:lock v:ext="edit" aspectratio="f"/>
              <v:textbox inset="0mm,0mm,0mm,0mm">
                <w:txbxContent>
                  <w:p>
                    <w:pPr>
                      <w:spacing w:before="14"/>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316928" behindDoc="1" locked="0" layoutInCell="1" allowOverlap="1">
              <wp:simplePos x="0" y="0"/>
              <wp:positionH relativeFrom="page">
                <wp:posOffset>3577590</wp:posOffset>
              </wp:positionH>
              <wp:positionV relativeFrom="page">
                <wp:posOffset>545465</wp:posOffset>
              </wp:positionV>
              <wp:extent cx="763270" cy="160020"/>
              <wp:effectExtent l="0" t="0" r="0" b="0"/>
              <wp:wrapNone/>
              <wp:docPr id="999" name="文本框 1"/>
              <wp:cNvGraphicFramePr/>
              <a:graphic xmlns:a="http://schemas.openxmlformats.org/drawingml/2006/main">
                <a:graphicData uri="http://schemas.microsoft.com/office/word/2010/wordprocessingShape">
                  <wps:wsp>
                    <wps:cNvSpPr txBox="1"/>
                    <wps:spPr>
                      <a:xfrm>
                        <a:off x="0" y="0"/>
                        <a:ext cx="763270" cy="160020"/>
                      </a:xfrm>
                      <a:prstGeom prst="rect">
                        <a:avLst/>
                      </a:prstGeom>
                      <a:noFill/>
                      <a:ln>
                        <a:noFill/>
                      </a:ln>
                    </wps:spPr>
                    <wps:txbx>
                      <w:txbxContent>
                        <w:p>
                          <w:pPr>
                            <w:pStyle w:val="6"/>
                            <w:spacing w:line="251" w:lineRule="exact"/>
                            <w:ind w:left="20"/>
                          </w:pPr>
                          <w:r>
                            <w:t>第一章 概述</w:t>
                          </w:r>
                        </w:p>
                      </w:txbxContent>
                    </wps:txbx>
                    <wps:bodyPr lIns="0" tIns="0" rIns="0" bIns="0" upright="1"/>
                  </wps:wsp>
                </a:graphicData>
              </a:graphic>
            </wp:anchor>
          </w:drawing>
        </mc:Choice>
        <mc:Fallback>
          <w:pict>
            <v:shape id="文本框 1" o:spid="_x0000_s1026" o:spt="202" type="#_x0000_t202" style="position:absolute;left:0pt;margin-left:281.7pt;margin-top:42.95pt;height:12.6pt;width:60.1pt;mso-position-horizontal-relative:page;mso-position-vertical-relative:page;z-index:-254999552;mso-width-relative:page;mso-height-relative:page;" filled="f" stroked="f" coordsize="21600,21600" o:gfxdata="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UXgjG2AAAAAoBAAAPAAAAAAAA&#10;AAEAIAAAACIAAABkcnMvZG93bnJldi54bWxQSwECFAAUAAAACACHTuJAH7/pTqABAAAlAwAADgAA&#10;AAAAAAABACAAAAAnAQAAZHJzL2Uyb0RvYy54bWxQSwUGAAAAAAYABgBZAQAAOQUAAAAA&#10;">
              <v:fill on="f" focussize="0,0"/>
              <v:stroke on="f"/>
              <v:imagedata o:title=""/>
              <o:lock v:ext="edit" aspectratio="f"/>
              <v:textbox inset="0mm,0mm,0mm,0mm">
                <w:txbxContent>
                  <w:p>
                    <w:pPr>
                      <w:pStyle w:val="6"/>
                      <w:spacing w:line="251" w:lineRule="exact"/>
                      <w:ind w:left="20"/>
                    </w:pPr>
                    <w:r>
                      <w:t>第一章 概述</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330240" behindDoc="1" locked="0" layoutInCell="1" allowOverlap="1">
              <wp:simplePos x="0" y="0"/>
              <wp:positionH relativeFrom="page">
                <wp:posOffset>1060450</wp:posOffset>
              </wp:positionH>
              <wp:positionV relativeFrom="page">
                <wp:posOffset>729615</wp:posOffset>
              </wp:positionV>
              <wp:extent cx="5796915" cy="0"/>
              <wp:effectExtent l="0" t="0" r="0" b="0"/>
              <wp:wrapNone/>
              <wp:docPr id="1012" name="直线 14"/>
              <wp:cNvGraphicFramePr/>
              <a:graphic xmlns:a="http://schemas.openxmlformats.org/drawingml/2006/main">
                <a:graphicData uri="http://schemas.microsoft.com/office/word/2010/wordprocessingShape">
                  <wps:wsp>
                    <wps:cNvSpPr/>
                    <wps:spPr>
                      <a:xfrm>
                        <a:off x="0" y="0"/>
                        <a:ext cx="579691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83.5pt;margin-top:57.45pt;height:0pt;width:456.45pt;mso-position-horizontal-relative:page;mso-position-vertical-relative:page;z-index:-254986240;mso-width-relative:page;mso-height-relative:page;" filled="f" stroked="t" coordsize="21600,21600" o:gfxdata="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uK74tUAAAAMAQAADwAAAAAAAAABACAAAAAiAAAA&#10;ZHJzL2Rvd25yZXYueG1sUEsBAhQAFAAAAAgAh07iQO3apAXRAQAAkQMAAA4AAAAAAAAAAQAgAAAA&#10;JAEAAGRycy9lMm9Eb2MueG1sUEsFBgAAAAAGAAYAWQEAAGc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48331264" behindDoc="1" locked="0" layoutInCell="1" allowOverlap="1">
              <wp:simplePos x="0" y="0"/>
              <wp:positionH relativeFrom="page">
                <wp:posOffset>3446145</wp:posOffset>
              </wp:positionH>
              <wp:positionV relativeFrom="page">
                <wp:posOffset>545465</wp:posOffset>
              </wp:positionV>
              <wp:extent cx="1028700" cy="160020"/>
              <wp:effectExtent l="0" t="0" r="0" b="0"/>
              <wp:wrapNone/>
              <wp:docPr id="1013" name="文本框 15"/>
              <wp:cNvGraphicFramePr/>
              <a:graphic xmlns:a="http://schemas.openxmlformats.org/drawingml/2006/main">
                <a:graphicData uri="http://schemas.microsoft.com/office/word/2010/wordprocessingShape">
                  <wps:wsp>
                    <wps:cNvSpPr txBox="1"/>
                    <wps:spPr>
                      <a:xfrm>
                        <a:off x="0" y="0"/>
                        <a:ext cx="1028700" cy="160020"/>
                      </a:xfrm>
                      <a:prstGeom prst="rect">
                        <a:avLst/>
                      </a:prstGeom>
                      <a:noFill/>
                      <a:ln>
                        <a:noFill/>
                      </a:ln>
                    </wps:spPr>
                    <wps:txbx>
                      <w:txbxContent>
                        <w:p>
                          <w:pPr>
                            <w:pStyle w:val="6"/>
                            <w:spacing w:line="251" w:lineRule="exact"/>
                            <w:ind w:left="20"/>
                          </w:pPr>
                          <w:r>
                            <w:t>第三篇 维修说明</w:t>
                          </w:r>
                        </w:p>
                      </w:txbxContent>
                    </wps:txbx>
                    <wps:bodyPr lIns="0" tIns="0" rIns="0" bIns="0" upright="1"/>
                  </wps:wsp>
                </a:graphicData>
              </a:graphic>
            </wp:anchor>
          </w:drawing>
        </mc:Choice>
        <mc:Fallback>
          <w:pict>
            <v:shape id="文本框 15" o:spid="_x0000_s1026" o:spt="202" type="#_x0000_t202" style="position:absolute;left:0pt;margin-left:271.35pt;margin-top:42.95pt;height:12.6pt;width:81pt;mso-position-horizontal-relative:page;mso-position-vertical-relative:page;z-index:-254985216;mso-width-relative:page;mso-height-relative:page;" filled="f" stroked="f" coordsize="21600,21600" o:gfxdata="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or7qR1wAAAAoBAAAPAAAAAAAA&#10;AAEAIAAAACIAAABkcnMvZG93bnJldi54bWxQSwECFAAUAAAACACHTuJAa3xY+aEBAAAoAwAADgAA&#10;AAAAAAABACAAAAAmAQAAZHJzL2Uyb0RvYy54bWxQSwUGAAAAAAYABgBZAQAAOQUAAAAA&#10;">
              <v:fill on="f" focussize="0,0"/>
              <v:stroke on="f"/>
              <v:imagedata o:title=""/>
              <o:lock v:ext="edit" aspectratio="f"/>
              <v:textbox inset="0mm,0mm,0mm,0mm">
                <w:txbxContent>
                  <w:p>
                    <w:pPr>
                      <w:pStyle w:val="6"/>
                      <w:spacing w:line="251" w:lineRule="exact"/>
                      <w:ind w:left="20"/>
                    </w:pPr>
                    <w:r>
                      <w:t>第三篇 维修说明</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332288" behindDoc="1" locked="0" layoutInCell="1" allowOverlap="1">
              <wp:simplePos x="0" y="0"/>
              <wp:positionH relativeFrom="page">
                <wp:posOffset>3394710</wp:posOffset>
              </wp:positionH>
              <wp:positionV relativeFrom="page">
                <wp:posOffset>545465</wp:posOffset>
              </wp:positionV>
              <wp:extent cx="1129030" cy="160020"/>
              <wp:effectExtent l="0" t="0" r="0" b="0"/>
              <wp:wrapNone/>
              <wp:docPr id="1014" name="文本框 16"/>
              <wp:cNvGraphicFramePr/>
              <a:graphic xmlns:a="http://schemas.openxmlformats.org/drawingml/2006/main">
                <a:graphicData uri="http://schemas.microsoft.com/office/word/2010/wordprocessingShape">
                  <wps:wsp>
                    <wps:cNvSpPr txBox="1"/>
                    <wps:spPr>
                      <a:xfrm>
                        <a:off x="0" y="0"/>
                        <a:ext cx="1129030" cy="160020"/>
                      </a:xfrm>
                      <a:prstGeom prst="rect">
                        <a:avLst/>
                      </a:prstGeom>
                      <a:noFill/>
                      <a:ln>
                        <a:noFill/>
                      </a:ln>
                    </wps:spPr>
                    <wps:txbx>
                      <w:txbxContent>
                        <w:p>
                          <w:pPr>
                            <w:pStyle w:val="6"/>
                            <w:spacing w:line="251" w:lineRule="exact"/>
                            <w:ind w:left="20"/>
                          </w:pPr>
                          <w:r>
                            <w:rPr>
                              <w:spacing w:val="-8"/>
                            </w:rPr>
                            <w:t>第五章 维护和保养</w:t>
                          </w:r>
                        </w:p>
                      </w:txbxContent>
                    </wps:txbx>
                    <wps:bodyPr lIns="0" tIns="0" rIns="0" bIns="0" upright="1"/>
                  </wps:wsp>
                </a:graphicData>
              </a:graphic>
            </wp:anchor>
          </w:drawing>
        </mc:Choice>
        <mc:Fallback>
          <w:pict>
            <v:shape id="文本框 16" o:spid="_x0000_s1026" o:spt="202" type="#_x0000_t202" style="position:absolute;left:0pt;margin-left:267.3pt;margin-top:42.95pt;height:12.6pt;width:88.9pt;mso-position-horizontal-relative:page;mso-position-vertical-relative:page;z-index:-254984192;mso-width-relative:page;mso-height-relative:page;" filled="f" stroked="f" coordsize="21600,21600" o:gfxdata="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PaKYPZAAAACgEAAA8AAAAA&#10;AAAAAQAgAAAAIgAAAGRycy9kb3ducmV2LnhtbFBLAQIUABQAAAAIAIdO4kDen4yMoQEAACgDAAAO&#10;AAAAAAAAAAEAIAAAACgBAABkcnMvZTJvRG9jLnhtbFBLBQYAAAAABgAGAFkBAAA7BQAAAAA=&#10;">
              <v:fill on="f" focussize="0,0"/>
              <v:stroke on="f"/>
              <v:imagedata o:title=""/>
              <o:lock v:ext="edit" aspectratio="f"/>
              <v:textbox inset="0mm,0mm,0mm,0mm">
                <w:txbxContent>
                  <w:p>
                    <w:pPr>
                      <w:pStyle w:val="6"/>
                      <w:spacing w:line="251" w:lineRule="exact"/>
                      <w:ind w:left="20"/>
                    </w:pPr>
                    <w:r>
                      <w:rPr>
                        <w:spacing w:val="-8"/>
                      </w:rPr>
                      <w:t>第五章 维护和保养</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333312" behindDoc="1" locked="0" layoutInCell="1" allowOverlap="1">
              <wp:simplePos x="0" y="0"/>
              <wp:positionH relativeFrom="page">
                <wp:posOffset>2873375</wp:posOffset>
              </wp:positionH>
              <wp:positionV relativeFrom="page">
                <wp:posOffset>539115</wp:posOffset>
              </wp:positionV>
              <wp:extent cx="2171700" cy="153670"/>
              <wp:effectExtent l="0" t="0" r="0" b="0"/>
              <wp:wrapNone/>
              <wp:docPr id="1015" name="文本框 17"/>
              <wp:cNvGraphicFramePr/>
              <a:graphic xmlns:a="http://schemas.openxmlformats.org/drawingml/2006/main">
                <a:graphicData uri="http://schemas.microsoft.com/office/word/2010/wordprocessingShape">
                  <wps:wsp>
                    <wps:cNvSpPr txBox="1"/>
                    <wps:spPr>
                      <a:xfrm>
                        <a:off x="0" y="0"/>
                        <a:ext cx="2171700" cy="153670"/>
                      </a:xfrm>
                      <a:prstGeom prst="rect">
                        <a:avLst/>
                      </a:prstGeom>
                      <a:noFill/>
                      <a:ln>
                        <a:noFill/>
                      </a:ln>
                    </wps:spPr>
                    <wps:txbx>
                      <w:txbxContent>
                        <w:p>
                          <w:pPr>
                            <w:spacing w:before="2"/>
                            <w:ind w:left="20" w:right="0" w:firstLine="0"/>
                            <w:jc w:val="left"/>
                            <w:rPr>
                              <w:sz w:val="18"/>
                            </w:rPr>
                          </w:pPr>
                          <w:r>
                            <w:rPr>
                              <w:sz w:val="18"/>
                            </w:rPr>
                            <w:t>附录</w:t>
                          </w:r>
                          <w:r>
                            <w:rPr>
                              <w:rFonts w:ascii="Times New Roman" w:eastAsia="Times New Roman"/>
                              <w:sz w:val="18"/>
                            </w:rPr>
                            <w:t xml:space="preserve">A AV5233C </w:t>
                          </w:r>
                          <w:r>
                            <w:rPr>
                              <w:sz w:val="18"/>
                            </w:rPr>
                            <w:t>误码测试仪中参数的定义</w:t>
                          </w:r>
                        </w:p>
                      </w:txbxContent>
                    </wps:txbx>
                    <wps:bodyPr lIns="0" tIns="0" rIns="0" bIns="0" upright="1"/>
                  </wps:wsp>
                </a:graphicData>
              </a:graphic>
            </wp:anchor>
          </w:drawing>
        </mc:Choice>
        <mc:Fallback>
          <w:pict>
            <v:shape id="文本框 17" o:spid="_x0000_s1026" o:spt="202" type="#_x0000_t202" style="position:absolute;left:0pt;margin-left:226.25pt;margin-top:42.45pt;height:12.1pt;width:171pt;mso-position-horizontal-relative:page;mso-position-vertical-relative:page;z-index:-254983168;mso-width-relative:page;mso-height-relative:page;" filled="f" stroked="f" coordsize="21600,21600" o:gfxdata="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1sdvR2QAAAAoBAAAPAAAA&#10;AAAAAAEAIAAAACIAAABkcnMvZG93bnJldi54bWxQSwECFAAUAAAACACHTuJADzfraKIBAAAoAwAA&#10;DgAAAAAAAAABACAAAAAoAQAAZHJzL2Uyb0RvYy54bWxQSwUGAAAAAAYABgBZAQAAPAUAAAAA&#10;">
              <v:fill on="f" focussize="0,0"/>
              <v:stroke on="f"/>
              <v:imagedata o:title=""/>
              <o:lock v:ext="edit" aspectratio="f"/>
              <v:textbox inset="0mm,0mm,0mm,0mm">
                <w:txbxContent>
                  <w:p>
                    <w:pPr>
                      <w:spacing w:before="2"/>
                      <w:ind w:left="20" w:right="0" w:firstLine="0"/>
                      <w:jc w:val="left"/>
                      <w:rPr>
                        <w:sz w:val="18"/>
                      </w:rPr>
                    </w:pPr>
                    <w:r>
                      <w:rPr>
                        <w:sz w:val="18"/>
                      </w:rPr>
                      <w:t>附录</w:t>
                    </w:r>
                    <w:r>
                      <w:rPr>
                        <w:rFonts w:ascii="Times New Roman" w:eastAsia="Times New Roman"/>
                        <w:sz w:val="18"/>
                      </w:rPr>
                      <w:t xml:space="preserve">A AV5233C </w:t>
                    </w:r>
                    <w:r>
                      <w:rPr>
                        <w:sz w:val="18"/>
                      </w:rPr>
                      <w:t>误码测试仪中参数的定义</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334336" behindDoc="1" locked="0" layoutInCell="1" allowOverlap="1">
              <wp:simplePos x="0" y="0"/>
              <wp:positionH relativeFrom="page">
                <wp:posOffset>2361565</wp:posOffset>
              </wp:positionH>
              <wp:positionV relativeFrom="page">
                <wp:posOffset>539115</wp:posOffset>
              </wp:positionV>
              <wp:extent cx="3192780" cy="153670"/>
              <wp:effectExtent l="0" t="0" r="0" b="0"/>
              <wp:wrapNone/>
              <wp:docPr id="1016" name="文本框 18"/>
              <wp:cNvGraphicFramePr/>
              <a:graphic xmlns:a="http://schemas.openxmlformats.org/drawingml/2006/main">
                <a:graphicData uri="http://schemas.microsoft.com/office/word/2010/wordprocessingShape">
                  <wps:wsp>
                    <wps:cNvSpPr txBox="1"/>
                    <wps:spPr>
                      <a:xfrm>
                        <a:off x="0" y="0"/>
                        <a:ext cx="3192780" cy="153670"/>
                      </a:xfrm>
                      <a:prstGeom prst="rect">
                        <a:avLst/>
                      </a:prstGeom>
                      <a:noFill/>
                      <a:ln>
                        <a:noFill/>
                      </a:ln>
                    </wps:spPr>
                    <wps:txbx>
                      <w:txbxContent>
                        <w:p>
                          <w:pPr>
                            <w:spacing w:before="2"/>
                            <w:ind w:left="20" w:right="0" w:firstLine="0"/>
                            <w:jc w:val="left"/>
                            <w:rPr>
                              <w:sz w:val="18"/>
                            </w:rPr>
                          </w:pPr>
                          <w:r>
                            <w:rPr>
                              <w:sz w:val="18"/>
                            </w:rPr>
                            <w:t>附录</w:t>
                          </w:r>
                          <w:r>
                            <w:rPr>
                              <w:rFonts w:ascii="Times New Roman" w:eastAsia="Times New Roman"/>
                              <w:sz w:val="18"/>
                            </w:rPr>
                            <w:t xml:space="preserve">B AV5233C </w:t>
                          </w:r>
                          <w:r>
                            <w:rPr>
                              <w:sz w:val="18"/>
                            </w:rPr>
                            <w:t>误码测试仪中比特误码和编码误码的检测方法</w:t>
                          </w:r>
                        </w:p>
                      </w:txbxContent>
                    </wps:txbx>
                    <wps:bodyPr lIns="0" tIns="0" rIns="0" bIns="0" upright="1"/>
                  </wps:wsp>
                </a:graphicData>
              </a:graphic>
            </wp:anchor>
          </w:drawing>
        </mc:Choice>
        <mc:Fallback>
          <w:pict>
            <v:shape id="文本框 18" o:spid="_x0000_s1026" o:spt="202" type="#_x0000_t202" style="position:absolute;left:0pt;margin-left:185.95pt;margin-top:42.45pt;height:12.1pt;width:251.4pt;mso-position-horizontal-relative:page;mso-position-vertical-relative:page;z-index:-254982144;mso-width-relative:page;mso-height-relative:page;" filled="f" stroked="f" coordsize="21600,21600" o:gfxdata="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gWcIdkAAAAKAQAADwAA&#10;AAAAAAABACAAAAAiAAAAZHJzL2Rvd25yZXYueG1sUEsBAhQAFAAAAAgAh07iQPNyJ3qjAQAAKAMA&#10;AA4AAAAAAAAAAQAgAAAAKAEAAGRycy9lMm9Eb2MueG1sUEsFBgAAAAAGAAYAWQEAAD0FAAAAAA==&#10;">
              <v:fill on="f" focussize="0,0"/>
              <v:stroke on="f"/>
              <v:imagedata o:title=""/>
              <o:lock v:ext="edit" aspectratio="f"/>
              <v:textbox inset="0mm,0mm,0mm,0mm">
                <w:txbxContent>
                  <w:p>
                    <w:pPr>
                      <w:spacing w:before="2"/>
                      <w:ind w:left="20" w:right="0" w:firstLine="0"/>
                      <w:jc w:val="left"/>
                      <w:rPr>
                        <w:sz w:val="18"/>
                      </w:rPr>
                    </w:pPr>
                    <w:r>
                      <w:rPr>
                        <w:sz w:val="18"/>
                      </w:rPr>
                      <w:t>附录</w:t>
                    </w:r>
                    <w:r>
                      <w:rPr>
                        <w:rFonts w:ascii="Times New Roman" w:eastAsia="Times New Roman"/>
                        <w:sz w:val="18"/>
                      </w:rPr>
                      <w:t xml:space="preserve">B AV5233C </w:t>
                    </w:r>
                    <w:r>
                      <w:rPr>
                        <w:sz w:val="18"/>
                      </w:rPr>
                      <w:t>误码测试仪中比特误码和编码误码的检测方法</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335360" behindDoc="1" locked="0" layoutInCell="1" allowOverlap="1">
              <wp:simplePos x="0" y="0"/>
              <wp:positionH relativeFrom="page">
                <wp:posOffset>3235960</wp:posOffset>
              </wp:positionH>
              <wp:positionV relativeFrom="page">
                <wp:posOffset>539115</wp:posOffset>
              </wp:positionV>
              <wp:extent cx="1449070" cy="153670"/>
              <wp:effectExtent l="0" t="0" r="0" b="0"/>
              <wp:wrapNone/>
              <wp:docPr id="1017" name="文本框 19"/>
              <wp:cNvGraphicFramePr/>
              <a:graphic xmlns:a="http://schemas.openxmlformats.org/drawingml/2006/main">
                <a:graphicData uri="http://schemas.microsoft.com/office/word/2010/wordprocessingShape">
                  <wps:wsp>
                    <wps:cNvSpPr txBox="1"/>
                    <wps:spPr>
                      <a:xfrm>
                        <a:off x="0" y="0"/>
                        <a:ext cx="1449070" cy="153670"/>
                      </a:xfrm>
                      <a:prstGeom prst="rect">
                        <a:avLst/>
                      </a:prstGeom>
                      <a:noFill/>
                      <a:ln>
                        <a:noFill/>
                      </a:ln>
                    </wps:spPr>
                    <wps:txbx>
                      <w:txbxContent>
                        <w:p>
                          <w:pPr>
                            <w:spacing w:before="2"/>
                            <w:ind w:left="20" w:right="0" w:firstLine="0"/>
                            <w:jc w:val="left"/>
                            <w:rPr>
                              <w:sz w:val="18"/>
                            </w:rPr>
                          </w:pPr>
                          <w:r>
                            <w:rPr>
                              <w:sz w:val="18"/>
                            </w:rPr>
                            <w:t>附录</w:t>
                          </w:r>
                          <w:r>
                            <w:rPr>
                              <w:rFonts w:ascii="Times New Roman" w:eastAsia="Times New Roman"/>
                              <w:sz w:val="18"/>
                            </w:rPr>
                            <w:t xml:space="preserve">C </w:t>
                          </w:r>
                          <w:r>
                            <w:rPr>
                              <w:sz w:val="18"/>
                            </w:rPr>
                            <w:t>英文名词缩写及解释</w:t>
                          </w:r>
                        </w:p>
                      </w:txbxContent>
                    </wps:txbx>
                    <wps:bodyPr lIns="0" tIns="0" rIns="0" bIns="0" upright="1"/>
                  </wps:wsp>
                </a:graphicData>
              </a:graphic>
            </wp:anchor>
          </w:drawing>
        </mc:Choice>
        <mc:Fallback>
          <w:pict>
            <v:shape id="文本框 19" o:spid="_x0000_s1026" o:spt="202" type="#_x0000_t202" style="position:absolute;left:0pt;margin-left:254.8pt;margin-top:42.45pt;height:12.1pt;width:114.1pt;mso-position-horizontal-relative:page;mso-position-vertical-relative:page;z-index:-254981120;mso-width-relative:page;mso-height-relative:page;" filled="f" stroked="f" coordsize="21600,21600" o:gfxdata="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8ty+PZAAAACgEAAA8AAAAA&#10;AAAAAQAgAAAAIgAAAGRycy9kb3ducmV2LnhtbFBLAQIUABQAAAAIAIdO4kAeaKAJoQEAACgDAAAO&#10;AAAAAAAAAAEAIAAAACgBAABkcnMvZTJvRG9jLnhtbFBLBQYAAAAABgAGAFkBAAA7BQAAAAA=&#10;">
              <v:fill on="f" focussize="0,0"/>
              <v:stroke on="f"/>
              <v:imagedata o:title=""/>
              <o:lock v:ext="edit" aspectratio="f"/>
              <v:textbox inset="0mm,0mm,0mm,0mm">
                <w:txbxContent>
                  <w:p>
                    <w:pPr>
                      <w:spacing w:before="2"/>
                      <w:ind w:left="20" w:right="0" w:firstLine="0"/>
                      <w:jc w:val="left"/>
                      <w:rPr>
                        <w:sz w:val="18"/>
                      </w:rPr>
                    </w:pPr>
                    <w:r>
                      <w:rPr>
                        <w:sz w:val="18"/>
                      </w:rPr>
                      <w:t>附录</w:t>
                    </w:r>
                    <w:r>
                      <w:rPr>
                        <w:rFonts w:ascii="Times New Roman" w:eastAsia="Times New Roman"/>
                        <w:sz w:val="18"/>
                      </w:rPr>
                      <w:t xml:space="preserve">C </w:t>
                    </w:r>
                    <w:r>
                      <w:rPr>
                        <w:sz w:val="18"/>
                      </w:rPr>
                      <w:t>英文名词缩写及解释</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318976" behindDoc="1" locked="0" layoutInCell="1" allowOverlap="1">
              <wp:simplePos x="0" y="0"/>
              <wp:positionH relativeFrom="page">
                <wp:posOffset>3446145</wp:posOffset>
              </wp:positionH>
              <wp:positionV relativeFrom="page">
                <wp:posOffset>545465</wp:posOffset>
              </wp:positionV>
              <wp:extent cx="1028700" cy="160020"/>
              <wp:effectExtent l="0" t="0" r="0" b="0"/>
              <wp:wrapNone/>
              <wp:docPr id="1001" name="文本框 3"/>
              <wp:cNvGraphicFramePr/>
              <a:graphic xmlns:a="http://schemas.openxmlformats.org/drawingml/2006/main">
                <a:graphicData uri="http://schemas.microsoft.com/office/word/2010/wordprocessingShape">
                  <wps:wsp>
                    <wps:cNvSpPr txBox="1"/>
                    <wps:spPr>
                      <a:xfrm>
                        <a:off x="0" y="0"/>
                        <a:ext cx="1028700" cy="160020"/>
                      </a:xfrm>
                      <a:prstGeom prst="rect">
                        <a:avLst/>
                      </a:prstGeom>
                      <a:noFill/>
                      <a:ln>
                        <a:noFill/>
                      </a:ln>
                    </wps:spPr>
                    <wps:txbx>
                      <w:txbxContent>
                        <w:p>
                          <w:pPr>
                            <w:pStyle w:val="6"/>
                            <w:spacing w:line="251" w:lineRule="exact"/>
                            <w:ind w:left="20"/>
                          </w:pPr>
                          <w:r>
                            <w:t>第一篇 使用说明</w:t>
                          </w:r>
                        </w:p>
                      </w:txbxContent>
                    </wps:txbx>
                    <wps:bodyPr lIns="0" tIns="0" rIns="0" bIns="0" upright="1"/>
                  </wps:wsp>
                </a:graphicData>
              </a:graphic>
            </wp:anchor>
          </w:drawing>
        </mc:Choice>
        <mc:Fallback>
          <w:pict>
            <v:shape id="文本框 3" o:spid="_x0000_s1026" o:spt="202" type="#_x0000_t202" style="position:absolute;left:0pt;margin-left:271.35pt;margin-top:42.95pt;height:12.6pt;width:81pt;mso-position-horizontal-relative:page;mso-position-vertical-relative:page;z-index:-254997504;mso-width-relative:page;mso-height-relative:page;" filled="f" stroked="f" coordsize="21600,21600" o:gfxdata="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KK+6kdcAAAAKAQAADwAAAAAAAAAB&#10;ACAAAAAiAAAAZHJzL2Rvd25yZXYueG1sUEsBAhQAFAAAAAgAh07iQB30ZimfAQAAJwMAAA4AAAAA&#10;AAAAAQAgAAAAJgEAAGRycy9lMm9Eb2MueG1sUEsFBgAAAAAGAAYAWQEAADcFAAAAAA==&#10;">
              <v:fill on="f" focussize="0,0"/>
              <v:stroke on="f"/>
              <v:imagedata o:title=""/>
              <o:lock v:ext="edit" aspectratio="f"/>
              <v:textbox inset="0mm,0mm,0mm,0mm">
                <w:txbxContent>
                  <w:p>
                    <w:pPr>
                      <w:pStyle w:val="6"/>
                      <w:spacing w:line="251" w:lineRule="exact"/>
                      <w:ind w:left="20"/>
                    </w:pPr>
                    <w:r>
                      <w:t>第一篇 使用说明</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321024" behindDoc="1" locked="0" layoutInCell="1" allowOverlap="1">
              <wp:simplePos x="0" y="0"/>
              <wp:positionH relativeFrom="page">
                <wp:posOffset>3446145</wp:posOffset>
              </wp:positionH>
              <wp:positionV relativeFrom="page">
                <wp:posOffset>545465</wp:posOffset>
              </wp:positionV>
              <wp:extent cx="1028700" cy="160020"/>
              <wp:effectExtent l="0" t="0" r="0" b="0"/>
              <wp:wrapNone/>
              <wp:docPr id="1003" name="文本框 5"/>
              <wp:cNvGraphicFramePr/>
              <a:graphic xmlns:a="http://schemas.openxmlformats.org/drawingml/2006/main">
                <a:graphicData uri="http://schemas.microsoft.com/office/word/2010/wordprocessingShape">
                  <wps:wsp>
                    <wps:cNvSpPr txBox="1"/>
                    <wps:spPr>
                      <a:xfrm>
                        <a:off x="0" y="0"/>
                        <a:ext cx="1028700" cy="160020"/>
                      </a:xfrm>
                      <a:prstGeom prst="rect">
                        <a:avLst/>
                      </a:prstGeom>
                      <a:noFill/>
                      <a:ln>
                        <a:noFill/>
                      </a:ln>
                    </wps:spPr>
                    <wps:txbx>
                      <w:txbxContent>
                        <w:p>
                          <w:pPr>
                            <w:pStyle w:val="6"/>
                            <w:spacing w:line="251" w:lineRule="exact"/>
                            <w:ind w:left="20"/>
                          </w:pPr>
                          <w:r>
                            <w:t>第二章 操作指导</w:t>
                          </w:r>
                        </w:p>
                      </w:txbxContent>
                    </wps:txbx>
                    <wps:bodyPr lIns="0" tIns="0" rIns="0" bIns="0" upright="1"/>
                  </wps:wsp>
                </a:graphicData>
              </a:graphic>
            </wp:anchor>
          </w:drawing>
        </mc:Choice>
        <mc:Fallback>
          <w:pict>
            <v:shape id="文本框 5" o:spid="_x0000_s1026" o:spt="202" type="#_x0000_t202" style="position:absolute;left:0pt;margin-left:271.35pt;margin-top:42.95pt;height:12.6pt;width:81pt;mso-position-horizontal-relative:page;mso-position-vertical-relative:page;z-index:-254995456;mso-width-relative:page;mso-height-relative:page;" filled="f" stroked="f" coordsize="21600,21600" o:gfxdata="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KK+6kdcAAAAKAQAADwAAAAAAAAAB&#10;ACAAAAAiAAAAZHJzL2Rvd25yZXYueG1sUEsBAhQAFAAAAAgAh07iQP0/D6yfAQAAJwMAAA4AAAAA&#10;AAAAAQAgAAAAJgEAAGRycy9lMm9Eb2MueG1sUEsFBgAAAAAGAAYAWQEAADcFAAAAAA==&#10;">
              <v:fill on="f" focussize="0,0"/>
              <v:stroke on="f"/>
              <v:imagedata o:title=""/>
              <o:lock v:ext="edit" aspectratio="f"/>
              <v:textbox inset="0mm,0mm,0mm,0mm">
                <w:txbxContent>
                  <w:p>
                    <w:pPr>
                      <w:pStyle w:val="6"/>
                      <w:spacing w:line="251" w:lineRule="exact"/>
                      <w:ind w:left="20"/>
                    </w:pPr>
                    <w:r>
                      <w:t>第二章 操作指导</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322048" behindDoc="1" locked="0" layoutInCell="1" allowOverlap="1">
              <wp:simplePos x="0" y="0"/>
              <wp:positionH relativeFrom="page">
                <wp:posOffset>1060450</wp:posOffset>
              </wp:positionH>
              <wp:positionV relativeFrom="page">
                <wp:posOffset>729615</wp:posOffset>
              </wp:positionV>
              <wp:extent cx="5796915" cy="0"/>
              <wp:effectExtent l="0" t="0" r="0" b="0"/>
              <wp:wrapNone/>
              <wp:docPr id="1004" name="直线 6"/>
              <wp:cNvGraphicFramePr/>
              <a:graphic xmlns:a="http://schemas.openxmlformats.org/drawingml/2006/main">
                <a:graphicData uri="http://schemas.microsoft.com/office/word/2010/wordprocessingShape">
                  <wps:wsp>
                    <wps:cNvSpPr/>
                    <wps:spPr>
                      <a:xfrm>
                        <a:off x="0" y="0"/>
                        <a:ext cx="579691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83.5pt;margin-top:57.45pt;height:0pt;width:456.45pt;mso-position-horizontal-relative:page;mso-position-vertical-relative:page;z-index:-254994432;mso-width-relative:page;mso-height-relative:page;" filled="f" stroked="t" coordsize="21600,21600" o:gfxdata="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&#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C4rvi1QAAAAwBAAAPAAAAAAAAAAEAIAAAACIAAABk&#10;cnMvZG93bnJldi54bWxQSwECFAAUAAAACACHTuJASx3j1dABAACQAwAADgAAAAAAAAABACAAAAAk&#10;AQAAZHJzL2Uyb0RvYy54bWxQSwUGAAAAAAYABgBZAQAAZgU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48323072" behindDoc="1" locked="0" layoutInCell="1" allowOverlap="1">
              <wp:simplePos x="0" y="0"/>
              <wp:positionH relativeFrom="page">
                <wp:posOffset>3446145</wp:posOffset>
              </wp:positionH>
              <wp:positionV relativeFrom="page">
                <wp:posOffset>545465</wp:posOffset>
              </wp:positionV>
              <wp:extent cx="1028700" cy="160020"/>
              <wp:effectExtent l="0" t="0" r="0" b="0"/>
              <wp:wrapNone/>
              <wp:docPr id="1005" name="文本框 7"/>
              <wp:cNvGraphicFramePr/>
              <a:graphic xmlns:a="http://schemas.openxmlformats.org/drawingml/2006/main">
                <a:graphicData uri="http://schemas.microsoft.com/office/word/2010/wordprocessingShape">
                  <wps:wsp>
                    <wps:cNvSpPr txBox="1"/>
                    <wps:spPr>
                      <a:xfrm>
                        <a:off x="0" y="0"/>
                        <a:ext cx="1028700" cy="160020"/>
                      </a:xfrm>
                      <a:prstGeom prst="rect">
                        <a:avLst/>
                      </a:prstGeom>
                      <a:noFill/>
                      <a:ln>
                        <a:noFill/>
                      </a:ln>
                    </wps:spPr>
                    <wps:txbx>
                      <w:txbxContent>
                        <w:p>
                          <w:pPr>
                            <w:pStyle w:val="6"/>
                            <w:spacing w:line="251" w:lineRule="exact"/>
                            <w:ind w:left="20"/>
                          </w:pPr>
                          <w:r>
                            <w:t>第二章 操作指导</w:t>
                          </w:r>
                        </w:p>
                      </w:txbxContent>
                    </wps:txbx>
                    <wps:bodyPr lIns="0" tIns="0" rIns="0" bIns="0" upright="1"/>
                  </wps:wsp>
                </a:graphicData>
              </a:graphic>
            </wp:anchor>
          </w:drawing>
        </mc:Choice>
        <mc:Fallback>
          <w:pict>
            <v:shape id="文本框 7" o:spid="_x0000_s1026" o:spt="202" type="#_x0000_t202" style="position:absolute;left:0pt;margin-left:271.35pt;margin-top:42.95pt;height:12.6pt;width:81pt;mso-position-horizontal-relative:page;mso-position-vertical-relative:page;z-index:-254993408;mso-width-relative:page;mso-height-relative:page;" filled="f" stroked="f" coordsize="21600,21600" o:gfxdata="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KK+6kdcAAAAKAQAADwAAAAAAAAAB&#10;ACAAAAAiAAAAZHJzL2Rvd25yZXYueG1sUEsBAhQAFAAAAAgAh07iQBdFVKqfAQAAJwMAAA4AAAAA&#10;AAAAAQAgAAAAJgEAAGRycy9lMm9Eb2MueG1sUEsFBgAAAAAGAAYAWQEAADcFAAAAAA==&#10;">
              <v:fill on="f" focussize="0,0"/>
              <v:stroke on="f"/>
              <v:imagedata o:title=""/>
              <o:lock v:ext="edit" aspectratio="f"/>
              <v:textbox inset="0mm,0mm,0mm,0mm">
                <w:txbxContent>
                  <w:p>
                    <w:pPr>
                      <w:pStyle w:val="6"/>
                      <w:spacing w:line="251" w:lineRule="exact"/>
                      <w:ind w:left="20"/>
                    </w:pPr>
                    <w:r>
                      <w:t>第二章 操作指导</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324096" behindDoc="1" locked="0" layoutInCell="1" allowOverlap="1">
              <wp:simplePos x="0" y="0"/>
              <wp:positionH relativeFrom="page">
                <wp:posOffset>3446145</wp:posOffset>
              </wp:positionH>
              <wp:positionV relativeFrom="page">
                <wp:posOffset>545465</wp:posOffset>
              </wp:positionV>
              <wp:extent cx="1028700" cy="160020"/>
              <wp:effectExtent l="0" t="0" r="0" b="0"/>
              <wp:wrapNone/>
              <wp:docPr id="1006" name="文本框 8"/>
              <wp:cNvGraphicFramePr/>
              <a:graphic xmlns:a="http://schemas.openxmlformats.org/drawingml/2006/main">
                <a:graphicData uri="http://schemas.microsoft.com/office/word/2010/wordprocessingShape">
                  <wps:wsp>
                    <wps:cNvSpPr txBox="1"/>
                    <wps:spPr>
                      <a:xfrm>
                        <a:off x="0" y="0"/>
                        <a:ext cx="1028700" cy="160020"/>
                      </a:xfrm>
                      <a:prstGeom prst="rect">
                        <a:avLst/>
                      </a:prstGeom>
                      <a:noFill/>
                      <a:ln>
                        <a:noFill/>
                      </a:ln>
                    </wps:spPr>
                    <wps:txbx>
                      <w:txbxContent>
                        <w:p>
                          <w:pPr>
                            <w:pStyle w:val="6"/>
                            <w:spacing w:line="251" w:lineRule="exact"/>
                            <w:ind w:left="20"/>
                          </w:pPr>
                          <w:r>
                            <w:t>第二章 操作指导</w:t>
                          </w:r>
                        </w:p>
                      </w:txbxContent>
                    </wps:txbx>
                    <wps:bodyPr lIns="0" tIns="0" rIns="0" bIns="0" upright="1"/>
                  </wps:wsp>
                </a:graphicData>
              </a:graphic>
            </wp:anchor>
          </w:drawing>
        </mc:Choice>
        <mc:Fallback>
          <w:pict>
            <v:shape id="文本框 8" o:spid="_x0000_s1026" o:spt="202" type="#_x0000_t202" style="position:absolute;left:0pt;margin-left:271.35pt;margin-top:42.95pt;height:12.6pt;width:81pt;mso-position-horizontal-relative:page;mso-position-vertical-relative:page;z-index:-254992384;mso-width-relative:page;mso-height-relative:page;" filled="f" stroked="f" coordsize="21600,21600" o:gfxdata="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or7qR1wAAAAoBAAAPAAAAAAAAAAEA&#10;IAAAACIAAABkcnMvZG93bnJldi54bWxQSwECFAAUAAAACACHTuJAHoHZsJ4BAAAnAwAADgAAAAAA&#10;AAABACAAAAAmAQAAZHJzL2Uyb0RvYy54bWxQSwUGAAAAAAYABgBZAQAANgUAAAAA&#10;">
              <v:fill on="f" focussize="0,0"/>
              <v:stroke on="f"/>
              <v:imagedata o:title=""/>
              <o:lock v:ext="edit" aspectratio="f"/>
              <v:textbox inset="0mm,0mm,0mm,0mm">
                <w:txbxContent>
                  <w:p>
                    <w:pPr>
                      <w:pStyle w:val="6"/>
                      <w:spacing w:line="251" w:lineRule="exact"/>
                      <w:ind w:left="20"/>
                    </w:pPr>
                    <w:r>
                      <w:t>第二章 操作指导</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325120" behindDoc="1" locked="0" layoutInCell="1" allowOverlap="1">
              <wp:simplePos x="0" y="0"/>
              <wp:positionH relativeFrom="page">
                <wp:posOffset>3446145</wp:posOffset>
              </wp:positionH>
              <wp:positionV relativeFrom="page">
                <wp:posOffset>545465</wp:posOffset>
              </wp:positionV>
              <wp:extent cx="1028700" cy="160020"/>
              <wp:effectExtent l="0" t="0" r="0" b="0"/>
              <wp:wrapNone/>
              <wp:docPr id="1007" name="文本框 9"/>
              <wp:cNvGraphicFramePr/>
              <a:graphic xmlns:a="http://schemas.openxmlformats.org/drawingml/2006/main">
                <a:graphicData uri="http://schemas.microsoft.com/office/word/2010/wordprocessingShape">
                  <wps:wsp>
                    <wps:cNvSpPr txBox="1"/>
                    <wps:spPr>
                      <a:xfrm>
                        <a:off x="0" y="0"/>
                        <a:ext cx="1028700" cy="160020"/>
                      </a:xfrm>
                      <a:prstGeom prst="rect">
                        <a:avLst/>
                      </a:prstGeom>
                      <a:noFill/>
                      <a:ln>
                        <a:noFill/>
                      </a:ln>
                    </wps:spPr>
                    <wps:txbx>
                      <w:txbxContent>
                        <w:p>
                          <w:pPr>
                            <w:pStyle w:val="6"/>
                            <w:spacing w:line="251" w:lineRule="exact"/>
                            <w:ind w:left="20"/>
                          </w:pPr>
                          <w:r>
                            <w:t>第二篇 技术说明</w:t>
                          </w:r>
                        </w:p>
                      </w:txbxContent>
                    </wps:txbx>
                    <wps:bodyPr lIns="0" tIns="0" rIns="0" bIns="0" upright="1"/>
                  </wps:wsp>
                </a:graphicData>
              </a:graphic>
            </wp:anchor>
          </w:drawing>
        </mc:Choice>
        <mc:Fallback>
          <w:pict>
            <v:shape id="文本框 9" o:spid="_x0000_s1026" o:spt="202" type="#_x0000_t202" style="position:absolute;left:0pt;margin-left:271.35pt;margin-top:42.95pt;height:12.6pt;width:81pt;mso-position-horizontal-relative:page;mso-position-vertical-relative:page;z-index:-254991360;mso-width-relative:page;mso-height-relative:page;" filled="f" stroked="f" coordsize="21600,21600" o:gfxdata="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KK+6kdcAAAAKAQAADwAAAAAAAAAB&#10;ACAAAAAiAAAAZHJzL2Rvd25yZXYueG1sUEsBAhQAFAAAAAgAh07iQHyurX2fAQAAJwMAAA4AAAAA&#10;AAAAAQAgAAAAJgEAAGRycy9lMm9Eb2MueG1sUEsFBgAAAAAGAAYAWQEAADcFAAAAAA==&#10;">
              <v:fill on="f" focussize="0,0"/>
              <v:stroke on="f"/>
              <v:imagedata o:title=""/>
              <o:lock v:ext="edit" aspectratio="f"/>
              <v:textbox inset="0mm,0mm,0mm,0mm">
                <w:txbxContent>
                  <w:p>
                    <w:pPr>
                      <w:pStyle w:val="6"/>
                      <w:spacing w:line="251" w:lineRule="exact"/>
                      <w:ind w:left="20"/>
                    </w:pPr>
                    <w:r>
                      <w:t>第二篇 技术说明</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326144" behindDoc="1" locked="0" layoutInCell="1" allowOverlap="1">
              <wp:simplePos x="0" y="0"/>
              <wp:positionH relativeFrom="page">
                <wp:posOffset>3446145</wp:posOffset>
              </wp:positionH>
              <wp:positionV relativeFrom="page">
                <wp:posOffset>545465</wp:posOffset>
              </wp:positionV>
              <wp:extent cx="1028700" cy="160020"/>
              <wp:effectExtent l="0" t="0" r="0" b="0"/>
              <wp:wrapNone/>
              <wp:docPr id="1008" name="文本框 10"/>
              <wp:cNvGraphicFramePr/>
              <a:graphic xmlns:a="http://schemas.openxmlformats.org/drawingml/2006/main">
                <a:graphicData uri="http://schemas.microsoft.com/office/word/2010/wordprocessingShape">
                  <wps:wsp>
                    <wps:cNvSpPr txBox="1"/>
                    <wps:spPr>
                      <a:xfrm>
                        <a:off x="0" y="0"/>
                        <a:ext cx="1028700" cy="160020"/>
                      </a:xfrm>
                      <a:prstGeom prst="rect">
                        <a:avLst/>
                      </a:prstGeom>
                      <a:noFill/>
                      <a:ln>
                        <a:noFill/>
                      </a:ln>
                    </wps:spPr>
                    <wps:txbx>
                      <w:txbxContent>
                        <w:p>
                          <w:pPr>
                            <w:pStyle w:val="6"/>
                            <w:spacing w:line="251" w:lineRule="exact"/>
                            <w:ind w:left="20"/>
                          </w:pPr>
                          <w:r>
                            <w:t>第三章 工作原理</w:t>
                          </w:r>
                        </w:p>
                      </w:txbxContent>
                    </wps:txbx>
                    <wps:bodyPr lIns="0" tIns="0" rIns="0" bIns="0" upright="1"/>
                  </wps:wsp>
                </a:graphicData>
              </a:graphic>
            </wp:anchor>
          </w:drawing>
        </mc:Choice>
        <mc:Fallback>
          <w:pict>
            <v:shape id="文本框 10" o:spid="_x0000_s1026" o:spt="202" type="#_x0000_t202" style="position:absolute;left:0pt;margin-left:271.35pt;margin-top:42.95pt;height:12.6pt;width:81pt;mso-position-horizontal-relative:page;mso-position-vertical-relative:page;z-index:-254990336;mso-width-relative:page;mso-height-relative:page;" filled="f" stroked="f" coordsize="21600,21600" o:gfxdata="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or7qR1wAAAAoBAAAPAAAAAAAAAAEA&#10;IAAAACIAAABkcnMvZG93bnJldi54bWxQSwECFAAUAAAACACHTuJA/J/+1J4BAAAoAwAADgAAAAAA&#10;AAABACAAAAAmAQAAZHJzL2Uyb0RvYy54bWxQSwUGAAAAAAYABgBZAQAANgUAAAAA&#10;">
              <v:fill on="f" focussize="0,0"/>
              <v:stroke on="f"/>
              <v:imagedata o:title=""/>
              <o:lock v:ext="edit" aspectratio="f"/>
              <v:textbox inset="0mm,0mm,0mm,0mm">
                <w:txbxContent>
                  <w:p>
                    <w:pPr>
                      <w:pStyle w:val="6"/>
                      <w:spacing w:line="251" w:lineRule="exact"/>
                      <w:ind w:left="20"/>
                    </w:pPr>
                    <w:r>
                      <w:t>第三章 工作原理</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327168" behindDoc="1" locked="0" layoutInCell="1" allowOverlap="1">
              <wp:simplePos x="0" y="0"/>
              <wp:positionH relativeFrom="page">
                <wp:posOffset>3111500</wp:posOffset>
              </wp:positionH>
              <wp:positionV relativeFrom="page">
                <wp:posOffset>545465</wp:posOffset>
              </wp:positionV>
              <wp:extent cx="1696085" cy="160020"/>
              <wp:effectExtent l="0" t="0" r="0" b="0"/>
              <wp:wrapNone/>
              <wp:docPr id="1009" name="文本框 11"/>
              <wp:cNvGraphicFramePr/>
              <a:graphic xmlns:a="http://schemas.openxmlformats.org/drawingml/2006/main">
                <a:graphicData uri="http://schemas.microsoft.com/office/word/2010/wordprocessingShape">
                  <wps:wsp>
                    <wps:cNvSpPr txBox="1"/>
                    <wps:spPr>
                      <a:xfrm>
                        <a:off x="0" y="0"/>
                        <a:ext cx="1696085" cy="160020"/>
                      </a:xfrm>
                      <a:prstGeom prst="rect">
                        <a:avLst/>
                      </a:prstGeom>
                      <a:noFill/>
                      <a:ln>
                        <a:noFill/>
                      </a:ln>
                    </wps:spPr>
                    <wps:txbx>
                      <w:txbxContent>
                        <w:p>
                          <w:pPr>
                            <w:pStyle w:val="6"/>
                            <w:spacing w:line="251" w:lineRule="exact"/>
                            <w:ind w:left="20"/>
                          </w:pPr>
                          <w:r>
                            <w:t>第四章 技术指标和指标测试</w:t>
                          </w:r>
                        </w:p>
                      </w:txbxContent>
                    </wps:txbx>
                    <wps:bodyPr lIns="0" tIns="0" rIns="0" bIns="0" upright="1"/>
                  </wps:wsp>
                </a:graphicData>
              </a:graphic>
            </wp:anchor>
          </w:drawing>
        </mc:Choice>
        <mc:Fallback>
          <w:pict>
            <v:shape id="文本框 11" o:spid="_x0000_s1026" o:spt="202" type="#_x0000_t202" style="position:absolute;left:0pt;margin-left:245pt;margin-top:42.95pt;height:12.6pt;width:133.55pt;mso-position-horizontal-relative:page;mso-position-vertical-relative:page;z-index:-254989312;mso-width-relative:page;mso-height-relative:page;" filled="f" stroked="f" coordsize="21600,21600" o:gfxdata="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pNwJCNgAAAAKAQAADwAAAAAA&#10;AAABACAAAAAiAAAAZHJzL2Rvd25yZXYueG1sUEsBAhQAFAAAAAgAh07iQBq8AFmhAQAAKAMAAA4A&#10;AAAAAAAAAQAgAAAAJwEAAGRycy9lMm9Eb2MueG1sUEsFBgAAAAAGAAYAWQEAADoFAAAAAA==&#10;">
              <v:fill on="f" focussize="0,0"/>
              <v:stroke on="f"/>
              <v:imagedata o:title=""/>
              <o:lock v:ext="edit" aspectratio="f"/>
              <v:textbox inset="0mm,0mm,0mm,0mm">
                <w:txbxContent>
                  <w:p>
                    <w:pPr>
                      <w:pStyle w:val="6"/>
                      <w:spacing w:line="251" w:lineRule="exact"/>
                      <w:ind w:left="20"/>
                    </w:pPr>
                    <w:r>
                      <w:t>第四章 技术指标和指标测试</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328192" behindDoc="1" locked="0" layoutInCell="1" allowOverlap="1">
              <wp:simplePos x="0" y="0"/>
              <wp:positionH relativeFrom="page">
                <wp:posOffset>1060450</wp:posOffset>
              </wp:positionH>
              <wp:positionV relativeFrom="page">
                <wp:posOffset>729615</wp:posOffset>
              </wp:positionV>
              <wp:extent cx="5796915" cy="0"/>
              <wp:effectExtent l="0" t="0" r="0" b="0"/>
              <wp:wrapNone/>
              <wp:docPr id="1010" name="直线 12"/>
              <wp:cNvGraphicFramePr/>
              <a:graphic xmlns:a="http://schemas.openxmlformats.org/drawingml/2006/main">
                <a:graphicData uri="http://schemas.microsoft.com/office/word/2010/wordprocessingShape">
                  <wps:wsp>
                    <wps:cNvSpPr/>
                    <wps:spPr>
                      <a:xfrm>
                        <a:off x="0" y="0"/>
                        <a:ext cx="579691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83.5pt;margin-top:57.45pt;height:0pt;width:456.45pt;mso-position-horizontal-relative:page;mso-position-vertical-relative:page;z-index:-254988288;mso-width-relative:page;mso-height-relative:page;" filled="f" stroked="t" coordsize="21600,21600" o:gfxdata="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&#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C4rvi1QAAAAwBAAAPAAAAAAAAAAEAIAAAACIAAABk&#10;cnMvZG93bnJldi54bWxQSwECFAAUAAAACACHTuJApg11DNABAACRAwAADgAAAAAAAAABACAAAAAk&#10;AQAAZHJzL2Uyb0RvYy54bWxQSwUGAAAAAAYABgBZAQAAZgU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48329216" behindDoc="1" locked="0" layoutInCell="1" allowOverlap="1">
              <wp:simplePos x="0" y="0"/>
              <wp:positionH relativeFrom="page">
                <wp:posOffset>3111500</wp:posOffset>
              </wp:positionH>
              <wp:positionV relativeFrom="page">
                <wp:posOffset>545465</wp:posOffset>
              </wp:positionV>
              <wp:extent cx="1696085" cy="160020"/>
              <wp:effectExtent l="0" t="0" r="0" b="0"/>
              <wp:wrapNone/>
              <wp:docPr id="1011" name="文本框 13"/>
              <wp:cNvGraphicFramePr/>
              <a:graphic xmlns:a="http://schemas.openxmlformats.org/drawingml/2006/main">
                <a:graphicData uri="http://schemas.microsoft.com/office/word/2010/wordprocessingShape">
                  <wps:wsp>
                    <wps:cNvSpPr txBox="1"/>
                    <wps:spPr>
                      <a:xfrm>
                        <a:off x="0" y="0"/>
                        <a:ext cx="1696085" cy="160020"/>
                      </a:xfrm>
                      <a:prstGeom prst="rect">
                        <a:avLst/>
                      </a:prstGeom>
                      <a:noFill/>
                      <a:ln>
                        <a:noFill/>
                      </a:ln>
                    </wps:spPr>
                    <wps:txbx>
                      <w:txbxContent>
                        <w:p>
                          <w:pPr>
                            <w:pStyle w:val="6"/>
                            <w:spacing w:line="251" w:lineRule="exact"/>
                            <w:ind w:left="20"/>
                          </w:pPr>
                          <w:r>
                            <w:t>第四章 技术指标和指标测试</w:t>
                          </w:r>
                        </w:p>
                      </w:txbxContent>
                    </wps:txbx>
                    <wps:bodyPr lIns="0" tIns="0" rIns="0" bIns="0" upright="1"/>
                  </wps:wsp>
                </a:graphicData>
              </a:graphic>
            </wp:anchor>
          </w:drawing>
        </mc:Choice>
        <mc:Fallback>
          <w:pict>
            <v:shape id="文本框 13" o:spid="_x0000_s1026" o:spt="202" type="#_x0000_t202" style="position:absolute;left:0pt;margin-left:245pt;margin-top:42.95pt;height:12.6pt;width:133.55pt;mso-position-horizontal-relative:page;mso-position-vertical-relative:page;z-index:-254987264;mso-width-relative:page;mso-height-relative:page;" filled="f" stroked="f" coordsize="21600,21600" o:gfxdata="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TcCQjYAAAACgEAAA8AAAAA&#10;AAAAAQAgAAAAIgAAAGRycy9kb3ducmV2LnhtbFBLAQIUABQAAAAIAIdO4kBs0l1XogEAACgDAAAO&#10;AAAAAAAAAAEAIAAAACcBAABkcnMvZTJvRG9jLnhtbFBLBQYAAAAABgAGAFkBAAA7BQAAAAA=&#10;">
              <v:fill on="f" focussize="0,0"/>
              <v:stroke on="f"/>
              <v:imagedata o:title=""/>
              <o:lock v:ext="edit" aspectratio="f"/>
              <v:textbox inset="0mm,0mm,0mm,0mm">
                <w:txbxContent>
                  <w:p>
                    <w:pPr>
                      <w:pStyle w:val="6"/>
                      <w:spacing w:line="251" w:lineRule="exact"/>
                      <w:ind w:left="20"/>
                    </w:pPr>
                    <w:r>
                      <w:t>第四章 技术指标和指标测试</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350" w:hanging="212"/>
        <w:jc w:val="left"/>
      </w:pPr>
      <w:rPr>
        <w:rFonts w:hint="default" w:ascii="黑体" w:hAnsi="黑体" w:eastAsia="黑体" w:cs="黑体"/>
        <w:w w:val="100"/>
        <w:sz w:val="21"/>
        <w:szCs w:val="21"/>
        <w:lang w:val="zh-CN" w:eastAsia="zh-CN" w:bidi="zh-CN"/>
      </w:rPr>
    </w:lvl>
    <w:lvl w:ilvl="1" w:tentative="0">
      <w:start w:val="1"/>
      <w:numFmt w:val="decimal"/>
      <w:lvlText w:val="%1.%2"/>
      <w:lvlJc w:val="left"/>
      <w:pPr>
        <w:ind w:left="561" w:hanging="423"/>
        <w:jc w:val="left"/>
      </w:pPr>
      <w:rPr>
        <w:rFonts w:hint="default" w:ascii="黑体" w:hAnsi="黑体" w:eastAsia="黑体" w:cs="黑体"/>
        <w:w w:val="100"/>
        <w:sz w:val="21"/>
        <w:szCs w:val="21"/>
        <w:lang w:val="zh-CN" w:eastAsia="zh-CN" w:bidi="zh-CN"/>
      </w:rPr>
    </w:lvl>
    <w:lvl w:ilvl="2" w:tentative="0">
      <w:start w:val="1"/>
      <w:numFmt w:val="decimal"/>
      <w:lvlText w:val="%1.%2.%3"/>
      <w:lvlJc w:val="left"/>
      <w:pPr>
        <w:ind w:left="801" w:hanging="663"/>
        <w:jc w:val="left"/>
      </w:pPr>
      <w:rPr>
        <w:rFonts w:hint="default" w:ascii="黑体" w:hAnsi="黑体" w:eastAsia="黑体" w:cs="黑体"/>
        <w:spacing w:val="0"/>
        <w:w w:val="100"/>
        <w:sz w:val="21"/>
        <w:szCs w:val="21"/>
        <w:lang w:val="zh-CN" w:eastAsia="zh-CN" w:bidi="zh-CN"/>
      </w:rPr>
    </w:lvl>
    <w:lvl w:ilvl="3" w:tentative="0">
      <w:start w:val="1"/>
      <w:numFmt w:val="lowerLetter"/>
      <w:lvlText w:val="%4）"/>
      <w:lvlJc w:val="left"/>
      <w:pPr>
        <w:ind w:left="686" w:hanging="317"/>
        <w:jc w:val="left"/>
      </w:pPr>
      <w:rPr>
        <w:rFonts w:hint="default"/>
        <w:spacing w:val="0"/>
        <w:w w:val="100"/>
        <w:lang w:val="zh-CN" w:eastAsia="zh-CN" w:bidi="zh-CN"/>
      </w:rPr>
    </w:lvl>
    <w:lvl w:ilvl="4" w:tentative="0">
      <w:start w:val="0"/>
      <w:numFmt w:val="bullet"/>
      <w:lvlText w:val="•"/>
      <w:lvlJc w:val="left"/>
      <w:pPr>
        <w:ind w:left="800" w:hanging="317"/>
      </w:pPr>
      <w:rPr>
        <w:rFonts w:hint="default"/>
        <w:lang w:val="zh-CN" w:eastAsia="zh-CN" w:bidi="zh-CN"/>
      </w:rPr>
    </w:lvl>
    <w:lvl w:ilvl="5" w:tentative="0">
      <w:start w:val="0"/>
      <w:numFmt w:val="bullet"/>
      <w:lvlText w:val="•"/>
      <w:lvlJc w:val="left"/>
      <w:pPr>
        <w:ind w:left="2224" w:hanging="317"/>
      </w:pPr>
      <w:rPr>
        <w:rFonts w:hint="default"/>
        <w:lang w:val="zh-CN" w:eastAsia="zh-CN" w:bidi="zh-CN"/>
      </w:rPr>
    </w:lvl>
    <w:lvl w:ilvl="6" w:tentative="0">
      <w:start w:val="0"/>
      <w:numFmt w:val="bullet"/>
      <w:lvlText w:val="•"/>
      <w:lvlJc w:val="left"/>
      <w:pPr>
        <w:ind w:left="3649" w:hanging="317"/>
      </w:pPr>
      <w:rPr>
        <w:rFonts w:hint="default"/>
        <w:lang w:val="zh-CN" w:eastAsia="zh-CN" w:bidi="zh-CN"/>
      </w:rPr>
    </w:lvl>
    <w:lvl w:ilvl="7" w:tentative="0">
      <w:start w:val="0"/>
      <w:numFmt w:val="bullet"/>
      <w:lvlText w:val="•"/>
      <w:lvlJc w:val="left"/>
      <w:pPr>
        <w:ind w:left="5074" w:hanging="317"/>
      </w:pPr>
      <w:rPr>
        <w:rFonts w:hint="default"/>
        <w:lang w:val="zh-CN" w:eastAsia="zh-CN" w:bidi="zh-CN"/>
      </w:rPr>
    </w:lvl>
    <w:lvl w:ilvl="8" w:tentative="0">
      <w:start w:val="0"/>
      <w:numFmt w:val="bullet"/>
      <w:lvlText w:val="•"/>
      <w:lvlJc w:val="left"/>
      <w:pPr>
        <w:ind w:left="6499" w:hanging="317"/>
      </w:pPr>
      <w:rPr>
        <w:rFonts w:hint="default"/>
        <w:lang w:val="zh-CN" w:eastAsia="zh-CN" w:bidi="zh-CN"/>
      </w:rPr>
    </w:lvl>
  </w:abstractNum>
  <w:abstractNum w:abstractNumId="1">
    <w:nsid w:val="9288B902"/>
    <w:multiLevelType w:val="multilevel"/>
    <w:tmpl w:val="9288B902"/>
    <w:lvl w:ilvl="0" w:tentative="0">
      <w:start w:val="1"/>
      <w:numFmt w:val="decimal"/>
      <w:lvlText w:val="%1"/>
      <w:lvlJc w:val="left"/>
      <w:pPr>
        <w:ind w:left="455" w:hanging="317"/>
        <w:jc w:val="left"/>
      </w:pPr>
      <w:rPr>
        <w:rFonts w:hint="default" w:ascii="黑体" w:hAnsi="黑体" w:eastAsia="黑体" w:cs="黑体"/>
        <w:w w:val="100"/>
        <w:sz w:val="21"/>
        <w:szCs w:val="21"/>
        <w:lang w:val="zh-CN" w:eastAsia="zh-CN" w:bidi="zh-CN"/>
      </w:rPr>
    </w:lvl>
    <w:lvl w:ilvl="1" w:tentative="0">
      <w:start w:val="1"/>
      <w:numFmt w:val="lowerLetter"/>
      <w:lvlText w:val="%2）"/>
      <w:lvlJc w:val="left"/>
      <w:pPr>
        <w:ind w:left="662" w:hanging="313"/>
        <w:jc w:val="left"/>
      </w:pPr>
      <w:rPr>
        <w:rFonts w:hint="default" w:ascii="Times New Roman" w:hAnsi="Times New Roman" w:eastAsia="Times New Roman" w:cs="Times New Roman"/>
        <w:spacing w:val="2"/>
        <w:w w:val="100"/>
        <w:sz w:val="19"/>
        <w:szCs w:val="19"/>
        <w:lang w:val="zh-CN" w:eastAsia="zh-CN" w:bidi="zh-CN"/>
      </w:rPr>
    </w:lvl>
    <w:lvl w:ilvl="2" w:tentative="0">
      <w:start w:val="0"/>
      <w:numFmt w:val="bullet"/>
      <w:lvlText w:val="•"/>
      <w:lvlJc w:val="left"/>
      <w:pPr>
        <w:ind w:left="782" w:hanging="313"/>
      </w:pPr>
      <w:rPr>
        <w:rFonts w:hint="default"/>
        <w:lang w:val="zh-CN" w:eastAsia="zh-CN" w:bidi="zh-CN"/>
      </w:rPr>
    </w:lvl>
    <w:lvl w:ilvl="3" w:tentative="0">
      <w:start w:val="0"/>
      <w:numFmt w:val="bullet"/>
      <w:lvlText w:val="•"/>
      <w:lvlJc w:val="left"/>
      <w:pPr>
        <w:ind w:left="905" w:hanging="313"/>
      </w:pPr>
      <w:rPr>
        <w:rFonts w:hint="default"/>
        <w:lang w:val="zh-CN" w:eastAsia="zh-CN" w:bidi="zh-CN"/>
      </w:rPr>
    </w:lvl>
    <w:lvl w:ilvl="4" w:tentative="0">
      <w:start w:val="0"/>
      <w:numFmt w:val="bullet"/>
      <w:lvlText w:val="•"/>
      <w:lvlJc w:val="left"/>
      <w:pPr>
        <w:ind w:left="1027" w:hanging="313"/>
      </w:pPr>
      <w:rPr>
        <w:rFonts w:hint="default"/>
        <w:lang w:val="zh-CN" w:eastAsia="zh-CN" w:bidi="zh-CN"/>
      </w:rPr>
    </w:lvl>
    <w:lvl w:ilvl="5" w:tentative="0">
      <w:start w:val="0"/>
      <w:numFmt w:val="bullet"/>
      <w:lvlText w:val="•"/>
      <w:lvlJc w:val="left"/>
      <w:pPr>
        <w:ind w:left="1150" w:hanging="313"/>
      </w:pPr>
      <w:rPr>
        <w:rFonts w:hint="default"/>
        <w:lang w:val="zh-CN" w:eastAsia="zh-CN" w:bidi="zh-CN"/>
      </w:rPr>
    </w:lvl>
    <w:lvl w:ilvl="6" w:tentative="0">
      <w:start w:val="0"/>
      <w:numFmt w:val="bullet"/>
      <w:lvlText w:val="•"/>
      <w:lvlJc w:val="left"/>
      <w:pPr>
        <w:ind w:left="1272" w:hanging="313"/>
      </w:pPr>
      <w:rPr>
        <w:rFonts w:hint="default"/>
        <w:lang w:val="zh-CN" w:eastAsia="zh-CN" w:bidi="zh-CN"/>
      </w:rPr>
    </w:lvl>
    <w:lvl w:ilvl="7" w:tentative="0">
      <w:start w:val="0"/>
      <w:numFmt w:val="bullet"/>
      <w:lvlText w:val="•"/>
      <w:lvlJc w:val="left"/>
      <w:pPr>
        <w:ind w:left="1395" w:hanging="313"/>
      </w:pPr>
      <w:rPr>
        <w:rFonts w:hint="default"/>
        <w:lang w:val="zh-CN" w:eastAsia="zh-CN" w:bidi="zh-CN"/>
      </w:rPr>
    </w:lvl>
    <w:lvl w:ilvl="8" w:tentative="0">
      <w:start w:val="0"/>
      <w:numFmt w:val="bullet"/>
      <w:lvlText w:val="•"/>
      <w:lvlJc w:val="left"/>
      <w:pPr>
        <w:ind w:left="1518" w:hanging="313"/>
      </w:pPr>
      <w:rPr>
        <w:rFonts w:hint="default"/>
        <w:lang w:val="zh-CN" w:eastAsia="zh-CN" w:bidi="zh-CN"/>
      </w:rPr>
    </w:lvl>
  </w:abstractNum>
  <w:abstractNum w:abstractNumId="2">
    <w:nsid w:val="9C8AC8EF"/>
    <w:multiLevelType w:val="multilevel"/>
    <w:tmpl w:val="9C8AC8EF"/>
    <w:lvl w:ilvl="0" w:tentative="0">
      <w:start w:val="4"/>
      <w:numFmt w:val="decimal"/>
      <w:lvlText w:val="%1）"/>
      <w:lvlJc w:val="left"/>
      <w:pPr>
        <w:ind w:left="936" w:hanging="327"/>
        <w:jc w:val="left"/>
      </w:pPr>
      <w:rPr>
        <w:rFonts w:hint="default" w:ascii="Times New Roman" w:hAnsi="Times New Roman" w:eastAsia="Times New Roman" w:cs="Times New Roman"/>
        <w:spacing w:val="0"/>
        <w:w w:val="100"/>
        <w:sz w:val="19"/>
        <w:szCs w:val="19"/>
        <w:lang w:val="zh-CN" w:eastAsia="zh-CN" w:bidi="zh-CN"/>
      </w:rPr>
    </w:lvl>
    <w:lvl w:ilvl="1" w:tentative="0">
      <w:start w:val="0"/>
      <w:numFmt w:val="bullet"/>
      <w:lvlText w:val="•"/>
      <w:lvlJc w:val="left"/>
      <w:pPr>
        <w:ind w:left="1780" w:hanging="327"/>
      </w:pPr>
      <w:rPr>
        <w:rFonts w:hint="default"/>
        <w:lang w:val="zh-CN" w:eastAsia="zh-CN" w:bidi="zh-CN"/>
      </w:rPr>
    </w:lvl>
    <w:lvl w:ilvl="2" w:tentative="0">
      <w:start w:val="0"/>
      <w:numFmt w:val="bullet"/>
      <w:lvlText w:val="•"/>
      <w:lvlJc w:val="left"/>
      <w:pPr>
        <w:ind w:left="2621" w:hanging="327"/>
      </w:pPr>
      <w:rPr>
        <w:rFonts w:hint="default"/>
        <w:lang w:val="zh-CN" w:eastAsia="zh-CN" w:bidi="zh-CN"/>
      </w:rPr>
    </w:lvl>
    <w:lvl w:ilvl="3" w:tentative="0">
      <w:start w:val="0"/>
      <w:numFmt w:val="bullet"/>
      <w:lvlText w:val="•"/>
      <w:lvlJc w:val="left"/>
      <w:pPr>
        <w:ind w:left="3462" w:hanging="327"/>
      </w:pPr>
      <w:rPr>
        <w:rFonts w:hint="default"/>
        <w:lang w:val="zh-CN" w:eastAsia="zh-CN" w:bidi="zh-CN"/>
      </w:rPr>
    </w:lvl>
    <w:lvl w:ilvl="4" w:tentative="0">
      <w:start w:val="0"/>
      <w:numFmt w:val="bullet"/>
      <w:lvlText w:val="•"/>
      <w:lvlJc w:val="left"/>
      <w:pPr>
        <w:ind w:left="4303" w:hanging="327"/>
      </w:pPr>
      <w:rPr>
        <w:rFonts w:hint="default"/>
        <w:lang w:val="zh-CN" w:eastAsia="zh-CN" w:bidi="zh-CN"/>
      </w:rPr>
    </w:lvl>
    <w:lvl w:ilvl="5" w:tentative="0">
      <w:start w:val="0"/>
      <w:numFmt w:val="bullet"/>
      <w:lvlText w:val="•"/>
      <w:lvlJc w:val="left"/>
      <w:pPr>
        <w:ind w:left="5144" w:hanging="327"/>
      </w:pPr>
      <w:rPr>
        <w:rFonts w:hint="default"/>
        <w:lang w:val="zh-CN" w:eastAsia="zh-CN" w:bidi="zh-CN"/>
      </w:rPr>
    </w:lvl>
    <w:lvl w:ilvl="6" w:tentative="0">
      <w:start w:val="0"/>
      <w:numFmt w:val="bullet"/>
      <w:lvlText w:val="•"/>
      <w:lvlJc w:val="left"/>
      <w:pPr>
        <w:ind w:left="5985" w:hanging="327"/>
      </w:pPr>
      <w:rPr>
        <w:rFonts w:hint="default"/>
        <w:lang w:val="zh-CN" w:eastAsia="zh-CN" w:bidi="zh-CN"/>
      </w:rPr>
    </w:lvl>
    <w:lvl w:ilvl="7" w:tentative="0">
      <w:start w:val="0"/>
      <w:numFmt w:val="bullet"/>
      <w:lvlText w:val="•"/>
      <w:lvlJc w:val="left"/>
      <w:pPr>
        <w:ind w:left="6826" w:hanging="327"/>
      </w:pPr>
      <w:rPr>
        <w:rFonts w:hint="default"/>
        <w:lang w:val="zh-CN" w:eastAsia="zh-CN" w:bidi="zh-CN"/>
      </w:rPr>
    </w:lvl>
    <w:lvl w:ilvl="8" w:tentative="0">
      <w:start w:val="0"/>
      <w:numFmt w:val="bullet"/>
      <w:lvlText w:val="•"/>
      <w:lvlJc w:val="left"/>
      <w:pPr>
        <w:ind w:left="7667" w:hanging="327"/>
      </w:pPr>
      <w:rPr>
        <w:rFonts w:hint="default"/>
        <w:lang w:val="zh-CN" w:eastAsia="zh-CN" w:bidi="zh-CN"/>
      </w:rPr>
    </w:lvl>
  </w:abstractNum>
  <w:abstractNum w:abstractNumId="3">
    <w:nsid w:val="B0F1ACD9"/>
    <w:multiLevelType w:val="multilevel"/>
    <w:tmpl w:val="B0F1ACD9"/>
    <w:lvl w:ilvl="0" w:tentative="0">
      <w:start w:val="2"/>
      <w:numFmt w:val="decimal"/>
      <w:lvlText w:val="%1）"/>
      <w:lvlJc w:val="left"/>
      <w:pPr>
        <w:ind w:left="568" w:hanging="322"/>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438" w:hanging="322"/>
      </w:pPr>
      <w:rPr>
        <w:rFonts w:hint="default"/>
        <w:lang w:val="zh-CN" w:eastAsia="zh-CN" w:bidi="zh-CN"/>
      </w:rPr>
    </w:lvl>
    <w:lvl w:ilvl="2" w:tentative="0">
      <w:start w:val="0"/>
      <w:numFmt w:val="bullet"/>
      <w:lvlText w:val="•"/>
      <w:lvlJc w:val="left"/>
      <w:pPr>
        <w:ind w:left="2317" w:hanging="322"/>
      </w:pPr>
      <w:rPr>
        <w:rFonts w:hint="default"/>
        <w:lang w:val="zh-CN" w:eastAsia="zh-CN" w:bidi="zh-CN"/>
      </w:rPr>
    </w:lvl>
    <w:lvl w:ilvl="3" w:tentative="0">
      <w:start w:val="0"/>
      <w:numFmt w:val="bullet"/>
      <w:lvlText w:val="•"/>
      <w:lvlJc w:val="left"/>
      <w:pPr>
        <w:ind w:left="3196" w:hanging="322"/>
      </w:pPr>
      <w:rPr>
        <w:rFonts w:hint="default"/>
        <w:lang w:val="zh-CN" w:eastAsia="zh-CN" w:bidi="zh-CN"/>
      </w:rPr>
    </w:lvl>
    <w:lvl w:ilvl="4" w:tentative="0">
      <w:start w:val="0"/>
      <w:numFmt w:val="bullet"/>
      <w:lvlText w:val="•"/>
      <w:lvlJc w:val="left"/>
      <w:pPr>
        <w:ind w:left="4075" w:hanging="322"/>
      </w:pPr>
      <w:rPr>
        <w:rFonts w:hint="default"/>
        <w:lang w:val="zh-CN" w:eastAsia="zh-CN" w:bidi="zh-CN"/>
      </w:rPr>
    </w:lvl>
    <w:lvl w:ilvl="5" w:tentative="0">
      <w:start w:val="0"/>
      <w:numFmt w:val="bullet"/>
      <w:lvlText w:val="•"/>
      <w:lvlJc w:val="left"/>
      <w:pPr>
        <w:ind w:left="4954" w:hanging="322"/>
      </w:pPr>
      <w:rPr>
        <w:rFonts w:hint="default"/>
        <w:lang w:val="zh-CN" w:eastAsia="zh-CN" w:bidi="zh-CN"/>
      </w:rPr>
    </w:lvl>
    <w:lvl w:ilvl="6" w:tentative="0">
      <w:start w:val="0"/>
      <w:numFmt w:val="bullet"/>
      <w:lvlText w:val="•"/>
      <w:lvlJc w:val="left"/>
      <w:pPr>
        <w:ind w:left="5833" w:hanging="322"/>
      </w:pPr>
      <w:rPr>
        <w:rFonts w:hint="default"/>
        <w:lang w:val="zh-CN" w:eastAsia="zh-CN" w:bidi="zh-CN"/>
      </w:rPr>
    </w:lvl>
    <w:lvl w:ilvl="7" w:tentative="0">
      <w:start w:val="0"/>
      <w:numFmt w:val="bullet"/>
      <w:lvlText w:val="•"/>
      <w:lvlJc w:val="left"/>
      <w:pPr>
        <w:ind w:left="6712" w:hanging="322"/>
      </w:pPr>
      <w:rPr>
        <w:rFonts w:hint="default"/>
        <w:lang w:val="zh-CN" w:eastAsia="zh-CN" w:bidi="zh-CN"/>
      </w:rPr>
    </w:lvl>
    <w:lvl w:ilvl="8" w:tentative="0">
      <w:start w:val="0"/>
      <w:numFmt w:val="bullet"/>
      <w:lvlText w:val="•"/>
      <w:lvlJc w:val="left"/>
      <w:pPr>
        <w:ind w:left="7591" w:hanging="322"/>
      </w:pPr>
      <w:rPr>
        <w:rFonts w:hint="default"/>
        <w:lang w:val="zh-CN" w:eastAsia="zh-CN" w:bidi="zh-CN"/>
      </w:rPr>
    </w:lvl>
  </w:abstractNum>
  <w:abstractNum w:abstractNumId="4">
    <w:nsid w:val="B5E306ED"/>
    <w:multiLevelType w:val="multilevel"/>
    <w:tmpl w:val="B5E306ED"/>
    <w:lvl w:ilvl="0" w:tentative="0">
      <w:start w:val="1"/>
      <w:numFmt w:val="lowerLetter"/>
      <w:lvlText w:val="%1）"/>
      <w:lvlJc w:val="left"/>
      <w:pPr>
        <w:ind w:left="447" w:hanging="309"/>
        <w:jc w:val="left"/>
      </w:pPr>
      <w:rPr>
        <w:rFonts w:hint="default" w:ascii="Times New Roman" w:hAnsi="Times New Roman" w:eastAsia="Times New Roman" w:cs="Times New Roman"/>
        <w:spacing w:val="-2"/>
        <w:w w:val="100"/>
        <w:sz w:val="19"/>
        <w:szCs w:val="19"/>
        <w:lang w:val="zh-CN" w:eastAsia="zh-CN" w:bidi="zh-CN"/>
      </w:rPr>
    </w:lvl>
    <w:lvl w:ilvl="1" w:tentative="0">
      <w:start w:val="0"/>
      <w:numFmt w:val="bullet"/>
      <w:lvlText w:val="•"/>
      <w:lvlJc w:val="left"/>
      <w:pPr>
        <w:ind w:left="1330" w:hanging="309"/>
      </w:pPr>
      <w:rPr>
        <w:rFonts w:hint="default"/>
        <w:lang w:val="zh-CN" w:eastAsia="zh-CN" w:bidi="zh-CN"/>
      </w:rPr>
    </w:lvl>
    <w:lvl w:ilvl="2" w:tentative="0">
      <w:start w:val="0"/>
      <w:numFmt w:val="bullet"/>
      <w:lvlText w:val="•"/>
      <w:lvlJc w:val="left"/>
      <w:pPr>
        <w:ind w:left="2221" w:hanging="309"/>
      </w:pPr>
      <w:rPr>
        <w:rFonts w:hint="default"/>
        <w:lang w:val="zh-CN" w:eastAsia="zh-CN" w:bidi="zh-CN"/>
      </w:rPr>
    </w:lvl>
    <w:lvl w:ilvl="3" w:tentative="0">
      <w:start w:val="0"/>
      <w:numFmt w:val="bullet"/>
      <w:lvlText w:val="•"/>
      <w:lvlJc w:val="left"/>
      <w:pPr>
        <w:ind w:left="3112" w:hanging="309"/>
      </w:pPr>
      <w:rPr>
        <w:rFonts w:hint="default"/>
        <w:lang w:val="zh-CN" w:eastAsia="zh-CN" w:bidi="zh-CN"/>
      </w:rPr>
    </w:lvl>
    <w:lvl w:ilvl="4" w:tentative="0">
      <w:start w:val="0"/>
      <w:numFmt w:val="bullet"/>
      <w:lvlText w:val="•"/>
      <w:lvlJc w:val="left"/>
      <w:pPr>
        <w:ind w:left="4003" w:hanging="309"/>
      </w:pPr>
      <w:rPr>
        <w:rFonts w:hint="default"/>
        <w:lang w:val="zh-CN" w:eastAsia="zh-CN" w:bidi="zh-CN"/>
      </w:rPr>
    </w:lvl>
    <w:lvl w:ilvl="5" w:tentative="0">
      <w:start w:val="0"/>
      <w:numFmt w:val="bullet"/>
      <w:lvlText w:val="•"/>
      <w:lvlJc w:val="left"/>
      <w:pPr>
        <w:ind w:left="4894" w:hanging="309"/>
      </w:pPr>
      <w:rPr>
        <w:rFonts w:hint="default"/>
        <w:lang w:val="zh-CN" w:eastAsia="zh-CN" w:bidi="zh-CN"/>
      </w:rPr>
    </w:lvl>
    <w:lvl w:ilvl="6" w:tentative="0">
      <w:start w:val="0"/>
      <w:numFmt w:val="bullet"/>
      <w:lvlText w:val="•"/>
      <w:lvlJc w:val="left"/>
      <w:pPr>
        <w:ind w:left="5785" w:hanging="309"/>
      </w:pPr>
      <w:rPr>
        <w:rFonts w:hint="default"/>
        <w:lang w:val="zh-CN" w:eastAsia="zh-CN" w:bidi="zh-CN"/>
      </w:rPr>
    </w:lvl>
    <w:lvl w:ilvl="7" w:tentative="0">
      <w:start w:val="0"/>
      <w:numFmt w:val="bullet"/>
      <w:lvlText w:val="•"/>
      <w:lvlJc w:val="left"/>
      <w:pPr>
        <w:ind w:left="6676" w:hanging="309"/>
      </w:pPr>
      <w:rPr>
        <w:rFonts w:hint="default"/>
        <w:lang w:val="zh-CN" w:eastAsia="zh-CN" w:bidi="zh-CN"/>
      </w:rPr>
    </w:lvl>
    <w:lvl w:ilvl="8" w:tentative="0">
      <w:start w:val="0"/>
      <w:numFmt w:val="bullet"/>
      <w:lvlText w:val="•"/>
      <w:lvlJc w:val="left"/>
      <w:pPr>
        <w:ind w:left="7567" w:hanging="309"/>
      </w:pPr>
      <w:rPr>
        <w:rFonts w:hint="default"/>
        <w:lang w:val="zh-CN" w:eastAsia="zh-CN" w:bidi="zh-CN"/>
      </w:rPr>
    </w:lvl>
  </w:abstractNum>
  <w:abstractNum w:abstractNumId="5">
    <w:nsid w:val="BE923771"/>
    <w:multiLevelType w:val="multilevel"/>
    <w:tmpl w:val="BE923771"/>
    <w:lvl w:ilvl="0" w:tentative="0">
      <w:start w:val="1"/>
      <w:numFmt w:val="decimal"/>
      <w:lvlText w:val="%1）"/>
      <w:lvlJc w:val="left"/>
      <w:pPr>
        <w:ind w:left="886" w:hanging="318"/>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726" w:hanging="318"/>
      </w:pPr>
      <w:rPr>
        <w:rFonts w:hint="default"/>
        <w:lang w:val="zh-CN" w:eastAsia="zh-CN" w:bidi="zh-CN"/>
      </w:rPr>
    </w:lvl>
    <w:lvl w:ilvl="2" w:tentative="0">
      <w:start w:val="0"/>
      <w:numFmt w:val="bullet"/>
      <w:lvlText w:val="•"/>
      <w:lvlJc w:val="left"/>
      <w:pPr>
        <w:ind w:left="2573" w:hanging="318"/>
      </w:pPr>
      <w:rPr>
        <w:rFonts w:hint="default"/>
        <w:lang w:val="zh-CN" w:eastAsia="zh-CN" w:bidi="zh-CN"/>
      </w:rPr>
    </w:lvl>
    <w:lvl w:ilvl="3" w:tentative="0">
      <w:start w:val="0"/>
      <w:numFmt w:val="bullet"/>
      <w:lvlText w:val="•"/>
      <w:lvlJc w:val="left"/>
      <w:pPr>
        <w:ind w:left="3420" w:hanging="318"/>
      </w:pPr>
      <w:rPr>
        <w:rFonts w:hint="default"/>
        <w:lang w:val="zh-CN" w:eastAsia="zh-CN" w:bidi="zh-CN"/>
      </w:rPr>
    </w:lvl>
    <w:lvl w:ilvl="4" w:tentative="0">
      <w:start w:val="0"/>
      <w:numFmt w:val="bullet"/>
      <w:lvlText w:val="•"/>
      <w:lvlJc w:val="left"/>
      <w:pPr>
        <w:ind w:left="4267" w:hanging="318"/>
      </w:pPr>
      <w:rPr>
        <w:rFonts w:hint="default"/>
        <w:lang w:val="zh-CN" w:eastAsia="zh-CN" w:bidi="zh-CN"/>
      </w:rPr>
    </w:lvl>
    <w:lvl w:ilvl="5" w:tentative="0">
      <w:start w:val="0"/>
      <w:numFmt w:val="bullet"/>
      <w:lvlText w:val="•"/>
      <w:lvlJc w:val="left"/>
      <w:pPr>
        <w:ind w:left="5114" w:hanging="318"/>
      </w:pPr>
      <w:rPr>
        <w:rFonts w:hint="default"/>
        <w:lang w:val="zh-CN" w:eastAsia="zh-CN" w:bidi="zh-CN"/>
      </w:rPr>
    </w:lvl>
    <w:lvl w:ilvl="6" w:tentative="0">
      <w:start w:val="0"/>
      <w:numFmt w:val="bullet"/>
      <w:lvlText w:val="•"/>
      <w:lvlJc w:val="left"/>
      <w:pPr>
        <w:ind w:left="5961" w:hanging="318"/>
      </w:pPr>
      <w:rPr>
        <w:rFonts w:hint="default"/>
        <w:lang w:val="zh-CN" w:eastAsia="zh-CN" w:bidi="zh-CN"/>
      </w:rPr>
    </w:lvl>
    <w:lvl w:ilvl="7" w:tentative="0">
      <w:start w:val="0"/>
      <w:numFmt w:val="bullet"/>
      <w:lvlText w:val="•"/>
      <w:lvlJc w:val="left"/>
      <w:pPr>
        <w:ind w:left="6808" w:hanging="318"/>
      </w:pPr>
      <w:rPr>
        <w:rFonts w:hint="default"/>
        <w:lang w:val="zh-CN" w:eastAsia="zh-CN" w:bidi="zh-CN"/>
      </w:rPr>
    </w:lvl>
    <w:lvl w:ilvl="8" w:tentative="0">
      <w:start w:val="0"/>
      <w:numFmt w:val="bullet"/>
      <w:lvlText w:val="•"/>
      <w:lvlJc w:val="left"/>
      <w:pPr>
        <w:ind w:left="7655" w:hanging="318"/>
      </w:pPr>
      <w:rPr>
        <w:rFonts w:hint="default"/>
        <w:lang w:val="zh-CN" w:eastAsia="zh-CN" w:bidi="zh-CN"/>
      </w:rPr>
    </w:lvl>
  </w:abstractNum>
  <w:abstractNum w:abstractNumId="6">
    <w:nsid w:val="BF205925"/>
    <w:multiLevelType w:val="multilevel"/>
    <w:tmpl w:val="BF205925"/>
    <w:lvl w:ilvl="0" w:tentative="0">
      <w:start w:val="3"/>
      <w:numFmt w:val="lowerLetter"/>
      <w:lvlText w:val="%1）"/>
      <w:lvlJc w:val="left"/>
      <w:pPr>
        <w:ind w:left="513" w:hanging="304"/>
        <w:jc w:val="left"/>
      </w:pPr>
      <w:rPr>
        <w:rFonts w:hint="default" w:ascii="Times New Roman" w:hAnsi="Times New Roman" w:eastAsia="Times New Roman" w:cs="Times New Roman"/>
        <w:spacing w:val="-53"/>
        <w:w w:val="100"/>
        <w:sz w:val="19"/>
        <w:szCs w:val="19"/>
        <w:lang w:val="zh-CN" w:eastAsia="zh-CN" w:bidi="zh-CN"/>
      </w:rPr>
    </w:lvl>
    <w:lvl w:ilvl="1" w:tentative="0">
      <w:start w:val="0"/>
      <w:numFmt w:val="bullet"/>
      <w:lvlText w:val="•"/>
      <w:lvlJc w:val="left"/>
      <w:pPr>
        <w:ind w:left="1402" w:hanging="304"/>
      </w:pPr>
      <w:rPr>
        <w:rFonts w:hint="default"/>
        <w:lang w:val="zh-CN" w:eastAsia="zh-CN" w:bidi="zh-CN"/>
      </w:rPr>
    </w:lvl>
    <w:lvl w:ilvl="2" w:tentative="0">
      <w:start w:val="0"/>
      <w:numFmt w:val="bullet"/>
      <w:lvlText w:val="•"/>
      <w:lvlJc w:val="left"/>
      <w:pPr>
        <w:ind w:left="2285" w:hanging="304"/>
      </w:pPr>
      <w:rPr>
        <w:rFonts w:hint="default"/>
        <w:lang w:val="zh-CN" w:eastAsia="zh-CN" w:bidi="zh-CN"/>
      </w:rPr>
    </w:lvl>
    <w:lvl w:ilvl="3" w:tentative="0">
      <w:start w:val="0"/>
      <w:numFmt w:val="bullet"/>
      <w:lvlText w:val="•"/>
      <w:lvlJc w:val="left"/>
      <w:pPr>
        <w:ind w:left="3168" w:hanging="304"/>
      </w:pPr>
      <w:rPr>
        <w:rFonts w:hint="default"/>
        <w:lang w:val="zh-CN" w:eastAsia="zh-CN" w:bidi="zh-CN"/>
      </w:rPr>
    </w:lvl>
    <w:lvl w:ilvl="4" w:tentative="0">
      <w:start w:val="0"/>
      <w:numFmt w:val="bullet"/>
      <w:lvlText w:val="•"/>
      <w:lvlJc w:val="left"/>
      <w:pPr>
        <w:ind w:left="4051" w:hanging="304"/>
      </w:pPr>
      <w:rPr>
        <w:rFonts w:hint="default"/>
        <w:lang w:val="zh-CN" w:eastAsia="zh-CN" w:bidi="zh-CN"/>
      </w:rPr>
    </w:lvl>
    <w:lvl w:ilvl="5" w:tentative="0">
      <w:start w:val="0"/>
      <w:numFmt w:val="bullet"/>
      <w:lvlText w:val="•"/>
      <w:lvlJc w:val="left"/>
      <w:pPr>
        <w:ind w:left="4934" w:hanging="304"/>
      </w:pPr>
      <w:rPr>
        <w:rFonts w:hint="default"/>
        <w:lang w:val="zh-CN" w:eastAsia="zh-CN" w:bidi="zh-CN"/>
      </w:rPr>
    </w:lvl>
    <w:lvl w:ilvl="6" w:tentative="0">
      <w:start w:val="0"/>
      <w:numFmt w:val="bullet"/>
      <w:lvlText w:val="•"/>
      <w:lvlJc w:val="left"/>
      <w:pPr>
        <w:ind w:left="5817" w:hanging="304"/>
      </w:pPr>
      <w:rPr>
        <w:rFonts w:hint="default"/>
        <w:lang w:val="zh-CN" w:eastAsia="zh-CN" w:bidi="zh-CN"/>
      </w:rPr>
    </w:lvl>
    <w:lvl w:ilvl="7" w:tentative="0">
      <w:start w:val="0"/>
      <w:numFmt w:val="bullet"/>
      <w:lvlText w:val="•"/>
      <w:lvlJc w:val="left"/>
      <w:pPr>
        <w:ind w:left="6700" w:hanging="304"/>
      </w:pPr>
      <w:rPr>
        <w:rFonts w:hint="default"/>
        <w:lang w:val="zh-CN" w:eastAsia="zh-CN" w:bidi="zh-CN"/>
      </w:rPr>
    </w:lvl>
    <w:lvl w:ilvl="8" w:tentative="0">
      <w:start w:val="0"/>
      <w:numFmt w:val="bullet"/>
      <w:lvlText w:val="•"/>
      <w:lvlJc w:val="left"/>
      <w:pPr>
        <w:ind w:left="7583" w:hanging="304"/>
      </w:pPr>
      <w:rPr>
        <w:rFonts w:hint="default"/>
        <w:lang w:val="zh-CN" w:eastAsia="zh-CN" w:bidi="zh-CN"/>
      </w:rPr>
    </w:lvl>
  </w:abstractNum>
  <w:abstractNum w:abstractNumId="7">
    <w:nsid w:val="C8879AEF"/>
    <w:multiLevelType w:val="multilevel"/>
    <w:tmpl w:val="C8879AEF"/>
    <w:lvl w:ilvl="0" w:tentative="0">
      <w:start w:val="1"/>
      <w:numFmt w:val="lowerLetter"/>
      <w:lvlText w:val="%1）"/>
      <w:lvlJc w:val="left"/>
      <w:pPr>
        <w:ind w:left="369" w:hanging="317"/>
        <w:jc w:val="left"/>
      </w:pPr>
      <w:rPr>
        <w:rFonts w:hint="default" w:ascii="Times New Roman" w:hAnsi="Times New Roman" w:eastAsia="Times New Roman" w:cs="Times New Roman"/>
        <w:spacing w:val="0"/>
        <w:w w:val="100"/>
        <w:sz w:val="19"/>
        <w:szCs w:val="19"/>
        <w:lang w:val="zh-CN" w:eastAsia="zh-CN" w:bidi="zh-CN"/>
      </w:rPr>
    </w:lvl>
    <w:lvl w:ilvl="1" w:tentative="0">
      <w:start w:val="1"/>
      <w:numFmt w:val="decimal"/>
      <w:lvlText w:val="%2）"/>
      <w:lvlJc w:val="left"/>
      <w:pPr>
        <w:ind w:left="936" w:hanging="327"/>
        <w:jc w:val="left"/>
      </w:pPr>
      <w:rPr>
        <w:rFonts w:hint="default" w:ascii="Times New Roman" w:hAnsi="Times New Roman" w:eastAsia="Times New Roman" w:cs="Times New Roman"/>
        <w:spacing w:val="0"/>
        <w:w w:val="100"/>
        <w:sz w:val="19"/>
        <w:szCs w:val="19"/>
        <w:lang w:val="zh-CN" w:eastAsia="zh-CN" w:bidi="zh-CN"/>
      </w:rPr>
    </w:lvl>
    <w:lvl w:ilvl="2" w:tentative="0">
      <w:start w:val="0"/>
      <w:numFmt w:val="bullet"/>
      <w:lvlText w:val="•"/>
      <w:lvlJc w:val="left"/>
      <w:pPr>
        <w:ind w:left="1874" w:hanging="327"/>
      </w:pPr>
      <w:rPr>
        <w:rFonts w:hint="default"/>
        <w:lang w:val="zh-CN" w:eastAsia="zh-CN" w:bidi="zh-CN"/>
      </w:rPr>
    </w:lvl>
    <w:lvl w:ilvl="3" w:tentative="0">
      <w:start w:val="0"/>
      <w:numFmt w:val="bullet"/>
      <w:lvlText w:val="•"/>
      <w:lvlJc w:val="left"/>
      <w:pPr>
        <w:ind w:left="2808" w:hanging="327"/>
      </w:pPr>
      <w:rPr>
        <w:rFonts w:hint="default"/>
        <w:lang w:val="zh-CN" w:eastAsia="zh-CN" w:bidi="zh-CN"/>
      </w:rPr>
    </w:lvl>
    <w:lvl w:ilvl="4" w:tentative="0">
      <w:start w:val="0"/>
      <w:numFmt w:val="bullet"/>
      <w:lvlText w:val="•"/>
      <w:lvlJc w:val="left"/>
      <w:pPr>
        <w:ind w:left="3742" w:hanging="327"/>
      </w:pPr>
      <w:rPr>
        <w:rFonts w:hint="default"/>
        <w:lang w:val="zh-CN" w:eastAsia="zh-CN" w:bidi="zh-CN"/>
      </w:rPr>
    </w:lvl>
    <w:lvl w:ilvl="5" w:tentative="0">
      <w:start w:val="0"/>
      <w:numFmt w:val="bullet"/>
      <w:lvlText w:val="•"/>
      <w:lvlJc w:val="left"/>
      <w:pPr>
        <w:ind w:left="4677" w:hanging="327"/>
      </w:pPr>
      <w:rPr>
        <w:rFonts w:hint="default"/>
        <w:lang w:val="zh-CN" w:eastAsia="zh-CN" w:bidi="zh-CN"/>
      </w:rPr>
    </w:lvl>
    <w:lvl w:ilvl="6" w:tentative="0">
      <w:start w:val="0"/>
      <w:numFmt w:val="bullet"/>
      <w:lvlText w:val="•"/>
      <w:lvlJc w:val="left"/>
      <w:pPr>
        <w:ind w:left="5611" w:hanging="327"/>
      </w:pPr>
      <w:rPr>
        <w:rFonts w:hint="default"/>
        <w:lang w:val="zh-CN" w:eastAsia="zh-CN" w:bidi="zh-CN"/>
      </w:rPr>
    </w:lvl>
    <w:lvl w:ilvl="7" w:tentative="0">
      <w:start w:val="0"/>
      <w:numFmt w:val="bullet"/>
      <w:lvlText w:val="•"/>
      <w:lvlJc w:val="left"/>
      <w:pPr>
        <w:ind w:left="6545" w:hanging="327"/>
      </w:pPr>
      <w:rPr>
        <w:rFonts w:hint="default"/>
        <w:lang w:val="zh-CN" w:eastAsia="zh-CN" w:bidi="zh-CN"/>
      </w:rPr>
    </w:lvl>
    <w:lvl w:ilvl="8" w:tentative="0">
      <w:start w:val="0"/>
      <w:numFmt w:val="bullet"/>
      <w:lvlText w:val="•"/>
      <w:lvlJc w:val="left"/>
      <w:pPr>
        <w:ind w:left="7480" w:hanging="327"/>
      </w:pPr>
      <w:rPr>
        <w:rFonts w:hint="default"/>
        <w:lang w:val="zh-CN" w:eastAsia="zh-CN" w:bidi="zh-CN"/>
      </w:rPr>
    </w:lvl>
  </w:abstractNum>
  <w:abstractNum w:abstractNumId="8">
    <w:nsid w:val="CF092B84"/>
    <w:multiLevelType w:val="multilevel"/>
    <w:tmpl w:val="CF092B84"/>
    <w:lvl w:ilvl="0" w:tentative="0">
      <w:start w:val="1"/>
      <w:numFmt w:val="decimal"/>
      <w:lvlText w:val="%1"/>
      <w:lvlJc w:val="left"/>
      <w:pPr>
        <w:ind w:left="350" w:hanging="212"/>
        <w:jc w:val="left"/>
      </w:pPr>
      <w:rPr>
        <w:rFonts w:hint="default" w:ascii="黑体" w:hAnsi="黑体" w:eastAsia="黑体" w:cs="黑体"/>
        <w:w w:val="100"/>
        <w:sz w:val="21"/>
        <w:szCs w:val="21"/>
        <w:lang w:val="zh-CN" w:eastAsia="zh-CN" w:bidi="zh-CN"/>
      </w:rPr>
    </w:lvl>
    <w:lvl w:ilvl="1" w:tentative="0">
      <w:start w:val="0"/>
      <w:numFmt w:val="bullet"/>
      <w:lvlText w:val="•"/>
      <w:lvlJc w:val="left"/>
      <w:pPr>
        <w:ind w:left="653" w:hanging="212"/>
      </w:pPr>
      <w:rPr>
        <w:rFonts w:hint="default"/>
        <w:lang w:val="zh-CN" w:eastAsia="zh-CN" w:bidi="zh-CN"/>
      </w:rPr>
    </w:lvl>
    <w:lvl w:ilvl="2" w:tentative="0">
      <w:start w:val="0"/>
      <w:numFmt w:val="bullet"/>
      <w:lvlText w:val="•"/>
      <w:lvlJc w:val="left"/>
      <w:pPr>
        <w:ind w:left="947" w:hanging="212"/>
      </w:pPr>
      <w:rPr>
        <w:rFonts w:hint="default"/>
        <w:lang w:val="zh-CN" w:eastAsia="zh-CN" w:bidi="zh-CN"/>
      </w:rPr>
    </w:lvl>
    <w:lvl w:ilvl="3" w:tentative="0">
      <w:start w:val="0"/>
      <w:numFmt w:val="bullet"/>
      <w:lvlText w:val="•"/>
      <w:lvlJc w:val="left"/>
      <w:pPr>
        <w:ind w:left="1241" w:hanging="212"/>
      </w:pPr>
      <w:rPr>
        <w:rFonts w:hint="default"/>
        <w:lang w:val="zh-CN" w:eastAsia="zh-CN" w:bidi="zh-CN"/>
      </w:rPr>
    </w:lvl>
    <w:lvl w:ilvl="4" w:tentative="0">
      <w:start w:val="0"/>
      <w:numFmt w:val="bullet"/>
      <w:lvlText w:val="•"/>
      <w:lvlJc w:val="left"/>
      <w:pPr>
        <w:ind w:left="1535" w:hanging="212"/>
      </w:pPr>
      <w:rPr>
        <w:rFonts w:hint="default"/>
        <w:lang w:val="zh-CN" w:eastAsia="zh-CN" w:bidi="zh-CN"/>
      </w:rPr>
    </w:lvl>
    <w:lvl w:ilvl="5" w:tentative="0">
      <w:start w:val="0"/>
      <w:numFmt w:val="bullet"/>
      <w:lvlText w:val="•"/>
      <w:lvlJc w:val="left"/>
      <w:pPr>
        <w:ind w:left="1829" w:hanging="212"/>
      </w:pPr>
      <w:rPr>
        <w:rFonts w:hint="default"/>
        <w:lang w:val="zh-CN" w:eastAsia="zh-CN" w:bidi="zh-CN"/>
      </w:rPr>
    </w:lvl>
    <w:lvl w:ilvl="6" w:tentative="0">
      <w:start w:val="0"/>
      <w:numFmt w:val="bullet"/>
      <w:lvlText w:val="•"/>
      <w:lvlJc w:val="left"/>
      <w:pPr>
        <w:ind w:left="2123" w:hanging="212"/>
      </w:pPr>
      <w:rPr>
        <w:rFonts w:hint="default"/>
        <w:lang w:val="zh-CN" w:eastAsia="zh-CN" w:bidi="zh-CN"/>
      </w:rPr>
    </w:lvl>
    <w:lvl w:ilvl="7" w:tentative="0">
      <w:start w:val="0"/>
      <w:numFmt w:val="bullet"/>
      <w:lvlText w:val="•"/>
      <w:lvlJc w:val="left"/>
      <w:pPr>
        <w:ind w:left="2417" w:hanging="212"/>
      </w:pPr>
      <w:rPr>
        <w:rFonts w:hint="default"/>
        <w:lang w:val="zh-CN" w:eastAsia="zh-CN" w:bidi="zh-CN"/>
      </w:rPr>
    </w:lvl>
    <w:lvl w:ilvl="8" w:tentative="0">
      <w:start w:val="0"/>
      <w:numFmt w:val="bullet"/>
      <w:lvlText w:val="•"/>
      <w:lvlJc w:val="left"/>
      <w:pPr>
        <w:ind w:left="2711" w:hanging="212"/>
      </w:pPr>
      <w:rPr>
        <w:rFonts w:hint="default"/>
        <w:lang w:val="zh-CN" w:eastAsia="zh-CN" w:bidi="zh-CN"/>
      </w:rPr>
    </w:lvl>
  </w:abstractNum>
  <w:abstractNum w:abstractNumId="9">
    <w:nsid w:val="D7F9FE59"/>
    <w:multiLevelType w:val="multilevel"/>
    <w:tmpl w:val="D7F9FE59"/>
    <w:lvl w:ilvl="0" w:tentative="0">
      <w:start w:val="3"/>
      <w:numFmt w:val="decimal"/>
      <w:lvlText w:val="%1"/>
      <w:lvlJc w:val="left"/>
      <w:pPr>
        <w:ind w:left="581" w:hanging="442"/>
        <w:jc w:val="left"/>
      </w:pPr>
      <w:rPr>
        <w:rFonts w:hint="default"/>
        <w:lang w:val="zh-CN" w:eastAsia="zh-CN" w:bidi="zh-CN"/>
      </w:rPr>
    </w:lvl>
    <w:lvl w:ilvl="1" w:tentative="0">
      <w:start w:val="2"/>
      <w:numFmt w:val="decimal"/>
      <w:lvlText w:val="%1.%2"/>
      <w:lvlJc w:val="left"/>
      <w:pPr>
        <w:ind w:left="581" w:hanging="442"/>
        <w:jc w:val="left"/>
      </w:pPr>
      <w:rPr>
        <w:rFonts w:hint="default" w:ascii="黑体" w:hAnsi="黑体" w:eastAsia="黑体" w:cs="黑体"/>
        <w:spacing w:val="0"/>
        <w:w w:val="100"/>
        <w:sz w:val="21"/>
        <w:szCs w:val="21"/>
        <w:lang w:val="zh-CN" w:eastAsia="zh-CN" w:bidi="zh-CN"/>
      </w:rPr>
    </w:lvl>
    <w:lvl w:ilvl="2" w:tentative="0">
      <w:start w:val="1"/>
      <w:numFmt w:val="decimal"/>
      <w:lvlText w:val="%1.%2.%3"/>
      <w:lvlJc w:val="left"/>
      <w:pPr>
        <w:ind w:left="369" w:hanging="668"/>
        <w:jc w:val="left"/>
      </w:pPr>
      <w:rPr>
        <w:rFonts w:hint="default" w:ascii="黑体" w:hAnsi="黑体" w:eastAsia="黑体" w:cs="黑体"/>
        <w:spacing w:val="0"/>
        <w:w w:val="100"/>
        <w:sz w:val="21"/>
        <w:szCs w:val="21"/>
        <w:lang w:val="zh-CN" w:eastAsia="zh-CN" w:bidi="zh-CN"/>
      </w:rPr>
    </w:lvl>
    <w:lvl w:ilvl="3" w:tentative="0">
      <w:start w:val="0"/>
      <w:numFmt w:val="bullet"/>
      <w:lvlText w:val="•"/>
      <w:lvlJc w:val="left"/>
      <w:pPr>
        <w:ind w:left="680" w:hanging="668"/>
      </w:pPr>
      <w:rPr>
        <w:rFonts w:hint="default"/>
        <w:lang w:val="zh-CN" w:eastAsia="zh-CN" w:bidi="zh-CN"/>
      </w:rPr>
    </w:lvl>
    <w:lvl w:ilvl="4" w:tentative="0">
      <w:start w:val="0"/>
      <w:numFmt w:val="bullet"/>
      <w:lvlText w:val="•"/>
      <w:lvlJc w:val="left"/>
      <w:pPr>
        <w:ind w:left="940" w:hanging="668"/>
      </w:pPr>
      <w:rPr>
        <w:rFonts w:hint="default"/>
        <w:lang w:val="zh-CN" w:eastAsia="zh-CN" w:bidi="zh-CN"/>
      </w:rPr>
    </w:lvl>
    <w:lvl w:ilvl="5" w:tentative="0">
      <w:start w:val="0"/>
      <w:numFmt w:val="bullet"/>
      <w:lvlText w:val="•"/>
      <w:lvlJc w:val="left"/>
      <w:pPr>
        <w:ind w:left="2341" w:hanging="668"/>
      </w:pPr>
      <w:rPr>
        <w:rFonts w:hint="default"/>
        <w:lang w:val="zh-CN" w:eastAsia="zh-CN" w:bidi="zh-CN"/>
      </w:rPr>
    </w:lvl>
    <w:lvl w:ilvl="6" w:tentative="0">
      <w:start w:val="0"/>
      <w:numFmt w:val="bullet"/>
      <w:lvlText w:val="•"/>
      <w:lvlJc w:val="left"/>
      <w:pPr>
        <w:ind w:left="3742" w:hanging="668"/>
      </w:pPr>
      <w:rPr>
        <w:rFonts w:hint="default"/>
        <w:lang w:val="zh-CN" w:eastAsia="zh-CN" w:bidi="zh-CN"/>
      </w:rPr>
    </w:lvl>
    <w:lvl w:ilvl="7" w:tentative="0">
      <w:start w:val="0"/>
      <w:numFmt w:val="bullet"/>
      <w:lvlText w:val="•"/>
      <w:lvlJc w:val="left"/>
      <w:pPr>
        <w:ind w:left="5144" w:hanging="668"/>
      </w:pPr>
      <w:rPr>
        <w:rFonts w:hint="default"/>
        <w:lang w:val="zh-CN" w:eastAsia="zh-CN" w:bidi="zh-CN"/>
      </w:rPr>
    </w:lvl>
    <w:lvl w:ilvl="8" w:tentative="0">
      <w:start w:val="0"/>
      <w:numFmt w:val="bullet"/>
      <w:lvlText w:val="•"/>
      <w:lvlJc w:val="left"/>
      <w:pPr>
        <w:ind w:left="6545" w:hanging="668"/>
      </w:pPr>
      <w:rPr>
        <w:rFonts w:hint="default"/>
        <w:lang w:val="zh-CN" w:eastAsia="zh-CN" w:bidi="zh-CN"/>
      </w:rPr>
    </w:lvl>
  </w:abstractNum>
  <w:abstractNum w:abstractNumId="10">
    <w:nsid w:val="DCBA6B53"/>
    <w:multiLevelType w:val="multilevel"/>
    <w:tmpl w:val="DCBA6B53"/>
    <w:lvl w:ilvl="0" w:tentative="0">
      <w:start w:val="1"/>
      <w:numFmt w:val="decimal"/>
      <w:lvlText w:val="%1）"/>
      <w:lvlJc w:val="left"/>
      <w:pPr>
        <w:ind w:left="936" w:hanging="327"/>
        <w:jc w:val="left"/>
      </w:pPr>
      <w:rPr>
        <w:rFonts w:hint="default" w:ascii="Times New Roman" w:hAnsi="Times New Roman" w:eastAsia="Times New Roman" w:cs="Times New Roman"/>
        <w:spacing w:val="4"/>
        <w:w w:val="100"/>
        <w:sz w:val="19"/>
        <w:szCs w:val="19"/>
        <w:lang w:val="zh-CN" w:eastAsia="zh-CN" w:bidi="zh-CN"/>
      </w:rPr>
    </w:lvl>
    <w:lvl w:ilvl="1" w:tentative="0">
      <w:start w:val="0"/>
      <w:numFmt w:val="bullet"/>
      <w:lvlText w:val="•"/>
      <w:lvlJc w:val="left"/>
      <w:pPr>
        <w:ind w:left="1780" w:hanging="327"/>
      </w:pPr>
      <w:rPr>
        <w:rFonts w:hint="default"/>
        <w:lang w:val="zh-CN" w:eastAsia="zh-CN" w:bidi="zh-CN"/>
      </w:rPr>
    </w:lvl>
    <w:lvl w:ilvl="2" w:tentative="0">
      <w:start w:val="0"/>
      <w:numFmt w:val="bullet"/>
      <w:lvlText w:val="•"/>
      <w:lvlJc w:val="left"/>
      <w:pPr>
        <w:ind w:left="2621" w:hanging="327"/>
      </w:pPr>
      <w:rPr>
        <w:rFonts w:hint="default"/>
        <w:lang w:val="zh-CN" w:eastAsia="zh-CN" w:bidi="zh-CN"/>
      </w:rPr>
    </w:lvl>
    <w:lvl w:ilvl="3" w:tentative="0">
      <w:start w:val="0"/>
      <w:numFmt w:val="bullet"/>
      <w:lvlText w:val="•"/>
      <w:lvlJc w:val="left"/>
      <w:pPr>
        <w:ind w:left="3462" w:hanging="327"/>
      </w:pPr>
      <w:rPr>
        <w:rFonts w:hint="default"/>
        <w:lang w:val="zh-CN" w:eastAsia="zh-CN" w:bidi="zh-CN"/>
      </w:rPr>
    </w:lvl>
    <w:lvl w:ilvl="4" w:tentative="0">
      <w:start w:val="0"/>
      <w:numFmt w:val="bullet"/>
      <w:lvlText w:val="•"/>
      <w:lvlJc w:val="left"/>
      <w:pPr>
        <w:ind w:left="4303" w:hanging="327"/>
      </w:pPr>
      <w:rPr>
        <w:rFonts w:hint="default"/>
        <w:lang w:val="zh-CN" w:eastAsia="zh-CN" w:bidi="zh-CN"/>
      </w:rPr>
    </w:lvl>
    <w:lvl w:ilvl="5" w:tentative="0">
      <w:start w:val="0"/>
      <w:numFmt w:val="bullet"/>
      <w:lvlText w:val="•"/>
      <w:lvlJc w:val="left"/>
      <w:pPr>
        <w:ind w:left="5144" w:hanging="327"/>
      </w:pPr>
      <w:rPr>
        <w:rFonts w:hint="default"/>
        <w:lang w:val="zh-CN" w:eastAsia="zh-CN" w:bidi="zh-CN"/>
      </w:rPr>
    </w:lvl>
    <w:lvl w:ilvl="6" w:tentative="0">
      <w:start w:val="0"/>
      <w:numFmt w:val="bullet"/>
      <w:lvlText w:val="•"/>
      <w:lvlJc w:val="left"/>
      <w:pPr>
        <w:ind w:left="5985" w:hanging="327"/>
      </w:pPr>
      <w:rPr>
        <w:rFonts w:hint="default"/>
        <w:lang w:val="zh-CN" w:eastAsia="zh-CN" w:bidi="zh-CN"/>
      </w:rPr>
    </w:lvl>
    <w:lvl w:ilvl="7" w:tentative="0">
      <w:start w:val="0"/>
      <w:numFmt w:val="bullet"/>
      <w:lvlText w:val="•"/>
      <w:lvlJc w:val="left"/>
      <w:pPr>
        <w:ind w:left="6826" w:hanging="327"/>
      </w:pPr>
      <w:rPr>
        <w:rFonts w:hint="default"/>
        <w:lang w:val="zh-CN" w:eastAsia="zh-CN" w:bidi="zh-CN"/>
      </w:rPr>
    </w:lvl>
    <w:lvl w:ilvl="8" w:tentative="0">
      <w:start w:val="0"/>
      <w:numFmt w:val="bullet"/>
      <w:lvlText w:val="•"/>
      <w:lvlJc w:val="left"/>
      <w:pPr>
        <w:ind w:left="7667" w:hanging="327"/>
      </w:pPr>
      <w:rPr>
        <w:rFonts w:hint="default"/>
        <w:lang w:val="zh-CN" w:eastAsia="zh-CN" w:bidi="zh-CN"/>
      </w:rPr>
    </w:lvl>
  </w:abstractNum>
  <w:abstractNum w:abstractNumId="11">
    <w:nsid w:val="F4B5D9F5"/>
    <w:multiLevelType w:val="multilevel"/>
    <w:tmpl w:val="F4B5D9F5"/>
    <w:lvl w:ilvl="0" w:tentative="0">
      <w:start w:val="1"/>
      <w:numFmt w:val="decimal"/>
      <w:lvlText w:val="%1）"/>
      <w:lvlJc w:val="left"/>
      <w:pPr>
        <w:ind w:left="936" w:hanging="327"/>
        <w:jc w:val="left"/>
      </w:pPr>
      <w:rPr>
        <w:rFonts w:hint="default" w:ascii="Times New Roman" w:hAnsi="Times New Roman" w:eastAsia="Times New Roman" w:cs="Times New Roman"/>
        <w:spacing w:val="0"/>
        <w:w w:val="97"/>
        <w:sz w:val="19"/>
        <w:szCs w:val="19"/>
        <w:lang w:val="zh-CN" w:eastAsia="zh-CN" w:bidi="zh-CN"/>
      </w:rPr>
    </w:lvl>
    <w:lvl w:ilvl="1" w:tentative="0">
      <w:start w:val="0"/>
      <w:numFmt w:val="bullet"/>
      <w:lvlText w:val="•"/>
      <w:lvlJc w:val="left"/>
      <w:pPr>
        <w:ind w:left="1780" w:hanging="327"/>
      </w:pPr>
      <w:rPr>
        <w:rFonts w:hint="default"/>
        <w:lang w:val="zh-CN" w:eastAsia="zh-CN" w:bidi="zh-CN"/>
      </w:rPr>
    </w:lvl>
    <w:lvl w:ilvl="2" w:tentative="0">
      <w:start w:val="0"/>
      <w:numFmt w:val="bullet"/>
      <w:lvlText w:val="•"/>
      <w:lvlJc w:val="left"/>
      <w:pPr>
        <w:ind w:left="2621" w:hanging="327"/>
      </w:pPr>
      <w:rPr>
        <w:rFonts w:hint="default"/>
        <w:lang w:val="zh-CN" w:eastAsia="zh-CN" w:bidi="zh-CN"/>
      </w:rPr>
    </w:lvl>
    <w:lvl w:ilvl="3" w:tentative="0">
      <w:start w:val="0"/>
      <w:numFmt w:val="bullet"/>
      <w:lvlText w:val="•"/>
      <w:lvlJc w:val="left"/>
      <w:pPr>
        <w:ind w:left="3462" w:hanging="327"/>
      </w:pPr>
      <w:rPr>
        <w:rFonts w:hint="default"/>
        <w:lang w:val="zh-CN" w:eastAsia="zh-CN" w:bidi="zh-CN"/>
      </w:rPr>
    </w:lvl>
    <w:lvl w:ilvl="4" w:tentative="0">
      <w:start w:val="0"/>
      <w:numFmt w:val="bullet"/>
      <w:lvlText w:val="•"/>
      <w:lvlJc w:val="left"/>
      <w:pPr>
        <w:ind w:left="4303" w:hanging="327"/>
      </w:pPr>
      <w:rPr>
        <w:rFonts w:hint="default"/>
        <w:lang w:val="zh-CN" w:eastAsia="zh-CN" w:bidi="zh-CN"/>
      </w:rPr>
    </w:lvl>
    <w:lvl w:ilvl="5" w:tentative="0">
      <w:start w:val="0"/>
      <w:numFmt w:val="bullet"/>
      <w:lvlText w:val="•"/>
      <w:lvlJc w:val="left"/>
      <w:pPr>
        <w:ind w:left="5144" w:hanging="327"/>
      </w:pPr>
      <w:rPr>
        <w:rFonts w:hint="default"/>
        <w:lang w:val="zh-CN" w:eastAsia="zh-CN" w:bidi="zh-CN"/>
      </w:rPr>
    </w:lvl>
    <w:lvl w:ilvl="6" w:tentative="0">
      <w:start w:val="0"/>
      <w:numFmt w:val="bullet"/>
      <w:lvlText w:val="•"/>
      <w:lvlJc w:val="left"/>
      <w:pPr>
        <w:ind w:left="5985" w:hanging="327"/>
      </w:pPr>
      <w:rPr>
        <w:rFonts w:hint="default"/>
        <w:lang w:val="zh-CN" w:eastAsia="zh-CN" w:bidi="zh-CN"/>
      </w:rPr>
    </w:lvl>
    <w:lvl w:ilvl="7" w:tentative="0">
      <w:start w:val="0"/>
      <w:numFmt w:val="bullet"/>
      <w:lvlText w:val="•"/>
      <w:lvlJc w:val="left"/>
      <w:pPr>
        <w:ind w:left="6826" w:hanging="327"/>
      </w:pPr>
      <w:rPr>
        <w:rFonts w:hint="default"/>
        <w:lang w:val="zh-CN" w:eastAsia="zh-CN" w:bidi="zh-CN"/>
      </w:rPr>
    </w:lvl>
    <w:lvl w:ilvl="8" w:tentative="0">
      <w:start w:val="0"/>
      <w:numFmt w:val="bullet"/>
      <w:lvlText w:val="•"/>
      <w:lvlJc w:val="left"/>
      <w:pPr>
        <w:ind w:left="7667" w:hanging="327"/>
      </w:pPr>
      <w:rPr>
        <w:rFonts w:hint="default"/>
        <w:lang w:val="zh-CN" w:eastAsia="zh-CN" w:bidi="zh-CN"/>
      </w:rPr>
    </w:lvl>
  </w:abstractNum>
  <w:abstractNum w:abstractNumId="12">
    <w:nsid w:val="0053208E"/>
    <w:multiLevelType w:val="multilevel"/>
    <w:tmpl w:val="0053208E"/>
    <w:lvl w:ilvl="0" w:tentative="0">
      <w:start w:val="1"/>
      <w:numFmt w:val="decimal"/>
      <w:lvlText w:val="%1"/>
      <w:lvlJc w:val="left"/>
      <w:pPr>
        <w:ind w:left="350" w:hanging="212"/>
        <w:jc w:val="left"/>
      </w:pPr>
      <w:rPr>
        <w:rFonts w:hint="default" w:ascii="黑体" w:hAnsi="黑体" w:eastAsia="黑体" w:cs="黑体"/>
        <w:w w:val="100"/>
        <w:sz w:val="21"/>
        <w:szCs w:val="21"/>
        <w:lang w:val="zh-CN" w:eastAsia="zh-CN" w:bidi="zh-CN"/>
      </w:rPr>
    </w:lvl>
    <w:lvl w:ilvl="1" w:tentative="0">
      <w:start w:val="0"/>
      <w:numFmt w:val="bullet"/>
      <w:lvlText w:val="•"/>
      <w:lvlJc w:val="left"/>
      <w:pPr>
        <w:ind w:left="1258" w:hanging="212"/>
      </w:pPr>
      <w:rPr>
        <w:rFonts w:hint="default"/>
        <w:lang w:val="zh-CN" w:eastAsia="zh-CN" w:bidi="zh-CN"/>
      </w:rPr>
    </w:lvl>
    <w:lvl w:ilvl="2" w:tentative="0">
      <w:start w:val="0"/>
      <w:numFmt w:val="bullet"/>
      <w:lvlText w:val="•"/>
      <w:lvlJc w:val="left"/>
      <w:pPr>
        <w:ind w:left="2157" w:hanging="212"/>
      </w:pPr>
      <w:rPr>
        <w:rFonts w:hint="default"/>
        <w:lang w:val="zh-CN" w:eastAsia="zh-CN" w:bidi="zh-CN"/>
      </w:rPr>
    </w:lvl>
    <w:lvl w:ilvl="3" w:tentative="0">
      <w:start w:val="0"/>
      <w:numFmt w:val="bullet"/>
      <w:lvlText w:val="•"/>
      <w:lvlJc w:val="left"/>
      <w:pPr>
        <w:ind w:left="3056" w:hanging="212"/>
      </w:pPr>
      <w:rPr>
        <w:rFonts w:hint="default"/>
        <w:lang w:val="zh-CN" w:eastAsia="zh-CN" w:bidi="zh-CN"/>
      </w:rPr>
    </w:lvl>
    <w:lvl w:ilvl="4" w:tentative="0">
      <w:start w:val="0"/>
      <w:numFmt w:val="bullet"/>
      <w:lvlText w:val="•"/>
      <w:lvlJc w:val="left"/>
      <w:pPr>
        <w:ind w:left="3955" w:hanging="212"/>
      </w:pPr>
      <w:rPr>
        <w:rFonts w:hint="default"/>
        <w:lang w:val="zh-CN" w:eastAsia="zh-CN" w:bidi="zh-CN"/>
      </w:rPr>
    </w:lvl>
    <w:lvl w:ilvl="5" w:tentative="0">
      <w:start w:val="0"/>
      <w:numFmt w:val="bullet"/>
      <w:lvlText w:val="•"/>
      <w:lvlJc w:val="left"/>
      <w:pPr>
        <w:ind w:left="4854" w:hanging="212"/>
      </w:pPr>
      <w:rPr>
        <w:rFonts w:hint="default"/>
        <w:lang w:val="zh-CN" w:eastAsia="zh-CN" w:bidi="zh-CN"/>
      </w:rPr>
    </w:lvl>
    <w:lvl w:ilvl="6" w:tentative="0">
      <w:start w:val="0"/>
      <w:numFmt w:val="bullet"/>
      <w:lvlText w:val="•"/>
      <w:lvlJc w:val="left"/>
      <w:pPr>
        <w:ind w:left="5753" w:hanging="212"/>
      </w:pPr>
      <w:rPr>
        <w:rFonts w:hint="default"/>
        <w:lang w:val="zh-CN" w:eastAsia="zh-CN" w:bidi="zh-CN"/>
      </w:rPr>
    </w:lvl>
    <w:lvl w:ilvl="7" w:tentative="0">
      <w:start w:val="0"/>
      <w:numFmt w:val="bullet"/>
      <w:lvlText w:val="•"/>
      <w:lvlJc w:val="left"/>
      <w:pPr>
        <w:ind w:left="6652" w:hanging="212"/>
      </w:pPr>
      <w:rPr>
        <w:rFonts w:hint="default"/>
        <w:lang w:val="zh-CN" w:eastAsia="zh-CN" w:bidi="zh-CN"/>
      </w:rPr>
    </w:lvl>
    <w:lvl w:ilvl="8" w:tentative="0">
      <w:start w:val="0"/>
      <w:numFmt w:val="bullet"/>
      <w:lvlText w:val="•"/>
      <w:lvlJc w:val="left"/>
      <w:pPr>
        <w:ind w:left="7551" w:hanging="212"/>
      </w:pPr>
      <w:rPr>
        <w:rFonts w:hint="default"/>
        <w:lang w:val="zh-CN" w:eastAsia="zh-CN" w:bidi="zh-CN"/>
      </w:rPr>
    </w:lvl>
  </w:abstractNum>
  <w:abstractNum w:abstractNumId="13">
    <w:nsid w:val="0248C179"/>
    <w:multiLevelType w:val="multilevel"/>
    <w:tmpl w:val="0248C179"/>
    <w:lvl w:ilvl="0" w:tentative="0">
      <w:start w:val="1"/>
      <w:numFmt w:val="decimal"/>
      <w:lvlText w:val="%1"/>
      <w:lvlJc w:val="left"/>
      <w:pPr>
        <w:ind w:left="350" w:hanging="212"/>
        <w:jc w:val="left"/>
      </w:pPr>
      <w:rPr>
        <w:rFonts w:hint="default" w:ascii="黑体" w:hAnsi="黑体" w:eastAsia="黑体" w:cs="黑体"/>
        <w:w w:val="100"/>
        <w:sz w:val="21"/>
        <w:szCs w:val="21"/>
        <w:lang w:val="zh-CN" w:eastAsia="zh-CN" w:bidi="zh-CN"/>
      </w:rPr>
    </w:lvl>
    <w:lvl w:ilvl="1" w:tentative="0">
      <w:start w:val="1"/>
      <w:numFmt w:val="decimal"/>
      <w:lvlText w:val="%1.%2"/>
      <w:lvlJc w:val="left"/>
      <w:pPr>
        <w:ind w:left="667" w:hanging="528"/>
        <w:jc w:val="left"/>
      </w:pPr>
      <w:rPr>
        <w:rFonts w:hint="default" w:ascii="黑体" w:hAnsi="黑体" w:eastAsia="黑体" w:cs="黑体"/>
        <w:w w:val="100"/>
        <w:sz w:val="21"/>
        <w:szCs w:val="21"/>
        <w:lang w:val="zh-CN" w:eastAsia="zh-CN" w:bidi="zh-CN"/>
      </w:rPr>
    </w:lvl>
    <w:lvl w:ilvl="2" w:tentative="0">
      <w:start w:val="0"/>
      <w:numFmt w:val="bullet"/>
      <w:lvlText w:val="•"/>
      <w:lvlJc w:val="left"/>
      <w:pPr>
        <w:ind w:left="1625" w:hanging="528"/>
      </w:pPr>
      <w:rPr>
        <w:rFonts w:hint="default"/>
        <w:lang w:val="zh-CN" w:eastAsia="zh-CN" w:bidi="zh-CN"/>
      </w:rPr>
    </w:lvl>
    <w:lvl w:ilvl="3" w:tentative="0">
      <w:start w:val="0"/>
      <w:numFmt w:val="bullet"/>
      <w:lvlText w:val="•"/>
      <w:lvlJc w:val="left"/>
      <w:pPr>
        <w:ind w:left="2590" w:hanging="528"/>
      </w:pPr>
      <w:rPr>
        <w:rFonts w:hint="default"/>
        <w:lang w:val="zh-CN" w:eastAsia="zh-CN" w:bidi="zh-CN"/>
      </w:rPr>
    </w:lvl>
    <w:lvl w:ilvl="4" w:tentative="0">
      <w:start w:val="0"/>
      <w:numFmt w:val="bullet"/>
      <w:lvlText w:val="•"/>
      <w:lvlJc w:val="left"/>
      <w:pPr>
        <w:ind w:left="3556" w:hanging="528"/>
      </w:pPr>
      <w:rPr>
        <w:rFonts w:hint="default"/>
        <w:lang w:val="zh-CN" w:eastAsia="zh-CN" w:bidi="zh-CN"/>
      </w:rPr>
    </w:lvl>
    <w:lvl w:ilvl="5" w:tentative="0">
      <w:start w:val="0"/>
      <w:numFmt w:val="bullet"/>
      <w:lvlText w:val="•"/>
      <w:lvlJc w:val="left"/>
      <w:pPr>
        <w:ind w:left="4521" w:hanging="528"/>
      </w:pPr>
      <w:rPr>
        <w:rFonts w:hint="default"/>
        <w:lang w:val="zh-CN" w:eastAsia="zh-CN" w:bidi="zh-CN"/>
      </w:rPr>
    </w:lvl>
    <w:lvl w:ilvl="6" w:tentative="0">
      <w:start w:val="0"/>
      <w:numFmt w:val="bullet"/>
      <w:lvlText w:val="•"/>
      <w:lvlJc w:val="left"/>
      <w:pPr>
        <w:ind w:left="5487" w:hanging="528"/>
      </w:pPr>
      <w:rPr>
        <w:rFonts w:hint="default"/>
        <w:lang w:val="zh-CN" w:eastAsia="zh-CN" w:bidi="zh-CN"/>
      </w:rPr>
    </w:lvl>
    <w:lvl w:ilvl="7" w:tentative="0">
      <w:start w:val="0"/>
      <w:numFmt w:val="bullet"/>
      <w:lvlText w:val="•"/>
      <w:lvlJc w:val="left"/>
      <w:pPr>
        <w:ind w:left="6452" w:hanging="528"/>
      </w:pPr>
      <w:rPr>
        <w:rFonts w:hint="default"/>
        <w:lang w:val="zh-CN" w:eastAsia="zh-CN" w:bidi="zh-CN"/>
      </w:rPr>
    </w:lvl>
    <w:lvl w:ilvl="8" w:tentative="0">
      <w:start w:val="0"/>
      <w:numFmt w:val="bullet"/>
      <w:lvlText w:val="•"/>
      <w:lvlJc w:val="left"/>
      <w:pPr>
        <w:ind w:left="7417" w:hanging="528"/>
      </w:pPr>
      <w:rPr>
        <w:rFonts w:hint="default"/>
        <w:lang w:val="zh-CN" w:eastAsia="zh-CN" w:bidi="zh-CN"/>
      </w:rPr>
    </w:lvl>
  </w:abstractNum>
  <w:abstractNum w:abstractNumId="14">
    <w:nsid w:val="03D62ECE"/>
    <w:multiLevelType w:val="multilevel"/>
    <w:tmpl w:val="03D62ECE"/>
    <w:lvl w:ilvl="0" w:tentative="0">
      <w:start w:val="1"/>
      <w:numFmt w:val="decimal"/>
      <w:lvlText w:val="%1"/>
      <w:lvlJc w:val="left"/>
      <w:pPr>
        <w:ind w:left="456" w:hanging="317"/>
        <w:jc w:val="left"/>
      </w:pPr>
      <w:rPr>
        <w:rFonts w:hint="default" w:ascii="黑体" w:hAnsi="黑体" w:eastAsia="黑体" w:cs="黑体"/>
        <w:w w:val="100"/>
        <w:sz w:val="21"/>
        <w:szCs w:val="21"/>
        <w:lang w:val="zh-CN" w:eastAsia="zh-CN" w:bidi="zh-CN"/>
      </w:rPr>
    </w:lvl>
    <w:lvl w:ilvl="1" w:tentative="0">
      <w:start w:val="0"/>
      <w:numFmt w:val="bullet"/>
      <w:lvlText w:val="•"/>
      <w:lvlJc w:val="left"/>
      <w:pPr>
        <w:ind w:left="1348" w:hanging="317"/>
      </w:pPr>
      <w:rPr>
        <w:rFonts w:hint="default"/>
        <w:lang w:val="zh-CN" w:eastAsia="zh-CN" w:bidi="zh-CN"/>
      </w:rPr>
    </w:lvl>
    <w:lvl w:ilvl="2" w:tentative="0">
      <w:start w:val="0"/>
      <w:numFmt w:val="bullet"/>
      <w:lvlText w:val="•"/>
      <w:lvlJc w:val="left"/>
      <w:pPr>
        <w:ind w:left="2237" w:hanging="317"/>
      </w:pPr>
      <w:rPr>
        <w:rFonts w:hint="default"/>
        <w:lang w:val="zh-CN" w:eastAsia="zh-CN" w:bidi="zh-CN"/>
      </w:rPr>
    </w:lvl>
    <w:lvl w:ilvl="3" w:tentative="0">
      <w:start w:val="0"/>
      <w:numFmt w:val="bullet"/>
      <w:lvlText w:val="•"/>
      <w:lvlJc w:val="left"/>
      <w:pPr>
        <w:ind w:left="3126" w:hanging="317"/>
      </w:pPr>
      <w:rPr>
        <w:rFonts w:hint="default"/>
        <w:lang w:val="zh-CN" w:eastAsia="zh-CN" w:bidi="zh-CN"/>
      </w:rPr>
    </w:lvl>
    <w:lvl w:ilvl="4" w:tentative="0">
      <w:start w:val="0"/>
      <w:numFmt w:val="bullet"/>
      <w:lvlText w:val="•"/>
      <w:lvlJc w:val="left"/>
      <w:pPr>
        <w:ind w:left="4015" w:hanging="317"/>
      </w:pPr>
      <w:rPr>
        <w:rFonts w:hint="default"/>
        <w:lang w:val="zh-CN" w:eastAsia="zh-CN" w:bidi="zh-CN"/>
      </w:rPr>
    </w:lvl>
    <w:lvl w:ilvl="5" w:tentative="0">
      <w:start w:val="0"/>
      <w:numFmt w:val="bullet"/>
      <w:lvlText w:val="•"/>
      <w:lvlJc w:val="left"/>
      <w:pPr>
        <w:ind w:left="4904" w:hanging="317"/>
      </w:pPr>
      <w:rPr>
        <w:rFonts w:hint="default"/>
        <w:lang w:val="zh-CN" w:eastAsia="zh-CN" w:bidi="zh-CN"/>
      </w:rPr>
    </w:lvl>
    <w:lvl w:ilvl="6" w:tentative="0">
      <w:start w:val="0"/>
      <w:numFmt w:val="bullet"/>
      <w:lvlText w:val="•"/>
      <w:lvlJc w:val="left"/>
      <w:pPr>
        <w:ind w:left="5793" w:hanging="317"/>
      </w:pPr>
      <w:rPr>
        <w:rFonts w:hint="default"/>
        <w:lang w:val="zh-CN" w:eastAsia="zh-CN" w:bidi="zh-CN"/>
      </w:rPr>
    </w:lvl>
    <w:lvl w:ilvl="7" w:tentative="0">
      <w:start w:val="0"/>
      <w:numFmt w:val="bullet"/>
      <w:lvlText w:val="•"/>
      <w:lvlJc w:val="left"/>
      <w:pPr>
        <w:ind w:left="6682" w:hanging="317"/>
      </w:pPr>
      <w:rPr>
        <w:rFonts w:hint="default"/>
        <w:lang w:val="zh-CN" w:eastAsia="zh-CN" w:bidi="zh-CN"/>
      </w:rPr>
    </w:lvl>
    <w:lvl w:ilvl="8" w:tentative="0">
      <w:start w:val="0"/>
      <w:numFmt w:val="bullet"/>
      <w:lvlText w:val="•"/>
      <w:lvlJc w:val="left"/>
      <w:pPr>
        <w:ind w:left="7571" w:hanging="317"/>
      </w:pPr>
      <w:rPr>
        <w:rFonts w:hint="default"/>
        <w:lang w:val="zh-CN" w:eastAsia="zh-CN" w:bidi="zh-CN"/>
      </w:rPr>
    </w:lvl>
  </w:abstractNum>
  <w:abstractNum w:abstractNumId="15">
    <w:nsid w:val="0E640482"/>
    <w:multiLevelType w:val="multilevel"/>
    <w:tmpl w:val="0E640482"/>
    <w:lvl w:ilvl="0" w:tentative="0">
      <w:start w:val="1"/>
      <w:numFmt w:val="decimal"/>
      <w:lvlText w:val="%1"/>
      <w:lvlJc w:val="left"/>
      <w:pPr>
        <w:ind w:left="667" w:hanging="528"/>
        <w:jc w:val="left"/>
      </w:pPr>
      <w:rPr>
        <w:rFonts w:hint="default"/>
        <w:lang w:val="zh-CN" w:eastAsia="zh-CN" w:bidi="zh-CN"/>
      </w:rPr>
    </w:lvl>
    <w:lvl w:ilvl="1" w:tentative="0">
      <w:start w:val="1"/>
      <w:numFmt w:val="decimal"/>
      <w:lvlText w:val="%1.%2"/>
      <w:lvlJc w:val="left"/>
      <w:pPr>
        <w:ind w:left="667" w:hanging="528"/>
        <w:jc w:val="left"/>
      </w:pPr>
      <w:rPr>
        <w:rFonts w:hint="default" w:ascii="黑体" w:hAnsi="黑体" w:eastAsia="黑体" w:cs="黑体"/>
        <w:w w:val="100"/>
        <w:sz w:val="21"/>
        <w:szCs w:val="21"/>
        <w:lang w:val="zh-CN" w:eastAsia="zh-CN" w:bidi="zh-CN"/>
      </w:rPr>
    </w:lvl>
    <w:lvl w:ilvl="2" w:tentative="0">
      <w:start w:val="1"/>
      <w:numFmt w:val="lowerLetter"/>
      <w:lvlText w:val="%3）"/>
      <w:lvlJc w:val="left"/>
      <w:pPr>
        <w:ind w:left="513" w:hanging="309"/>
        <w:jc w:val="left"/>
      </w:pPr>
      <w:rPr>
        <w:rFonts w:hint="default" w:ascii="Times New Roman" w:hAnsi="Times New Roman" w:eastAsia="Times New Roman" w:cs="Times New Roman"/>
        <w:spacing w:val="-14"/>
        <w:w w:val="100"/>
        <w:sz w:val="19"/>
        <w:szCs w:val="19"/>
        <w:lang w:val="zh-CN" w:eastAsia="zh-CN" w:bidi="zh-CN"/>
      </w:rPr>
    </w:lvl>
    <w:lvl w:ilvl="3" w:tentative="0">
      <w:start w:val="0"/>
      <w:numFmt w:val="bullet"/>
      <w:lvlText w:val="•"/>
      <w:lvlJc w:val="left"/>
      <w:pPr>
        <w:ind w:left="2590" w:hanging="309"/>
      </w:pPr>
      <w:rPr>
        <w:rFonts w:hint="default"/>
        <w:lang w:val="zh-CN" w:eastAsia="zh-CN" w:bidi="zh-CN"/>
      </w:rPr>
    </w:lvl>
    <w:lvl w:ilvl="4" w:tentative="0">
      <w:start w:val="0"/>
      <w:numFmt w:val="bullet"/>
      <w:lvlText w:val="•"/>
      <w:lvlJc w:val="left"/>
      <w:pPr>
        <w:ind w:left="3556" w:hanging="309"/>
      </w:pPr>
      <w:rPr>
        <w:rFonts w:hint="default"/>
        <w:lang w:val="zh-CN" w:eastAsia="zh-CN" w:bidi="zh-CN"/>
      </w:rPr>
    </w:lvl>
    <w:lvl w:ilvl="5" w:tentative="0">
      <w:start w:val="0"/>
      <w:numFmt w:val="bullet"/>
      <w:lvlText w:val="•"/>
      <w:lvlJc w:val="left"/>
      <w:pPr>
        <w:ind w:left="4521" w:hanging="309"/>
      </w:pPr>
      <w:rPr>
        <w:rFonts w:hint="default"/>
        <w:lang w:val="zh-CN" w:eastAsia="zh-CN" w:bidi="zh-CN"/>
      </w:rPr>
    </w:lvl>
    <w:lvl w:ilvl="6" w:tentative="0">
      <w:start w:val="0"/>
      <w:numFmt w:val="bullet"/>
      <w:lvlText w:val="•"/>
      <w:lvlJc w:val="left"/>
      <w:pPr>
        <w:ind w:left="5487" w:hanging="309"/>
      </w:pPr>
      <w:rPr>
        <w:rFonts w:hint="default"/>
        <w:lang w:val="zh-CN" w:eastAsia="zh-CN" w:bidi="zh-CN"/>
      </w:rPr>
    </w:lvl>
    <w:lvl w:ilvl="7" w:tentative="0">
      <w:start w:val="0"/>
      <w:numFmt w:val="bullet"/>
      <w:lvlText w:val="•"/>
      <w:lvlJc w:val="left"/>
      <w:pPr>
        <w:ind w:left="6452" w:hanging="309"/>
      </w:pPr>
      <w:rPr>
        <w:rFonts w:hint="default"/>
        <w:lang w:val="zh-CN" w:eastAsia="zh-CN" w:bidi="zh-CN"/>
      </w:rPr>
    </w:lvl>
    <w:lvl w:ilvl="8" w:tentative="0">
      <w:start w:val="0"/>
      <w:numFmt w:val="bullet"/>
      <w:lvlText w:val="•"/>
      <w:lvlJc w:val="left"/>
      <w:pPr>
        <w:ind w:left="7417" w:hanging="309"/>
      </w:pPr>
      <w:rPr>
        <w:rFonts w:hint="default"/>
        <w:lang w:val="zh-CN" w:eastAsia="zh-CN" w:bidi="zh-CN"/>
      </w:rPr>
    </w:lvl>
  </w:abstractNum>
  <w:abstractNum w:abstractNumId="16">
    <w:nsid w:val="2470EC97"/>
    <w:multiLevelType w:val="multilevel"/>
    <w:tmpl w:val="2470EC97"/>
    <w:lvl w:ilvl="0" w:tentative="0">
      <w:start w:val="1"/>
      <w:numFmt w:val="decimal"/>
      <w:lvlText w:val="%1）"/>
      <w:lvlJc w:val="left"/>
      <w:pPr>
        <w:ind w:left="465" w:hanging="327"/>
        <w:jc w:val="left"/>
      </w:pPr>
      <w:rPr>
        <w:rFonts w:hint="default" w:ascii="Times New Roman" w:hAnsi="Times New Roman" w:eastAsia="Times New Roman" w:cs="Times New Roman"/>
        <w:spacing w:val="0"/>
        <w:w w:val="97"/>
        <w:sz w:val="19"/>
        <w:szCs w:val="19"/>
        <w:lang w:val="zh-CN" w:eastAsia="zh-CN" w:bidi="zh-CN"/>
      </w:rPr>
    </w:lvl>
    <w:lvl w:ilvl="1" w:tentative="0">
      <w:start w:val="2"/>
      <w:numFmt w:val="decimal"/>
      <w:lvlText w:val="%2）"/>
      <w:lvlJc w:val="left"/>
      <w:pPr>
        <w:ind w:left="936" w:hanging="327"/>
        <w:jc w:val="left"/>
      </w:pPr>
      <w:rPr>
        <w:rFonts w:hint="default" w:ascii="Times New Roman" w:hAnsi="Times New Roman" w:eastAsia="Times New Roman" w:cs="Times New Roman"/>
        <w:spacing w:val="0"/>
        <w:w w:val="100"/>
        <w:sz w:val="19"/>
        <w:szCs w:val="19"/>
        <w:lang w:val="zh-CN" w:eastAsia="zh-CN" w:bidi="zh-CN"/>
      </w:rPr>
    </w:lvl>
    <w:lvl w:ilvl="2" w:tentative="0">
      <w:start w:val="0"/>
      <w:numFmt w:val="bullet"/>
      <w:lvlText w:val="•"/>
      <w:lvlJc w:val="left"/>
      <w:pPr>
        <w:ind w:left="1874" w:hanging="327"/>
      </w:pPr>
      <w:rPr>
        <w:rFonts w:hint="default"/>
        <w:lang w:val="zh-CN" w:eastAsia="zh-CN" w:bidi="zh-CN"/>
      </w:rPr>
    </w:lvl>
    <w:lvl w:ilvl="3" w:tentative="0">
      <w:start w:val="0"/>
      <w:numFmt w:val="bullet"/>
      <w:lvlText w:val="•"/>
      <w:lvlJc w:val="left"/>
      <w:pPr>
        <w:ind w:left="2808" w:hanging="327"/>
      </w:pPr>
      <w:rPr>
        <w:rFonts w:hint="default"/>
        <w:lang w:val="zh-CN" w:eastAsia="zh-CN" w:bidi="zh-CN"/>
      </w:rPr>
    </w:lvl>
    <w:lvl w:ilvl="4" w:tentative="0">
      <w:start w:val="0"/>
      <w:numFmt w:val="bullet"/>
      <w:lvlText w:val="•"/>
      <w:lvlJc w:val="left"/>
      <w:pPr>
        <w:ind w:left="3742" w:hanging="327"/>
      </w:pPr>
      <w:rPr>
        <w:rFonts w:hint="default"/>
        <w:lang w:val="zh-CN" w:eastAsia="zh-CN" w:bidi="zh-CN"/>
      </w:rPr>
    </w:lvl>
    <w:lvl w:ilvl="5" w:tentative="0">
      <w:start w:val="0"/>
      <w:numFmt w:val="bullet"/>
      <w:lvlText w:val="•"/>
      <w:lvlJc w:val="left"/>
      <w:pPr>
        <w:ind w:left="4677" w:hanging="327"/>
      </w:pPr>
      <w:rPr>
        <w:rFonts w:hint="default"/>
        <w:lang w:val="zh-CN" w:eastAsia="zh-CN" w:bidi="zh-CN"/>
      </w:rPr>
    </w:lvl>
    <w:lvl w:ilvl="6" w:tentative="0">
      <w:start w:val="0"/>
      <w:numFmt w:val="bullet"/>
      <w:lvlText w:val="•"/>
      <w:lvlJc w:val="left"/>
      <w:pPr>
        <w:ind w:left="5611" w:hanging="327"/>
      </w:pPr>
      <w:rPr>
        <w:rFonts w:hint="default"/>
        <w:lang w:val="zh-CN" w:eastAsia="zh-CN" w:bidi="zh-CN"/>
      </w:rPr>
    </w:lvl>
    <w:lvl w:ilvl="7" w:tentative="0">
      <w:start w:val="0"/>
      <w:numFmt w:val="bullet"/>
      <w:lvlText w:val="•"/>
      <w:lvlJc w:val="left"/>
      <w:pPr>
        <w:ind w:left="6545" w:hanging="327"/>
      </w:pPr>
      <w:rPr>
        <w:rFonts w:hint="default"/>
        <w:lang w:val="zh-CN" w:eastAsia="zh-CN" w:bidi="zh-CN"/>
      </w:rPr>
    </w:lvl>
    <w:lvl w:ilvl="8" w:tentative="0">
      <w:start w:val="0"/>
      <w:numFmt w:val="bullet"/>
      <w:lvlText w:val="•"/>
      <w:lvlJc w:val="left"/>
      <w:pPr>
        <w:ind w:left="7480" w:hanging="327"/>
      </w:pPr>
      <w:rPr>
        <w:rFonts w:hint="default"/>
        <w:lang w:val="zh-CN" w:eastAsia="zh-CN" w:bidi="zh-CN"/>
      </w:rPr>
    </w:lvl>
  </w:abstractNum>
  <w:abstractNum w:abstractNumId="17">
    <w:nsid w:val="25B654F3"/>
    <w:multiLevelType w:val="multilevel"/>
    <w:tmpl w:val="25B654F3"/>
    <w:lvl w:ilvl="0" w:tentative="0">
      <w:start w:val="1"/>
      <w:numFmt w:val="decimal"/>
      <w:lvlText w:val="%1"/>
      <w:lvlJc w:val="left"/>
      <w:pPr>
        <w:ind w:left="350" w:hanging="212"/>
        <w:jc w:val="left"/>
      </w:pPr>
      <w:rPr>
        <w:rFonts w:hint="default" w:ascii="黑体" w:hAnsi="黑体" w:eastAsia="黑体" w:cs="黑体"/>
        <w:w w:val="100"/>
        <w:sz w:val="21"/>
        <w:szCs w:val="21"/>
        <w:lang w:val="zh-CN" w:eastAsia="zh-CN" w:bidi="zh-CN"/>
      </w:rPr>
    </w:lvl>
    <w:lvl w:ilvl="1" w:tentative="0">
      <w:start w:val="0"/>
      <w:numFmt w:val="bullet"/>
      <w:lvlText w:val="•"/>
      <w:lvlJc w:val="left"/>
      <w:pPr>
        <w:ind w:left="1258" w:hanging="212"/>
      </w:pPr>
      <w:rPr>
        <w:rFonts w:hint="default"/>
        <w:lang w:val="zh-CN" w:eastAsia="zh-CN" w:bidi="zh-CN"/>
      </w:rPr>
    </w:lvl>
    <w:lvl w:ilvl="2" w:tentative="0">
      <w:start w:val="0"/>
      <w:numFmt w:val="bullet"/>
      <w:lvlText w:val="•"/>
      <w:lvlJc w:val="left"/>
      <w:pPr>
        <w:ind w:left="2157" w:hanging="212"/>
      </w:pPr>
      <w:rPr>
        <w:rFonts w:hint="default"/>
        <w:lang w:val="zh-CN" w:eastAsia="zh-CN" w:bidi="zh-CN"/>
      </w:rPr>
    </w:lvl>
    <w:lvl w:ilvl="3" w:tentative="0">
      <w:start w:val="0"/>
      <w:numFmt w:val="bullet"/>
      <w:lvlText w:val="•"/>
      <w:lvlJc w:val="left"/>
      <w:pPr>
        <w:ind w:left="3056" w:hanging="212"/>
      </w:pPr>
      <w:rPr>
        <w:rFonts w:hint="default"/>
        <w:lang w:val="zh-CN" w:eastAsia="zh-CN" w:bidi="zh-CN"/>
      </w:rPr>
    </w:lvl>
    <w:lvl w:ilvl="4" w:tentative="0">
      <w:start w:val="0"/>
      <w:numFmt w:val="bullet"/>
      <w:lvlText w:val="•"/>
      <w:lvlJc w:val="left"/>
      <w:pPr>
        <w:ind w:left="3955" w:hanging="212"/>
      </w:pPr>
      <w:rPr>
        <w:rFonts w:hint="default"/>
        <w:lang w:val="zh-CN" w:eastAsia="zh-CN" w:bidi="zh-CN"/>
      </w:rPr>
    </w:lvl>
    <w:lvl w:ilvl="5" w:tentative="0">
      <w:start w:val="0"/>
      <w:numFmt w:val="bullet"/>
      <w:lvlText w:val="•"/>
      <w:lvlJc w:val="left"/>
      <w:pPr>
        <w:ind w:left="4854" w:hanging="212"/>
      </w:pPr>
      <w:rPr>
        <w:rFonts w:hint="default"/>
        <w:lang w:val="zh-CN" w:eastAsia="zh-CN" w:bidi="zh-CN"/>
      </w:rPr>
    </w:lvl>
    <w:lvl w:ilvl="6" w:tentative="0">
      <w:start w:val="0"/>
      <w:numFmt w:val="bullet"/>
      <w:lvlText w:val="•"/>
      <w:lvlJc w:val="left"/>
      <w:pPr>
        <w:ind w:left="5753" w:hanging="212"/>
      </w:pPr>
      <w:rPr>
        <w:rFonts w:hint="default"/>
        <w:lang w:val="zh-CN" w:eastAsia="zh-CN" w:bidi="zh-CN"/>
      </w:rPr>
    </w:lvl>
    <w:lvl w:ilvl="7" w:tentative="0">
      <w:start w:val="0"/>
      <w:numFmt w:val="bullet"/>
      <w:lvlText w:val="•"/>
      <w:lvlJc w:val="left"/>
      <w:pPr>
        <w:ind w:left="6652" w:hanging="212"/>
      </w:pPr>
      <w:rPr>
        <w:rFonts w:hint="default"/>
        <w:lang w:val="zh-CN" w:eastAsia="zh-CN" w:bidi="zh-CN"/>
      </w:rPr>
    </w:lvl>
    <w:lvl w:ilvl="8" w:tentative="0">
      <w:start w:val="0"/>
      <w:numFmt w:val="bullet"/>
      <w:lvlText w:val="•"/>
      <w:lvlJc w:val="left"/>
      <w:pPr>
        <w:ind w:left="7551" w:hanging="212"/>
      </w:pPr>
      <w:rPr>
        <w:rFonts w:hint="default"/>
        <w:lang w:val="zh-CN" w:eastAsia="zh-CN" w:bidi="zh-CN"/>
      </w:rPr>
    </w:lvl>
  </w:abstractNum>
  <w:abstractNum w:abstractNumId="18">
    <w:nsid w:val="2A8F537B"/>
    <w:multiLevelType w:val="multilevel"/>
    <w:tmpl w:val="2A8F537B"/>
    <w:lvl w:ilvl="0" w:tentative="0">
      <w:start w:val="1"/>
      <w:numFmt w:val="lowerLetter"/>
      <w:lvlText w:val="%1）"/>
      <w:lvlJc w:val="left"/>
      <w:pPr>
        <w:ind w:left="370" w:hanging="317"/>
        <w:jc w:val="left"/>
      </w:pPr>
      <w:rPr>
        <w:rFonts w:hint="default" w:ascii="Times New Roman" w:hAnsi="Times New Roman" w:eastAsia="Times New Roman" w:cs="Times New Roman"/>
        <w:spacing w:val="0"/>
        <w:w w:val="100"/>
        <w:sz w:val="19"/>
        <w:szCs w:val="19"/>
        <w:lang w:val="zh-CN" w:eastAsia="zh-CN" w:bidi="zh-CN"/>
      </w:rPr>
    </w:lvl>
    <w:lvl w:ilvl="1" w:tentative="0">
      <w:start w:val="1"/>
      <w:numFmt w:val="decimal"/>
      <w:lvlText w:val="%2）"/>
      <w:lvlJc w:val="left"/>
      <w:pPr>
        <w:ind w:left="937" w:hanging="327"/>
        <w:jc w:val="left"/>
      </w:pPr>
      <w:rPr>
        <w:rFonts w:hint="default" w:ascii="Times New Roman" w:hAnsi="Times New Roman" w:eastAsia="Times New Roman" w:cs="Times New Roman"/>
        <w:spacing w:val="0"/>
        <w:w w:val="100"/>
        <w:sz w:val="19"/>
        <w:szCs w:val="19"/>
        <w:lang w:val="zh-CN" w:eastAsia="zh-CN" w:bidi="zh-CN"/>
      </w:rPr>
    </w:lvl>
    <w:lvl w:ilvl="2" w:tentative="0">
      <w:start w:val="0"/>
      <w:numFmt w:val="bullet"/>
      <w:lvlText w:val="•"/>
      <w:lvlJc w:val="left"/>
      <w:pPr>
        <w:ind w:left="1874" w:hanging="327"/>
      </w:pPr>
      <w:rPr>
        <w:rFonts w:hint="default"/>
        <w:lang w:val="zh-CN" w:eastAsia="zh-CN" w:bidi="zh-CN"/>
      </w:rPr>
    </w:lvl>
    <w:lvl w:ilvl="3" w:tentative="0">
      <w:start w:val="0"/>
      <w:numFmt w:val="bullet"/>
      <w:lvlText w:val="•"/>
      <w:lvlJc w:val="left"/>
      <w:pPr>
        <w:ind w:left="2808" w:hanging="327"/>
      </w:pPr>
      <w:rPr>
        <w:rFonts w:hint="default"/>
        <w:lang w:val="zh-CN" w:eastAsia="zh-CN" w:bidi="zh-CN"/>
      </w:rPr>
    </w:lvl>
    <w:lvl w:ilvl="4" w:tentative="0">
      <w:start w:val="0"/>
      <w:numFmt w:val="bullet"/>
      <w:lvlText w:val="•"/>
      <w:lvlJc w:val="left"/>
      <w:pPr>
        <w:ind w:left="3742" w:hanging="327"/>
      </w:pPr>
      <w:rPr>
        <w:rFonts w:hint="default"/>
        <w:lang w:val="zh-CN" w:eastAsia="zh-CN" w:bidi="zh-CN"/>
      </w:rPr>
    </w:lvl>
    <w:lvl w:ilvl="5" w:tentative="0">
      <w:start w:val="0"/>
      <w:numFmt w:val="bullet"/>
      <w:lvlText w:val="•"/>
      <w:lvlJc w:val="left"/>
      <w:pPr>
        <w:ind w:left="4677" w:hanging="327"/>
      </w:pPr>
      <w:rPr>
        <w:rFonts w:hint="default"/>
        <w:lang w:val="zh-CN" w:eastAsia="zh-CN" w:bidi="zh-CN"/>
      </w:rPr>
    </w:lvl>
    <w:lvl w:ilvl="6" w:tentative="0">
      <w:start w:val="0"/>
      <w:numFmt w:val="bullet"/>
      <w:lvlText w:val="•"/>
      <w:lvlJc w:val="left"/>
      <w:pPr>
        <w:ind w:left="5611" w:hanging="327"/>
      </w:pPr>
      <w:rPr>
        <w:rFonts w:hint="default"/>
        <w:lang w:val="zh-CN" w:eastAsia="zh-CN" w:bidi="zh-CN"/>
      </w:rPr>
    </w:lvl>
    <w:lvl w:ilvl="7" w:tentative="0">
      <w:start w:val="0"/>
      <w:numFmt w:val="bullet"/>
      <w:lvlText w:val="•"/>
      <w:lvlJc w:val="left"/>
      <w:pPr>
        <w:ind w:left="6545" w:hanging="327"/>
      </w:pPr>
      <w:rPr>
        <w:rFonts w:hint="default"/>
        <w:lang w:val="zh-CN" w:eastAsia="zh-CN" w:bidi="zh-CN"/>
      </w:rPr>
    </w:lvl>
    <w:lvl w:ilvl="8" w:tentative="0">
      <w:start w:val="0"/>
      <w:numFmt w:val="bullet"/>
      <w:lvlText w:val="•"/>
      <w:lvlJc w:val="left"/>
      <w:pPr>
        <w:ind w:left="7480" w:hanging="327"/>
      </w:pPr>
      <w:rPr>
        <w:rFonts w:hint="default"/>
        <w:lang w:val="zh-CN" w:eastAsia="zh-CN" w:bidi="zh-CN"/>
      </w:rPr>
    </w:lvl>
  </w:abstractNum>
  <w:abstractNum w:abstractNumId="19">
    <w:nsid w:val="46A08BB8"/>
    <w:multiLevelType w:val="multilevel"/>
    <w:tmpl w:val="46A08BB8"/>
    <w:lvl w:ilvl="0" w:tentative="0">
      <w:start w:val="2"/>
      <w:numFmt w:val="decimal"/>
      <w:lvlText w:val="%1"/>
      <w:lvlJc w:val="left"/>
      <w:pPr>
        <w:ind w:left="561" w:hanging="423"/>
        <w:jc w:val="left"/>
      </w:pPr>
      <w:rPr>
        <w:rFonts w:hint="default"/>
        <w:lang w:val="zh-CN" w:eastAsia="zh-CN" w:bidi="zh-CN"/>
      </w:rPr>
    </w:lvl>
    <w:lvl w:ilvl="1" w:tentative="0">
      <w:start w:val="1"/>
      <w:numFmt w:val="decimal"/>
      <w:lvlText w:val="%1.%2"/>
      <w:lvlJc w:val="left"/>
      <w:pPr>
        <w:ind w:left="561" w:hanging="423"/>
        <w:jc w:val="left"/>
      </w:pPr>
      <w:rPr>
        <w:rFonts w:hint="default" w:ascii="黑体" w:hAnsi="黑体" w:eastAsia="黑体" w:cs="黑体"/>
        <w:w w:val="100"/>
        <w:sz w:val="21"/>
        <w:szCs w:val="21"/>
        <w:lang w:val="zh-CN" w:eastAsia="zh-CN" w:bidi="zh-CN"/>
      </w:rPr>
    </w:lvl>
    <w:lvl w:ilvl="2" w:tentative="0">
      <w:start w:val="1"/>
      <w:numFmt w:val="lowerLetter"/>
      <w:lvlText w:val="%3）"/>
      <w:lvlJc w:val="left"/>
      <w:pPr>
        <w:ind w:left="566" w:hanging="309"/>
        <w:jc w:val="left"/>
      </w:pPr>
      <w:rPr>
        <w:rFonts w:hint="default" w:ascii="Times New Roman" w:hAnsi="Times New Roman" w:eastAsia="Times New Roman" w:cs="Times New Roman"/>
        <w:spacing w:val="-16"/>
        <w:w w:val="100"/>
        <w:sz w:val="19"/>
        <w:szCs w:val="19"/>
        <w:lang w:val="zh-CN" w:eastAsia="zh-CN" w:bidi="zh-CN"/>
      </w:rPr>
    </w:lvl>
    <w:lvl w:ilvl="3" w:tentative="0">
      <w:start w:val="1"/>
      <w:numFmt w:val="decimal"/>
      <w:lvlText w:val="%4）"/>
      <w:lvlJc w:val="left"/>
      <w:pPr>
        <w:ind w:left="884" w:hanging="318"/>
        <w:jc w:val="left"/>
      </w:pPr>
      <w:rPr>
        <w:rFonts w:hint="default" w:ascii="Times New Roman" w:hAnsi="Times New Roman" w:eastAsia="Times New Roman" w:cs="Times New Roman"/>
        <w:spacing w:val="-53"/>
        <w:w w:val="100"/>
        <w:sz w:val="19"/>
        <w:szCs w:val="19"/>
        <w:lang w:val="zh-CN" w:eastAsia="zh-CN" w:bidi="zh-CN"/>
      </w:rPr>
    </w:lvl>
    <w:lvl w:ilvl="4" w:tentative="0">
      <w:start w:val="0"/>
      <w:numFmt w:val="bullet"/>
      <w:lvlText w:val="•"/>
      <w:lvlJc w:val="left"/>
      <w:pPr>
        <w:ind w:left="3702" w:hanging="318"/>
      </w:pPr>
      <w:rPr>
        <w:rFonts w:hint="default"/>
        <w:lang w:val="zh-CN" w:eastAsia="zh-CN" w:bidi="zh-CN"/>
      </w:rPr>
    </w:lvl>
    <w:lvl w:ilvl="5" w:tentative="0">
      <w:start w:val="0"/>
      <w:numFmt w:val="bullet"/>
      <w:lvlText w:val="•"/>
      <w:lvlJc w:val="left"/>
      <w:pPr>
        <w:ind w:left="4643" w:hanging="318"/>
      </w:pPr>
      <w:rPr>
        <w:rFonts w:hint="default"/>
        <w:lang w:val="zh-CN" w:eastAsia="zh-CN" w:bidi="zh-CN"/>
      </w:rPr>
    </w:lvl>
    <w:lvl w:ilvl="6" w:tentative="0">
      <w:start w:val="0"/>
      <w:numFmt w:val="bullet"/>
      <w:lvlText w:val="•"/>
      <w:lvlJc w:val="left"/>
      <w:pPr>
        <w:ind w:left="5584" w:hanging="318"/>
      </w:pPr>
      <w:rPr>
        <w:rFonts w:hint="default"/>
        <w:lang w:val="zh-CN" w:eastAsia="zh-CN" w:bidi="zh-CN"/>
      </w:rPr>
    </w:lvl>
    <w:lvl w:ilvl="7" w:tentative="0">
      <w:start w:val="0"/>
      <w:numFmt w:val="bullet"/>
      <w:lvlText w:val="•"/>
      <w:lvlJc w:val="left"/>
      <w:pPr>
        <w:ind w:left="6525" w:hanging="318"/>
      </w:pPr>
      <w:rPr>
        <w:rFonts w:hint="default"/>
        <w:lang w:val="zh-CN" w:eastAsia="zh-CN" w:bidi="zh-CN"/>
      </w:rPr>
    </w:lvl>
    <w:lvl w:ilvl="8" w:tentative="0">
      <w:start w:val="0"/>
      <w:numFmt w:val="bullet"/>
      <w:lvlText w:val="•"/>
      <w:lvlJc w:val="left"/>
      <w:pPr>
        <w:ind w:left="7466" w:hanging="318"/>
      </w:pPr>
      <w:rPr>
        <w:rFonts w:hint="default"/>
        <w:lang w:val="zh-CN" w:eastAsia="zh-CN" w:bidi="zh-CN"/>
      </w:rPr>
    </w:lvl>
  </w:abstractNum>
  <w:abstractNum w:abstractNumId="20">
    <w:nsid w:val="4C1BAE26"/>
    <w:multiLevelType w:val="multilevel"/>
    <w:tmpl w:val="4C1BAE26"/>
    <w:lvl w:ilvl="0" w:tentative="0">
      <w:start w:val="2"/>
      <w:numFmt w:val="lowerLetter"/>
      <w:lvlText w:val="%1）"/>
      <w:lvlJc w:val="left"/>
      <w:pPr>
        <w:ind w:left="465" w:hanging="327"/>
        <w:jc w:val="left"/>
      </w:pPr>
      <w:rPr>
        <w:rFonts w:hint="default" w:ascii="Times New Roman" w:hAnsi="Times New Roman" w:eastAsia="Times New Roman" w:cs="Times New Roman"/>
        <w:spacing w:val="0"/>
        <w:w w:val="100"/>
        <w:sz w:val="19"/>
        <w:szCs w:val="19"/>
        <w:lang w:val="zh-CN" w:eastAsia="zh-CN" w:bidi="zh-CN"/>
      </w:rPr>
    </w:lvl>
    <w:lvl w:ilvl="1" w:tentative="0">
      <w:start w:val="1"/>
      <w:numFmt w:val="decimal"/>
      <w:lvlText w:val="%2）"/>
      <w:lvlJc w:val="left"/>
      <w:pPr>
        <w:ind w:left="936" w:hanging="327"/>
        <w:jc w:val="left"/>
      </w:pPr>
      <w:rPr>
        <w:rFonts w:hint="default" w:ascii="Times New Roman" w:hAnsi="Times New Roman" w:eastAsia="Times New Roman" w:cs="Times New Roman"/>
        <w:spacing w:val="0"/>
        <w:w w:val="100"/>
        <w:sz w:val="19"/>
        <w:szCs w:val="19"/>
        <w:lang w:val="zh-CN" w:eastAsia="zh-CN" w:bidi="zh-CN"/>
      </w:rPr>
    </w:lvl>
    <w:lvl w:ilvl="2" w:tentative="0">
      <w:start w:val="0"/>
      <w:numFmt w:val="bullet"/>
      <w:lvlText w:val="•"/>
      <w:lvlJc w:val="left"/>
      <w:pPr>
        <w:ind w:left="1874" w:hanging="327"/>
      </w:pPr>
      <w:rPr>
        <w:rFonts w:hint="default"/>
        <w:lang w:val="zh-CN" w:eastAsia="zh-CN" w:bidi="zh-CN"/>
      </w:rPr>
    </w:lvl>
    <w:lvl w:ilvl="3" w:tentative="0">
      <w:start w:val="0"/>
      <w:numFmt w:val="bullet"/>
      <w:lvlText w:val="•"/>
      <w:lvlJc w:val="left"/>
      <w:pPr>
        <w:ind w:left="2808" w:hanging="327"/>
      </w:pPr>
      <w:rPr>
        <w:rFonts w:hint="default"/>
        <w:lang w:val="zh-CN" w:eastAsia="zh-CN" w:bidi="zh-CN"/>
      </w:rPr>
    </w:lvl>
    <w:lvl w:ilvl="4" w:tentative="0">
      <w:start w:val="0"/>
      <w:numFmt w:val="bullet"/>
      <w:lvlText w:val="•"/>
      <w:lvlJc w:val="left"/>
      <w:pPr>
        <w:ind w:left="3742" w:hanging="327"/>
      </w:pPr>
      <w:rPr>
        <w:rFonts w:hint="default"/>
        <w:lang w:val="zh-CN" w:eastAsia="zh-CN" w:bidi="zh-CN"/>
      </w:rPr>
    </w:lvl>
    <w:lvl w:ilvl="5" w:tentative="0">
      <w:start w:val="0"/>
      <w:numFmt w:val="bullet"/>
      <w:lvlText w:val="•"/>
      <w:lvlJc w:val="left"/>
      <w:pPr>
        <w:ind w:left="4677" w:hanging="327"/>
      </w:pPr>
      <w:rPr>
        <w:rFonts w:hint="default"/>
        <w:lang w:val="zh-CN" w:eastAsia="zh-CN" w:bidi="zh-CN"/>
      </w:rPr>
    </w:lvl>
    <w:lvl w:ilvl="6" w:tentative="0">
      <w:start w:val="0"/>
      <w:numFmt w:val="bullet"/>
      <w:lvlText w:val="•"/>
      <w:lvlJc w:val="left"/>
      <w:pPr>
        <w:ind w:left="5611" w:hanging="327"/>
      </w:pPr>
      <w:rPr>
        <w:rFonts w:hint="default"/>
        <w:lang w:val="zh-CN" w:eastAsia="zh-CN" w:bidi="zh-CN"/>
      </w:rPr>
    </w:lvl>
    <w:lvl w:ilvl="7" w:tentative="0">
      <w:start w:val="0"/>
      <w:numFmt w:val="bullet"/>
      <w:lvlText w:val="•"/>
      <w:lvlJc w:val="left"/>
      <w:pPr>
        <w:ind w:left="6545" w:hanging="327"/>
      </w:pPr>
      <w:rPr>
        <w:rFonts w:hint="default"/>
        <w:lang w:val="zh-CN" w:eastAsia="zh-CN" w:bidi="zh-CN"/>
      </w:rPr>
    </w:lvl>
    <w:lvl w:ilvl="8" w:tentative="0">
      <w:start w:val="0"/>
      <w:numFmt w:val="bullet"/>
      <w:lvlText w:val="•"/>
      <w:lvlJc w:val="left"/>
      <w:pPr>
        <w:ind w:left="7480" w:hanging="327"/>
      </w:pPr>
      <w:rPr>
        <w:rFonts w:hint="default"/>
        <w:lang w:val="zh-CN" w:eastAsia="zh-CN" w:bidi="zh-CN"/>
      </w:rPr>
    </w:lvl>
  </w:abstractNum>
  <w:abstractNum w:abstractNumId="21">
    <w:nsid w:val="4D4DC07F"/>
    <w:multiLevelType w:val="multilevel"/>
    <w:tmpl w:val="4D4DC07F"/>
    <w:lvl w:ilvl="0" w:tentative="0">
      <w:start w:val="3"/>
      <w:numFmt w:val="decimal"/>
      <w:lvlText w:val="%1"/>
      <w:lvlJc w:val="left"/>
      <w:pPr>
        <w:ind w:left="1027" w:hanging="889"/>
        <w:jc w:val="left"/>
      </w:pPr>
      <w:rPr>
        <w:rFonts w:hint="default"/>
        <w:lang w:val="zh-CN" w:eastAsia="zh-CN" w:bidi="zh-CN"/>
      </w:rPr>
    </w:lvl>
    <w:lvl w:ilvl="1" w:tentative="0">
      <w:start w:val="1"/>
      <w:numFmt w:val="decimal"/>
      <w:lvlText w:val="%1.%2"/>
      <w:lvlJc w:val="left"/>
      <w:pPr>
        <w:ind w:left="1027" w:hanging="889"/>
        <w:jc w:val="left"/>
      </w:pPr>
      <w:rPr>
        <w:rFonts w:hint="default"/>
        <w:lang w:val="zh-CN" w:eastAsia="zh-CN" w:bidi="zh-CN"/>
      </w:rPr>
    </w:lvl>
    <w:lvl w:ilvl="2" w:tentative="0">
      <w:start w:val="2"/>
      <w:numFmt w:val="decimal"/>
      <w:lvlText w:val="%1.%2.%3"/>
      <w:lvlJc w:val="left"/>
      <w:pPr>
        <w:ind w:left="1027" w:hanging="889"/>
        <w:jc w:val="left"/>
      </w:pPr>
      <w:rPr>
        <w:rFonts w:hint="default"/>
        <w:lang w:val="zh-CN" w:eastAsia="zh-CN" w:bidi="zh-CN"/>
      </w:rPr>
    </w:lvl>
    <w:lvl w:ilvl="3" w:tentative="0">
      <w:start w:val="1"/>
      <w:numFmt w:val="decimal"/>
      <w:lvlText w:val="%1.%2.%3.%4"/>
      <w:lvlJc w:val="left"/>
      <w:pPr>
        <w:ind w:left="1027" w:hanging="889"/>
        <w:jc w:val="left"/>
      </w:pPr>
      <w:rPr>
        <w:rFonts w:hint="default" w:ascii="黑体" w:hAnsi="黑体" w:eastAsia="黑体" w:cs="黑体"/>
        <w:spacing w:val="0"/>
        <w:w w:val="100"/>
        <w:sz w:val="21"/>
        <w:szCs w:val="21"/>
        <w:lang w:val="zh-CN" w:eastAsia="zh-CN" w:bidi="zh-CN"/>
      </w:rPr>
    </w:lvl>
    <w:lvl w:ilvl="4" w:tentative="0">
      <w:start w:val="1"/>
      <w:numFmt w:val="lowerLetter"/>
      <w:lvlText w:val="%5)"/>
      <w:lvlJc w:val="left"/>
      <w:pPr>
        <w:ind w:left="604" w:hanging="236"/>
        <w:jc w:val="right"/>
      </w:pPr>
      <w:rPr>
        <w:rFonts w:hint="default" w:ascii="Times New Roman" w:hAnsi="Times New Roman" w:eastAsia="Times New Roman" w:cs="Times New Roman"/>
        <w:spacing w:val="0"/>
        <w:w w:val="100"/>
        <w:sz w:val="21"/>
        <w:szCs w:val="21"/>
        <w:lang w:val="zh-CN" w:eastAsia="zh-CN" w:bidi="zh-CN"/>
      </w:rPr>
    </w:lvl>
    <w:lvl w:ilvl="5" w:tentative="0">
      <w:start w:val="0"/>
      <w:numFmt w:val="bullet"/>
      <w:lvlText w:val="•"/>
      <w:lvlJc w:val="left"/>
      <w:pPr>
        <w:ind w:left="4721" w:hanging="236"/>
      </w:pPr>
      <w:rPr>
        <w:rFonts w:hint="default"/>
        <w:lang w:val="zh-CN" w:eastAsia="zh-CN" w:bidi="zh-CN"/>
      </w:rPr>
    </w:lvl>
    <w:lvl w:ilvl="6" w:tentative="0">
      <w:start w:val="0"/>
      <w:numFmt w:val="bullet"/>
      <w:lvlText w:val="•"/>
      <w:lvlJc w:val="left"/>
      <w:pPr>
        <w:ind w:left="5647" w:hanging="236"/>
      </w:pPr>
      <w:rPr>
        <w:rFonts w:hint="default"/>
        <w:lang w:val="zh-CN" w:eastAsia="zh-CN" w:bidi="zh-CN"/>
      </w:rPr>
    </w:lvl>
    <w:lvl w:ilvl="7" w:tentative="0">
      <w:start w:val="0"/>
      <w:numFmt w:val="bullet"/>
      <w:lvlText w:val="•"/>
      <w:lvlJc w:val="left"/>
      <w:pPr>
        <w:ind w:left="6572" w:hanging="236"/>
      </w:pPr>
      <w:rPr>
        <w:rFonts w:hint="default"/>
        <w:lang w:val="zh-CN" w:eastAsia="zh-CN" w:bidi="zh-CN"/>
      </w:rPr>
    </w:lvl>
    <w:lvl w:ilvl="8" w:tentative="0">
      <w:start w:val="0"/>
      <w:numFmt w:val="bullet"/>
      <w:lvlText w:val="•"/>
      <w:lvlJc w:val="left"/>
      <w:pPr>
        <w:ind w:left="7497" w:hanging="236"/>
      </w:pPr>
      <w:rPr>
        <w:rFonts w:hint="default"/>
        <w:lang w:val="zh-CN" w:eastAsia="zh-CN" w:bidi="zh-CN"/>
      </w:rPr>
    </w:lvl>
  </w:abstractNum>
  <w:abstractNum w:abstractNumId="22">
    <w:nsid w:val="59ADCABA"/>
    <w:multiLevelType w:val="multilevel"/>
    <w:tmpl w:val="59ADCABA"/>
    <w:lvl w:ilvl="0" w:tentative="0">
      <w:start w:val="1"/>
      <w:numFmt w:val="decimal"/>
      <w:lvlText w:val="%1"/>
      <w:lvlJc w:val="left"/>
      <w:pPr>
        <w:ind w:left="350" w:hanging="212"/>
        <w:jc w:val="left"/>
      </w:pPr>
      <w:rPr>
        <w:rFonts w:hint="default" w:ascii="黑体" w:hAnsi="黑体" w:eastAsia="黑体" w:cs="黑体"/>
        <w:w w:val="100"/>
        <w:sz w:val="21"/>
        <w:szCs w:val="21"/>
        <w:lang w:val="zh-CN" w:eastAsia="zh-CN" w:bidi="zh-CN"/>
      </w:rPr>
    </w:lvl>
    <w:lvl w:ilvl="1" w:tentative="0">
      <w:start w:val="1"/>
      <w:numFmt w:val="decimal"/>
      <w:lvlText w:val="%1.%2"/>
      <w:lvlJc w:val="left"/>
      <w:pPr>
        <w:ind w:left="667" w:hanging="528"/>
        <w:jc w:val="left"/>
      </w:pPr>
      <w:rPr>
        <w:rFonts w:hint="default" w:ascii="黑体" w:hAnsi="黑体" w:eastAsia="黑体" w:cs="黑体"/>
        <w:w w:val="100"/>
        <w:sz w:val="21"/>
        <w:szCs w:val="21"/>
        <w:lang w:val="zh-CN" w:eastAsia="zh-CN" w:bidi="zh-CN"/>
      </w:rPr>
    </w:lvl>
    <w:lvl w:ilvl="2" w:tentative="0">
      <w:start w:val="0"/>
      <w:numFmt w:val="bullet"/>
      <w:lvlText w:val="•"/>
      <w:lvlJc w:val="left"/>
      <w:pPr>
        <w:ind w:left="1625" w:hanging="528"/>
      </w:pPr>
      <w:rPr>
        <w:rFonts w:hint="default"/>
        <w:lang w:val="zh-CN" w:eastAsia="zh-CN" w:bidi="zh-CN"/>
      </w:rPr>
    </w:lvl>
    <w:lvl w:ilvl="3" w:tentative="0">
      <w:start w:val="0"/>
      <w:numFmt w:val="bullet"/>
      <w:lvlText w:val="•"/>
      <w:lvlJc w:val="left"/>
      <w:pPr>
        <w:ind w:left="2590" w:hanging="528"/>
      </w:pPr>
      <w:rPr>
        <w:rFonts w:hint="default"/>
        <w:lang w:val="zh-CN" w:eastAsia="zh-CN" w:bidi="zh-CN"/>
      </w:rPr>
    </w:lvl>
    <w:lvl w:ilvl="4" w:tentative="0">
      <w:start w:val="0"/>
      <w:numFmt w:val="bullet"/>
      <w:lvlText w:val="•"/>
      <w:lvlJc w:val="left"/>
      <w:pPr>
        <w:ind w:left="3556" w:hanging="528"/>
      </w:pPr>
      <w:rPr>
        <w:rFonts w:hint="default"/>
        <w:lang w:val="zh-CN" w:eastAsia="zh-CN" w:bidi="zh-CN"/>
      </w:rPr>
    </w:lvl>
    <w:lvl w:ilvl="5" w:tentative="0">
      <w:start w:val="0"/>
      <w:numFmt w:val="bullet"/>
      <w:lvlText w:val="•"/>
      <w:lvlJc w:val="left"/>
      <w:pPr>
        <w:ind w:left="4521" w:hanging="528"/>
      </w:pPr>
      <w:rPr>
        <w:rFonts w:hint="default"/>
        <w:lang w:val="zh-CN" w:eastAsia="zh-CN" w:bidi="zh-CN"/>
      </w:rPr>
    </w:lvl>
    <w:lvl w:ilvl="6" w:tentative="0">
      <w:start w:val="0"/>
      <w:numFmt w:val="bullet"/>
      <w:lvlText w:val="•"/>
      <w:lvlJc w:val="left"/>
      <w:pPr>
        <w:ind w:left="5487" w:hanging="528"/>
      </w:pPr>
      <w:rPr>
        <w:rFonts w:hint="default"/>
        <w:lang w:val="zh-CN" w:eastAsia="zh-CN" w:bidi="zh-CN"/>
      </w:rPr>
    </w:lvl>
    <w:lvl w:ilvl="7" w:tentative="0">
      <w:start w:val="0"/>
      <w:numFmt w:val="bullet"/>
      <w:lvlText w:val="•"/>
      <w:lvlJc w:val="left"/>
      <w:pPr>
        <w:ind w:left="6452" w:hanging="528"/>
      </w:pPr>
      <w:rPr>
        <w:rFonts w:hint="default"/>
        <w:lang w:val="zh-CN" w:eastAsia="zh-CN" w:bidi="zh-CN"/>
      </w:rPr>
    </w:lvl>
    <w:lvl w:ilvl="8" w:tentative="0">
      <w:start w:val="0"/>
      <w:numFmt w:val="bullet"/>
      <w:lvlText w:val="•"/>
      <w:lvlJc w:val="left"/>
      <w:pPr>
        <w:ind w:left="7417" w:hanging="528"/>
      </w:pPr>
      <w:rPr>
        <w:rFonts w:hint="default"/>
        <w:lang w:val="zh-CN" w:eastAsia="zh-CN" w:bidi="zh-CN"/>
      </w:rPr>
    </w:lvl>
  </w:abstractNum>
  <w:abstractNum w:abstractNumId="23">
    <w:nsid w:val="5A241D34"/>
    <w:multiLevelType w:val="multilevel"/>
    <w:tmpl w:val="5A241D34"/>
    <w:lvl w:ilvl="0" w:tentative="0">
      <w:start w:val="1"/>
      <w:numFmt w:val="lowerLetter"/>
      <w:lvlText w:val="%1）"/>
      <w:lvlJc w:val="left"/>
      <w:pPr>
        <w:ind w:left="687" w:hanging="317"/>
        <w:jc w:val="left"/>
      </w:pPr>
      <w:rPr>
        <w:rFonts w:hint="default" w:ascii="Times New Roman" w:hAnsi="Times New Roman" w:eastAsia="Times New Roman" w:cs="Times New Roman"/>
        <w:spacing w:val="0"/>
        <w:w w:val="100"/>
        <w:sz w:val="19"/>
        <w:szCs w:val="19"/>
        <w:lang w:val="zh-CN" w:eastAsia="zh-CN" w:bidi="zh-CN"/>
      </w:rPr>
    </w:lvl>
    <w:lvl w:ilvl="1" w:tentative="0">
      <w:start w:val="0"/>
      <w:numFmt w:val="bullet"/>
      <w:lvlText w:val="•"/>
      <w:lvlJc w:val="left"/>
      <w:pPr>
        <w:ind w:left="1546" w:hanging="317"/>
      </w:pPr>
      <w:rPr>
        <w:rFonts w:hint="default"/>
        <w:lang w:val="zh-CN" w:eastAsia="zh-CN" w:bidi="zh-CN"/>
      </w:rPr>
    </w:lvl>
    <w:lvl w:ilvl="2" w:tentative="0">
      <w:start w:val="0"/>
      <w:numFmt w:val="bullet"/>
      <w:lvlText w:val="•"/>
      <w:lvlJc w:val="left"/>
      <w:pPr>
        <w:ind w:left="2413" w:hanging="317"/>
      </w:pPr>
      <w:rPr>
        <w:rFonts w:hint="default"/>
        <w:lang w:val="zh-CN" w:eastAsia="zh-CN" w:bidi="zh-CN"/>
      </w:rPr>
    </w:lvl>
    <w:lvl w:ilvl="3" w:tentative="0">
      <w:start w:val="0"/>
      <w:numFmt w:val="bullet"/>
      <w:lvlText w:val="•"/>
      <w:lvlJc w:val="left"/>
      <w:pPr>
        <w:ind w:left="3280" w:hanging="317"/>
      </w:pPr>
      <w:rPr>
        <w:rFonts w:hint="default"/>
        <w:lang w:val="zh-CN" w:eastAsia="zh-CN" w:bidi="zh-CN"/>
      </w:rPr>
    </w:lvl>
    <w:lvl w:ilvl="4" w:tentative="0">
      <w:start w:val="0"/>
      <w:numFmt w:val="bullet"/>
      <w:lvlText w:val="•"/>
      <w:lvlJc w:val="left"/>
      <w:pPr>
        <w:ind w:left="4147" w:hanging="317"/>
      </w:pPr>
      <w:rPr>
        <w:rFonts w:hint="default"/>
        <w:lang w:val="zh-CN" w:eastAsia="zh-CN" w:bidi="zh-CN"/>
      </w:rPr>
    </w:lvl>
    <w:lvl w:ilvl="5" w:tentative="0">
      <w:start w:val="0"/>
      <w:numFmt w:val="bullet"/>
      <w:lvlText w:val="•"/>
      <w:lvlJc w:val="left"/>
      <w:pPr>
        <w:ind w:left="5014" w:hanging="317"/>
      </w:pPr>
      <w:rPr>
        <w:rFonts w:hint="default"/>
        <w:lang w:val="zh-CN" w:eastAsia="zh-CN" w:bidi="zh-CN"/>
      </w:rPr>
    </w:lvl>
    <w:lvl w:ilvl="6" w:tentative="0">
      <w:start w:val="0"/>
      <w:numFmt w:val="bullet"/>
      <w:lvlText w:val="•"/>
      <w:lvlJc w:val="left"/>
      <w:pPr>
        <w:ind w:left="5881" w:hanging="317"/>
      </w:pPr>
      <w:rPr>
        <w:rFonts w:hint="default"/>
        <w:lang w:val="zh-CN" w:eastAsia="zh-CN" w:bidi="zh-CN"/>
      </w:rPr>
    </w:lvl>
    <w:lvl w:ilvl="7" w:tentative="0">
      <w:start w:val="0"/>
      <w:numFmt w:val="bullet"/>
      <w:lvlText w:val="•"/>
      <w:lvlJc w:val="left"/>
      <w:pPr>
        <w:ind w:left="6748" w:hanging="317"/>
      </w:pPr>
      <w:rPr>
        <w:rFonts w:hint="default"/>
        <w:lang w:val="zh-CN" w:eastAsia="zh-CN" w:bidi="zh-CN"/>
      </w:rPr>
    </w:lvl>
    <w:lvl w:ilvl="8" w:tentative="0">
      <w:start w:val="0"/>
      <w:numFmt w:val="bullet"/>
      <w:lvlText w:val="•"/>
      <w:lvlJc w:val="left"/>
      <w:pPr>
        <w:ind w:left="7615" w:hanging="317"/>
      </w:pPr>
      <w:rPr>
        <w:rFonts w:hint="default"/>
        <w:lang w:val="zh-CN" w:eastAsia="zh-CN" w:bidi="zh-CN"/>
      </w:rPr>
    </w:lvl>
  </w:abstractNum>
  <w:abstractNum w:abstractNumId="24">
    <w:nsid w:val="60382F6E"/>
    <w:multiLevelType w:val="multilevel"/>
    <w:tmpl w:val="60382F6E"/>
    <w:lvl w:ilvl="0" w:tentative="0">
      <w:start w:val="1"/>
      <w:numFmt w:val="decimal"/>
      <w:lvlText w:val="%1）"/>
      <w:lvlJc w:val="left"/>
      <w:pPr>
        <w:ind w:left="936" w:hanging="327"/>
        <w:jc w:val="left"/>
      </w:pPr>
      <w:rPr>
        <w:rFonts w:hint="default" w:ascii="Times New Roman" w:hAnsi="Times New Roman" w:eastAsia="Times New Roman" w:cs="Times New Roman"/>
        <w:spacing w:val="0"/>
        <w:w w:val="100"/>
        <w:sz w:val="19"/>
        <w:szCs w:val="19"/>
        <w:lang w:val="zh-CN" w:eastAsia="zh-CN" w:bidi="zh-CN"/>
      </w:rPr>
    </w:lvl>
    <w:lvl w:ilvl="1" w:tentative="0">
      <w:start w:val="0"/>
      <w:numFmt w:val="bullet"/>
      <w:lvlText w:val="•"/>
      <w:lvlJc w:val="left"/>
      <w:pPr>
        <w:ind w:left="1780" w:hanging="327"/>
      </w:pPr>
      <w:rPr>
        <w:rFonts w:hint="default"/>
        <w:lang w:val="zh-CN" w:eastAsia="zh-CN" w:bidi="zh-CN"/>
      </w:rPr>
    </w:lvl>
    <w:lvl w:ilvl="2" w:tentative="0">
      <w:start w:val="0"/>
      <w:numFmt w:val="bullet"/>
      <w:lvlText w:val="•"/>
      <w:lvlJc w:val="left"/>
      <w:pPr>
        <w:ind w:left="2621" w:hanging="327"/>
      </w:pPr>
      <w:rPr>
        <w:rFonts w:hint="default"/>
        <w:lang w:val="zh-CN" w:eastAsia="zh-CN" w:bidi="zh-CN"/>
      </w:rPr>
    </w:lvl>
    <w:lvl w:ilvl="3" w:tentative="0">
      <w:start w:val="0"/>
      <w:numFmt w:val="bullet"/>
      <w:lvlText w:val="•"/>
      <w:lvlJc w:val="left"/>
      <w:pPr>
        <w:ind w:left="3462" w:hanging="327"/>
      </w:pPr>
      <w:rPr>
        <w:rFonts w:hint="default"/>
        <w:lang w:val="zh-CN" w:eastAsia="zh-CN" w:bidi="zh-CN"/>
      </w:rPr>
    </w:lvl>
    <w:lvl w:ilvl="4" w:tentative="0">
      <w:start w:val="0"/>
      <w:numFmt w:val="bullet"/>
      <w:lvlText w:val="•"/>
      <w:lvlJc w:val="left"/>
      <w:pPr>
        <w:ind w:left="4303" w:hanging="327"/>
      </w:pPr>
      <w:rPr>
        <w:rFonts w:hint="default"/>
        <w:lang w:val="zh-CN" w:eastAsia="zh-CN" w:bidi="zh-CN"/>
      </w:rPr>
    </w:lvl>
    <w:lvl w:ilvl="5" w:tentative="0">
      <w:start w:val="0"/>
      <w:numFmt w:val="bullet"/>
      <w:lvlText w:val="•"/>
      <w:lvlJc w:val="left"/>
      <w:pPr>
        <w:ind w:left="5144" w:hanging="327"/>
      </w:pPr>
      <w:rPr>
        <w:rFonts w:hint="default"/>
        <w:lang w:val="zh-CN" w:eastAsia="zh-CN" w:bidi="zh-CN"/>
      </w:rPr>
    </w:lvl>
    <w:lvl w:ilvl="6" w:tentative="0">
      <w:start w:val="0"/>
      <w:numFmt w:val="bullet"/>
      <w:lvlText w:val="•"/>
      <w:lvlJc w:val="left"/>
      <w:pPr>
        <w:ind w:left="5985" w:hanging="327"/>
      </w:pPr>
      <w:rPr>
        <w:rFonts w:hint="default"/>
        <w:lang w:val="zh-CN" w:eastAsia="zh-CN" w:bidi="zh-CN"/>
      </w:rPr>
    </w:lvl>
    <w:lvl w:ilvl="7" w:tentative="0">
      <w:start w:val="0"/>
      <w:numFmt w:val="bullet"/>
      <w:lvlText w:val="•"/>
      <w:lvlJc w:val="left"/>
      <w:pPr>
        <w:ind w:left="6826" w:hanging="327"/>
      </w:pPr>
      <w:rPr>
        <w:rFonts w:hint="default"/>
        <w:lang w:val="zh-CN" w:eastAsia="zh-CN" w:bidi="zh-CN"/>
      </w:rPr>
    </w:lvl>
    <w:lvl w:ilvl="8" w:tentative="0">
      <w:start w:val="0"/>
      <w:numFmt w:val="bullet"/>
      <w:lvlText w:val="•"/>
      <w:lvlJc w:val="left"/>
      <w:pPr>
        <w:ind w:left="7667" w:hanging="327"/>
      </w:pPr>
      <w:rPr>
        <w:rFonts w:hint="default"/>
        <w:lang w:val="zh-CN" w:eastAsia="zh-CN" w:bidi="zh-CN"/>
      </w:rPr>
    </w:lvl>
  </w:abstractNum>
  <w:abstractNum w:abstractNumId="25">
    <w:nsid w:val="629F7852"/>
    <w:multiLevelType w:val="multilevel"/>
    <w:tmpl w:val="629F7852"/>
    <w:lvl w:ilvl="0" w:tentative="0">
      <w:start w:val="1"/>
      <w:numFmt w:val="decimal"/>
      <w:lvlText w:val="%1"/>
      <w:lvlJc w:val="left"/>
      <w:pPr>
        <w:ind w:left="455" w:hanging="317"/>
        <w:jc w:val="left"/>
      </w:pPr>
      <w:rPr>
        <w:rFonts w:hint="default" w:ascii="黑体" w:hAnsi="黑体" w:eastAsia="黑体" w:cs="黑体"/>
        <w:w w:val="100"/>
        <w:sz w:val="21"/>
        <w:szCs w:val="21"/>
        <w:lang w:val="zh-CN" w:eastAsia="zh-CN" w:bidi="zh-CN"/>
      </w:rPr>
    </w:lvl>
    <w:lvl w:ilvl="1" w:tentative="0">
      <w:start w:val="0"/>
      <w:numFmt w:val="bullet"/>
      <w:lvlText w:val="•"/>
      <w:lvlJc w:val="left"/>
      <w:pPr>
        <w:ind w:left="611" w:hanging="317"/>
      </w:pPr>
      <w:rPr>
        <w:rFonts w:hint="default"/>
        <w:lang w:val="zh-CN" w:eastAsia="zh-CN" w:bidi="zh-CN"/>
      </w:rPr>
    </w:lvl>
    <w:lvl w:ilvl="2" w:tentative="0">
      <w:start w:val="0"/>
      <w:numFmt w:val="bullet"/>
      <w:lvlText w:val="•"/>
      <w:lvlJc w:val="left"/>
      <w:pPr>
        <w:ind w:left="762" w:hanging="317"/>
      </w:pPr>
      <w:rPr>
        <w:rFonts w:hint="default"/>
        <w:lang w:val="zh-CN" w:eastAsia="zh-CN" w:bidi="zh-CN"/>
      </w:rPr>
    </w:lvl>
    <w:lvl w:ilvl="3" w:tentative="0">
      <w:start w:val="0"/>
      <w:numFmt w:val="bullet"/>
      <w:lvlText w:val="•"/>
      <w:lvlJc w:val="left"/>
      <w:pPr>
        <w:ind w:left="914" w:hanging="317"/>
      </w:pPr>
      <w:rPr>
        <w:rFonts w:hint="default"/>
        <w:lang w:val="zh-CN" w:eastAsia="zh-CN" w:bidi="zh-CN"/>
      </w:rPr>
    </w:lvl>
    <w:lvl w:ilvl="4" w:tentative="0">
      <w:start w:val="0"/>
      <w:numFmt w:val="bullet"/>
      <w:lvlText w:val="•"/>
      <w:lvlJc w:val="left"/>
      <w:pPr>
        <w:ind w:left="1065" w:hanging="317"/>
      </w:pPr>
      <w:rPr>
        <w:rFonts w:hint="default"/>
        <w:lang w:val="zh-CN" w:eastAsia="zh-CN" w:bidi="zh-CN"/>
      </w:rPr>
    </w:lvl>
    <w:lvl w:ilvl="5" w:tentative="0">
      <w:start w:val="0"/>
      <w:numFmt w:val="bullet"/>
      <w:lvlText w:val="•"/>
      <w:lvlJc w:val="left"/>
      <w:pPr>
        <w:ind w:left="1217" w:hanging="317"/>
      </w:pPr>
      <w:rPr>
        <w:rFonts w:hint="default"/>
        <w:lang w:val="zh-CN" w:eastAsia="zh-CN" w:bidi="zh-CN"/>
      </w:rPr>
    </w:lvl>
    <w:lvl w:ilvl="6" w:tentative="0">
      <w:start w:val="0"/>
      <w:numFmt w:val="bullet"/>
      <w:lvlText w:val="•"/>
      <w:lvlJc w:val="left"/>
      <w:pPr>
        <w:ind w:left="1368" w:hanging="317"/>
      </w:pPr>
      <w:rPr>
        <w:rFonts w:hint="default"/>
        <w:lang w:val="zh-CN" w:eastAsia="zh-CN" w:bidi="zh-CN"/>
      </w:rPr>
    </w:lvl>
    <w:lvl w:ilvl="7" w:tentative="0">
      <w:start w:val="0"/>
      <w:numFmt w:val="bullet"/>
      <w:lvlText w:val="•"/>
      <w:lvlJc w:val="left"/>
      <w:pPr>
        <w:ind w:left="1519" w:hanging="317"/>
      </w:pPr>
      <w:rPr>
        <w:rFonts w:hint="default"/>
        <w:lang w:val="zh-CN" w:eastAsia="zh-CN" w:bidi="zh-CN"/>
      </w:rPr>
    </w:lvl>
    <w:lvl w:ilvl="8" w:tentative="0">
      <w:start w:val="0"/>
      <w:numFmt w:val="bullet"/>
      <w:lvlText w:val="•"/>
      <w:lvlJc w:val="left"/>
      <w:pPr>
        <w:ind w:left="1671" w:hanging="317"/>
      </w:pPr>
      <w:rPr>
        <w:rFonts w:hint="default"/>
        <w:lang w:val="zh-CN" w:eastAsia="zh-CN" w:bidi="zh-CN"/>
      </w:rPr>
    </w:lvl>
  </w:abstractNum>
  <w:abstractNum w:abstractNumId="26">
    <w:nsid w:val="72183CF9"/>
    <w:multiLevelType w:val="multilevel"/>
    <w:tmpl w:val="72183CF9"/>
    <w:lvl w:ilvl="0" w:tentative="0">
      <w:start w:val="1"/>
      <w:numFmt w:val="decimal"/>
      <w:lvlText w:val="%1"/>
      <w:lvlJc w:val="left"/>
      <w:pPr>
        <w:ind w:left="350" w:hanging="212"/>
        <w:jc w:val="left"/>
      </w:pPr>
      <w:rPr>
        <w:rFonts w:hint="default" w:ascii="黑体" w:hAnsi="黑体" w:eastAsia="黑体" w:cs="黑体"/>
        <w:w w:val="100"/>
        <w:sz w:val="21"/>
        <w:szCs w:val="21"/>
        <w:lang w:val="zh-CN" w:eastAsia="zh-CN" w:bidi="zh-CN"/>
      </w:rPr>
    </w:lvl>
    <w:lvl w:ilvl="1" w:tentative="0">
      <w:start w:val="0"/>
      <w:numFmt w:val="bullet"/>
      <w:lvlText w:val="•"/>
      <w:lvlJc w:val="left"/>
      <w:pPr>
        <w:ind w:left="1258" w:hanging="212"/>
      </w:pPr>
      <w:rPr>
        <w:rFonts w:hint="default"/>
        <w:lang w:val="zh-CN" w:eastAsia="zh-CN" w:bidi="zh-CN"/>
      </w:rPr>
    </w:lvl>
    <w:lvl w:ilvl="2" w:tentative="0">
      <w:start w:val="0"/>
      <w:numFmt w:val="bullet"/>
      <w:lvlText w:val="•"/>
      <w:lvlJc w:val="left"/>
      <w:pPr>
        <w:ind w:left="2157" w:hanging="212"/>
      </w:pPr>
      <w:rPr>
        <w:rFonts w:hint="default"/>
        <w:lang w:val="zh-CN" w:eastAsia="zh-CN" w:bidi="zh-CN"/>
      </w:rPr>
    </w:lvl>
    <w:lvl w:ilvl="3" w:tentative="0">
      <w:start w:val="0"/>
      <w:numFmt w:val="bullet"/>
      <w:lvlText w:val="•"/>
      <w:lvlJc w:val="left"/>
      <w:pPr>
        <w:ind w:left="3056" w:hanging="212"/>
      </w:pPr>
      <w:rPr>
        <w:rFonts w:hint="default"/>
        <w:lang w:val="zh-CN" w:eastAsia="zh-CN" w:bidi="zh-CN"/>
      </w:rPr>
    </w:lvl>
    <w:lvl w:ilvl="4" w:tentative="0">
      <w:start w:val="0"/>
      <w:numFmt w:val="bullet"/>
      <w:lvlText w:val="•"/>
      <w:lvlJc w:val="left"/>
      <w:pPr>
        <w:ind w:left="3955" w:hanging="212"/>
      </w:pPr>
      <w:rPr>
        <w:rFonts w:hint="default"/>
        <w:lang w:val="zh-CN" w:eastAsia="zh-CN" w:bidi="zh-CN"/>
      </w:rPr>
    </w:lvl>
    <w:lvl w:ilvl="5" w:tentative="0">
      <w:start w:val="0"/>
      <w:numFmt w:val="bullet"/>
      <w:lvlText w:val="•"/>
      <w:lvlJc w:val="left"/>
      <w:pPr>
        <w:ind w:left="4854" w:hanging="212"/>
      </w:pPr>
      <w:rPr>
        <w:rFonts w:hint="default"/>
        <w:lang w:val="zh-CN" w:eastAsia="zh-CN" w:bidi="zh-CN"/>
      </w:rPr>
    </w:lvl>
    <w:lvl w:ilvl="6" w:tentative="0">
      <w:start w:val="0"/>
      <w:numFmt w:val="bullet"/>
      <w:lvlText w:val="•"/>
      <w:lvlJc w:val="left"/>
      <w:pPr>
        <w:ind w:left="5753" w:hanging="212"/>
      </w:pPr>
      <w:rPr>
        <w:rFonts w:hint="default"/>
        <w:lang w:val="zh-CN" w:eastAsia="zh-CN" w:bidi="zh-CN"/>
      </w:rPr>
    </w:lvl>
    <w:lvl w:ilvl="7" w:tentative="0">
      <w:start w:val="0"/>
      <w:numFmt w:val="bullet"/>
      <w:lvlText w:val="•"/>
      <w:lvlJc w:val="left"/>
      <w:pPr>
        <w:ind w:left="6652" w:hanging="212"/>
      </w:pPr>
      <w:rPr>
        <w:rFonts w:hint="default"/>
        <w:lang w:val="zh-CN" w:eastAsia="zh-CN" w:bidi="zh-CN"/>
      </w:rPr>
    </w:lvl>
    <w:lvl w:ilvl="8" w:tentative="0">
      <w:start w:val="0"/>
      <w:numFmt w:val="bullet"/>
      <w:lvlText w:val="•"/>
      <w:lvlJc w:val="left"/>
      <w:pPr>
        <w:ind w:left="7551" w:hanging="212"/>
      </w:pPr>
      <w:rPr>
        <w:rFonts w:hint="default"/>
        <w:lang w:val="zh-CN" w:eastAsia="zh-CN" w:bidi="zh-CN"/>
      </w:rPr>
    </w:lvl>
  </w:abstractNum>
  <w:abstractNum w:abstractNumId="27">
    <w:nsid w:val="77ECEA79"/>
    <w:multiLevelType w:val="multilevel"/>
    <w:tmpl w:val="77ECEA79"/>
    <w:lvl w:ilvl="0" w:tentative="0">
      <w:start w:val="1"/>
      <w:numFmt w:val="decimal"/>
      <w:lvlText w:val="%1）"/>
      <w:lvlJc w:val="left"/>
      <w:pPr>
        <w:ind w:left="730" w:hanging="318"/>
        <w:jc w:val="left"/>
      </w:pPr>
      <w:rPr>
        <w:rFonts w:hint="default" w:ascii="Times New Roman" w:hAnsi="Times New Roman" w:eastAsia="Times New Roman" w:cs="Times New Roman"/>
        <w:spacing w:val="-53"/>
        <w:w w:val="100"/>
        <w:sz w:val="19"/>
        <w:szCs w:val="19"/>
        <w:lang w:val="zh-CN" w:eastAsia="zh-CN" w:bidi="zh-CN"/>
      </w:rPr>
    </w:lvl>
    <w:lvl w:ilvl="1" w:tentative="0">
      <w:start w:val="0"/>
      <w:numFmt w:val="bullet"/>
      <w:lvlText w:val="•"/>
      <w:lvlJc w:val="left"/>
      <w:pPr>
        <w:ind w:left="1600" w:hanging="318"/>
      </w:pPr>
      <w:rPr>
        <w:rFonts w:hint="default"/>
        <w:lang w:val="zh-CN" w:eastAsia="zh-CN" w:bidi="zh-CN"/>
      </w:rPr>
    </w:lvl>
    <w:lvl w:ilvl="2" w:tentative="0">
      <w:start w:val="0"/>
      <w:numFmt w:val="bullet"/>
      <w:lvlText w:val="•"/>
      <w:lvlJc w:val="left"/>
      <w:pPr>
        <w:ind w:left="2461" w:hanging="318"/>
      </w:pPr>
      <w:rPr>
        <w:rFonts w:hint="default"/>
        <w:lang w:val="zh-CN" w:eastAsia="zh-CN" w:bidi="zh-CN"/>
      </w:rPr>
    </w:lvl>
    <w:lvl w:ilvl="3" w:tentative="0">
      <w:start w:val="0"/>
      <w:numFmt w:val="bullet"/>
      <w:lvlText w:val="•"/>
      <w:lvlJc w:val="left"/>
      <w:pPr>
        <w:ind w:left="3322" w:hanging="318"/>
      </w:pPr>
      <w:rPr>
        <w:rFonts w:hint="default"/>
        <w:lang w:val="zh-CN" w:eastAsia="zh-CN" w:bidi="zh-CN"/>
      </w:rPr>
    </w:lvl>
    <w:lvl w:ilvl="4" w:tentative="0">
      <w:start w:val="0"/>
      <w:numFmt w:val="bullet"/>
      <w:lvlText w:val="•"/>
      <w:lvlJc w:val="left"/>
      <w:pPr>
        <w:ind w:left="4183" w:hanging="318"/>
      </w:pPr>
      <w:rPr>
        <w:rFonts w:hint="default"/>
        <w:lang w:val="zh-CN" w:eastAsia="zh-CN" w:bidi="zh-CN"/>
      </w:rPr>
    </w:lvl>
    <w:lvl w:ilvl="5" w:tentative="0">
      <w:start w:val="0"/>
      <w:numFmt w:val="bullet"/>
      <w:lvlText w:val="•"/>
      <w:lvlJc w:val="left"/>
      <w:pPr>
        <w:ind w:left="5044" w:hanging="318"/>
      </w:pPr>
      <w:rPr>
        <w:rFonts w:hint="default"/>
        <w:lang w:val="zh-CN" w:eastAsia="zh-CN" w:bidi="zh-CN"/>
      </w:rPr>
    </w:lvl>
    <w:lvl w:ilvl="6" w:tentative="0">
      <w:start w:val="0"/>
      <w:numFmt w:val="bullet"/>
      <w:lvlText w:val="•"/>
      <w:lvlJc w:val="left"/>
      <w:pPr>
        <w:ind w:left="5905" w:hanging="318"/>
      </w:pPr>
      <w:rPr>
        <w:rFonts w:hint="default"/>
        <w:lang w:val="zh-CN" w:eastAsia="zh-CN" w:bidi="zh-CN"/>
      </w:rPr>
    </w:lvl>
    <w:lvl w:ilvl="7" w:tentative="0">
      <w:start w:val="0"/>
      <w:numFmt w:val="bullet"/>
      <w:lvlText w:val="•"/>
      <w:lvlJc w:val="left"/>
      <w:pPr>
        <w:ind w:left="6766" w:hanging="318"/>
      </w:pPr>
      <w:rPr>
        <w:rFonts w:hint="default"/>
        <w:lang w:val="zh-CN" w:eastAsia="zh-CN" w:bidi="zh-CN"/>
      </w:rPr>
    </w:lvl>
    <w:lvl w:ilvl="8" w:tentative="0">
      <w:start w:val="0"/>
      <w:numFmt w:val="bullet"/>
      <w:lvlText w:val="•"/>
      <w:lvlJc w:val="left"/>
      <w:pPr>
        <w:ind w:left="7627" w:hanging="318"/>
      </w:pPr>
      <w:rPr>
        <w:rFonts w:hint="default"/>
        <w:lang w:val="zh-CN" w:eastAsia="zh-CN" w:bidi="zh-CN"/>
      </w:rPr>
    </w:lvl>
  </w:abstractNum>
  <w:abstractNum w:abstractNumId="28">
    <w:nsid w:val="7C246926"/>
    <w:multiLevelType w:val="multilevel"/>
    <w:tmpl w:val="7C246926"/>
    <w:lvl w:ilvl="0" w:tentative="0">
      <w:start w:val="1"/>
      <w:numFmt w:val="decimal"/>
      <w:lvlText w:val="%1）"/>
      <w:lvlJc w:val="left"/>
      <w:pPr>
        <w:ind w:left="731" w:hanging="318"/>
        <w:jc w:val="left"/>
      </w:pPr>
      <w:rPr>
        <w:rFonts w:hint="default" w:ascii="Times New Roman" w:hAnsi="Times New Roman" w:eastAsia="Times New Roman" w:cs="Times New Roman"/>
        <w:spacing w:val="-53"/>
        <w:w w:val="100"/>
        <w:sz w:val="19"/>
        <w:szCs w:val="19"/>
        <w:lang w:val="zh-CN" w:eastAsia="zh-CN" w:bidi="zh-CN"/>
      </w:rPr>
    </w:lvl>
    <w:lvl w:ilvl="1" w:tentative="0">
      <w:start w:val="0"/>
      <w:numFmt w:val="bullet"/>
      <w:lvlText w:val="•"/>
      <w:lvlJc w:val="left"/>
      <w:pPr>
        <w:ind w:left="1600" w:hanging="318"/>
      </w:pPr>
      <w:rPr>
        <w:rFonts w:hint="default"/>
        <w:lang w:val="zh-CN" w:eastAsia="zh-CN" w:bidi="zh-CN"/>
      </w:rPr>
    </w:lvl>
    <w:lvl w:ilvl="2" w:tentative="0">
      <w:start w:val="0"/>
      <w:numFmt w:val="bullet"/>
      <w:lvlText w:val="•"/>
      <w:lvlJc w:val="left"/>
      <w:pPr>
        <w:ind w:left="2461" w:hanging="318"/>
      </w:pPr>
      <w:rPr>
        <w:rFonts w:hint="default"/>
        <w:lang w:val="zh-CN" w:eastAsia="zh-CN" w:bidi="zh-CN"/>
      </w:rPr>
    </w:lvl>
    <w:lvl w:ilvl="3" w:tentative="0">
      <w:start w:val="0"/>
      <w:numFmt w:val="bullet"/>
      <w:lvlText w:val="•"/>
      <w:lvlJc w:val="left"/>
      <w:pPr>
        <w:ind w:left="3322" w:hanging="318"/>
      </w:pPr>
      <w:rPr>
        <w:rFonts w:hint="default"/>
        <w:lang w:val="zh-CN" w:eastAsia="zh-CN" w:bidi="zh-CN"/>
      </w:rPr>
    </w:lvl>
    <w:lvl w:ilvl="4" w:tentative="0">
      <w:start w:val="0"/>
      <w:numFmt w:val="bullet"/>
      <w:lvlText w:val="•"/>
      <w:lvlJc w:val="left"/>
      <w:pPr>
        <w:ind w:left="4183" w:hanging="318"/>
      </w:pPr>
      <w:rPr>
        <w:rFonts w:hint="default"/>
        <w:lang w:val="zh-CN" w:eastAsia="zh-CN" w:bidi="zh-CN"/>
      </w:rPr>
    </w:lvl>
    <w:lvl w:ilvl="5" w:tentative="0">
      <w:start w:val="0"/>
      <w:numFmt w:val="bullet"/>
      <w:lvlText w:val="•"/>
      <w:lvlJc w:val="left"/>
      <w:pPr>
        <w:ind w:left="5044" w:hanging="318"/>
      </w:pPr>
      <w:rPr>
        <w:rFonts w:hint="default"/>
        <w:lang w:val="zh-CN" w:eastAsia="zh-CN" w:bidi="zh-CN"/>
      </w:rPr>
    </w:lvl>
    <w:lvl w:ilvl="6" w:tentative="0">
      <w:start w:val="0"/>
      <w:numFmt w:val="bullet"/>
      <w:lvlText w:val="•"/>
      <w:lvlJc w:val="left"/>
      <w:pPr>
        <w:ind w:left="5905" w:hanging="318"/>
      </w:pPr>
      <w:rPr>
        <w:rFonts w:hint="default"/>
        <w:lang w:val="zh-CN" w:eastAsia="zh-CN" w:bidi="zh-CN"/>
      </w:rPr>
    </w:lvl>
    <w:lvl w:ilvl="7" w:tentative="0">
      <w:start w:val="0"/>
      <w:numFmt w:val="bullet"/>
      <w:lvlText w:val="•"/>
      <w:lvlJc w:val="left"/>
      <w:pPr>
        <w:ind w:left="6766" w:hanging="318"/>
      </w:pPr>
      <w:rPr>
        <w:rFonts w:hint="default"/>
        <w:lang w:val="zh-CN" w:eastAsia="zh-CN" w:bidi="zh-CN"/>
      </w:rPr>
    </w:lvl>
    <w:lvl w:ilvl="8" w:tentative="0">
      <w:start w:val="0"/>
      <w:numFmt w:val="bullet"/>
      <w:lvlText w:val="•"/>
      <w:lvlJc w:val="left"/>
      <w:pPr>
        <w:ind w:left="7627" w:hanging="318"/>
      </w:pPr>
      <w:rPr>
        <w:rFonts w:hint="default"/>
        <w:lang w:val="zh-CN" w:eastAsia="zh-CN" w:bidi="zh-CN"/>
      </w:rPr>
    </w:lvl>
  </w:abstractNum>
  <w:num w:numId="1">
    <w:abstractNumId w:val="12"/>
  </w:num>
  <w:num w:numId="2">
    <w:abstractNumId w:val="8"/>
  </w:num>
  <w:num w:numId="3">
    <w:abstractNumId w:val="22"/>
  </w:num>
  <w:num w:numId="4">
    <w:abstractNumId w:val="6"/>
  </w:num>
  <w:num w:numId="5">
    <w:abstractNumId w:val="4"/>
  </w:num>
  <w:num w:numId="6">
    <w:abstractNumId w:val="14"/>
  </w:num>
  <w:num w:numId="7">
    <w:abstractNumId w:val="17"/>
  </w:num>
  <w:num w:numId="8">
    <w:abstractNumId w:val="26"/>
  </w:num>
  <w:num w:numId="9">
    <w:abstractNumId w:val="13"/>
  </w:num>
  <w:num w:numId="10">
    <w:abstractNumId w:val="0"/>
  </w:num>
  <w:num w:numId="11">
    <w:abstractNumId w:val="18"/>
  </w:num>
  <w:num w:numId="12">
    <w:abstractNumId w:val="23"/>
  </w:num>
  <w:num w:numId="13">
    <w:abstractNumId w:val="7"/>
  </w:num>
  <w:num w:numId="14">
    <w:abstractNumId w:val="21"/>
  </w:num>
  <w:num w:numId="15">
    <w:abstractNumId w:val="11"/>
  </w:num>
  <w:num w:numId="16">
    <w:abstractNumId w:val="16"/>
  </w:num>
  <w:num w:numId="17">
    <w:abstractNumId w:val="10"/>
  </w:num>
  <w:num w:numId="18">
    <w:abstractNumId w:val="9"/>
  </w:num>
  <w:num w:numId="19">
    <w:abstractNumId w:val="2"/>
  </w:num>
  <w:num w:numId="20">
    <w:abstractNumId w:val="20"/>
  </w:num>
  <w:num w:numId="21">
    <w:abstractNumId w:val="24"/>
  </w:num>
  <w:num w:numId="22">
    <w:abstractNumId w:val="15"/>
  </w:num>
  <w:num w:numId="23">
    <w:abstractNumId w:val="19"/>
  </w:num>
  <w:num w:numId="24">
    <w:abstractNumId w:val="3"/>
  </w:num>
  <w:num w:numId="25">
    <w:abstractNumId w:val="28"/>
  </w:num>
  <w:num w:numId="26">
    <w:abstractNumId w:val="27"/>
  </w:num>
  <w:num w:numId="27">
    <w:abstractNumId w:val="5"/>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DD09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1058" w:lineRule="exact"/>
      <w:ind w:right="6"/>
      <w:jc w:val="center"/>
      <w:outlineLvl w:val="1"/>
    </w:pPr>
    <w:rPr>
      <w:rFonts w:ascii="黑体" w:hAnsi="黑体" w:eastAsia="黑体" w:cs="黑体"/>
      <w:sz w:val="84"/>
      <w:szCs w:val="84"/>
      <w:lang w:val="zh-CN" w:eastAsia="zh-CN" w:bidi="zh-CN"/>
    </w:rPr>
  </w:style>
  <w:style w:type="paragraph" w:styleId="3">
    <w:name w:val="heading 2"/>
    <w:basedOn w:val="1"/>
    <w:next w:val="1"/>
    <w:qFormat/>
    <w:uiPriority w:val="1"/>
    <w:pPr>
      <w:spacing w:before="112"/>
      <w:ind w:left="1"/>
      <w:jc w:val="center"/>
      <w:outlineLvl w:val="2"/>
    </w:pPr>
    <w:rPr>
      <w:rFonts w:ascii="黑体" w:hAnsi="黑体" w:eastAsia="黑体" w:cs="黑体"/>
      <w:sz w:val="32"/>
      <w:szCs w:val="32"/>
      <w:lang w:val="zh-CN" w:eastAsia="zh-CN" w:bidi="zh-CN"/>
    </w:rPr>
  </w:style>
  <w:style w:type="paragraph" w:styleId="4">
    <w:name w:val="heading 3"/>
    <w:basedOn w:val="1"/>
    <w:next w:val="1"/>
    <w:qFormat/>
    <w:uiPriority w:val="1"/>
    <w:pPr>
      <w:ind w:right="6"/>
      <w:jc w:val="center"/>
      <w:outlineLvl w:val="3"/>
    </w:pPr>
    <w:rPr>
      <w:rFonts w:ascii="黑体" w:hAnsi="黑体" w:eastAsia="黑体" w:cs="黑体"/>
      <w:sz w:val="28"/>
      <w:szCs w:val="28"/>
      <w:lang w:val="zh-CN" w:eastAsia="zh-CN" w:bidi="zh-CN"/>
    </w:rPr>
  </w:style>
  <w:style w:type="paragraph" w:styleId="5">
    <w:name w:val="heading 4"/>
    <w:basedOn w:val="1"/>
    <w:next w:val="1"/>
    <w:qFormat/>
    <w:uiPriority w:val="1"/>
    <w:pPr>
      <w:ind w:left="139"/>
      <w:outlineLvl w:val="4"/>
    </w:pPr>
    <w:rPr>
      <w:rFonts w:ascii="宋体" w:hAnsi="宋体" w:eastAsia="宋体" w:cs="宋体"/>
      <w:sz w:val="24"/>
      <w:szCs w:val="24"/>
      <w:lang w:val="zh-CN" w:eastAsia="zh-CN" w:bidi="zh-CN"/>
    </w:rPr>
  </w:style>
  <w:style w:type="character" w:default="1" w:styleId="10">
    <w:name w:val="Default Paragraph Font"/>
    <w:semiHidden/>
    <w:unhideWhenUsed/>
    <w:uiPriority w:val="1"/>
  </w:style>
  <w:style w:type="table" w:default="1" w:styleId="9">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1"/>
      <w:szCs w:val="21"/>
      <w:lang w:val="zh-CN" w:eastAsia="zh-CN" w:bidi="zh-CN"/>
    </w:rPr>
  </w:style>
  <w:style w:type="paragraph" w:styleId="7">
    <w:name w:val="toc 1"/>
    <w:basedOn w:val="1"/>
    <w:next w:val="1"/>
    <w:qFormat/>
    <w:uiPriority w:val="1"/>
    <w:pPr>
      <w:spacing w:before="43"/>
      <w:ind w:right="967"/>
      <w:jc w:val="right"/>
    </w:pPr>
    <w:rPr>
      <w:rFonts w:ascii="宋体" w:hAnsi="宋体" w:eastAsia="宋体" w:cs="宋体"/>
      <w:sz w:val="21"/>
      <w:szCs w:val="21"/>
      <w:lang w:val="zh-CN" w:eastAsia="zh-CN" w:bidi="zh-CN"/>
    </w:rPr>
  </w:style>
  <w:style w:type="paragraph" w:styleId="8">
    <w:name w:val="toc 2"/>
    <w:basedOn w:val="1"/>
    <w:next w:val="1"/>
    <w:qFormat/>
    <w:uiPriority w:val="1"/>
    <w:pPr>
      <w:spacing w:before="43"/>
      <w:ind w:left="219"/>
    </w:pPr>
    <w:rPr>
      <w:rFonts w:ascii="黑体" w:hAnsi="黑体" w:eastAsia="黑体" w:cs="黑体"/>
      <w:sz w:val="21"/>
      <w:szCs w:val="21"/>
      <w:lang w:val="zh-CN" w:eastAsia="zh-CN" w:bidi="zh-CN"/>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350" w:hanging="212"/>
    </w:pPr>
    <w:rPr>
      <w:rFonts w:ascii="宋体" w:hAnsi="宋体" w:eastAsia="宋体" w:cs="宋体"/>
      <w:lang w:val="zh-CN" w:eastAsia="zh-CN" w:bidi="zh-CN"/>
    </w:rPr>
  </w:style>
  <w:style w:type="paragraph" w:customStyle="1" w:styleId="13">
    <w:name w:val="Table Paragraph"/>
    <w:basedOn w:val="1"/>
    <w:qFormat/>
    <w:uiPriority w:val="1"/>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7.png"/><Relationship Id="rId35" Type="http://schemas.openxmlformats.org/officeDocument/2006/relationships/image" Target="media/image16.png"/><Relationship Id="rId34" Type="http://schemas.openxmlformats.org/officeDocument/2006/relationships/image" Target="media/image15.png"/><Relationship Id="rId33" Type="http://schemas.openxmlformats.org/officeDocument/2006/relationships/image" Target="media/image14.png"/><Relationship Id="rId32" Type="http://schemas.openxmlformats.org/officeDocument/2006/relationships/image" Target="media/image13.png"/><Relationship Id="rId31" Type="http://schemas.openxmlformats.org/officeDocument/2006/relationships/image" Target="media/image12.png"/><Relationship Id="rId30" Type="http://schemas.openxmlformats.org/officeDocument/2006/relationships/image" Target="media/image11.png"/><Relationship Id="rId3" Type="http://schemas.openxmlformats.org/officeDocument/2006/relationships/header" Target="header1.xml"/><Relationship Id="rId29" Type="http://schemas.openxmlformats.org/officeDocument/2006/relationships/image" Target="media/image10.png"/><Relationship Id="rId28" Type="http://schemas.openxmlformats.org/officeDocument/2006/relationships/image" Target="media/image9.png"/><Relationship Id="rId27" Type="http://schemas.openxmlformats.org/officeDocument/2006/relationships/image" Target="media/image8.png"/><Relationship Id="rId26" Type="http://schemas.openxmlformats.org/officeDocument/2006/relationships/image" Target="media/image7.png"/><Relationship Id="rId25" Type="http://schemas.openxmlformats.org/officeDocument/2006/relationships/image" Target="media/image6.png"/><Relationship Id="rId24" Type="http://schemas.openxmlformats.org/officeDocument/2006/relationships/image" Target="media/image5.png"/><Relationship Id="rId23" Type="http://schemas.openxmlformats.org/officeDocument/2006/relationships/image" Target="media/image4.png"/><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2020-07-08T03:21:00Z</dcterms:created>
  <dc:creator>微软（中国）有限公司</dc:creator>
  <cp:lastModifiedBy>嗨皮~李</cp:lastModifiedBy>
  <dcterms:modified xsi:type="dcterms:W3CDTF">2020-07-08T03:27:31Z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Creator">
    <vt:lpwstr>Acrobat PDFMaker 10.1 Word 版</vt:lpwstr>
  </property>
  <property fmtid="{D5CDD505-2E9C-101B-9397-08002B2CF9AE}" pid="4" name="LastSaved">
    <vt:filetime>2020-07-08T00:00:00Z</vt:filetime>
  </property>
  <property fmtid="{D5CDD505-2E9C-101B-9397-08002B2CF9AE}" pid="5" name="KSOProductBuildVer">
    <vt:lpwstr>2052-11.1.0.9740</vt:lpwstr>
  </property>
</Properties>
</file>